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57" w:rsidRDefault="00544F57" w:rsidP="00544F57">
      <w:pPr>
        <w:spacing w:after="0" w:line="240" w:lineRule="auto"/>
        <w:jc w:val="both"/>
        <w:rPr>
          <w:rFonts w:ascii="Times New Roman" w:hAnsi="Times New Roman"/>
          <w:b/>
          <w:color w:val="663300"/>
          <w:sz w:val="24"/>
          <w:szCs w:val="24"/>
        </w:rPr>
      </w:pPr>
      <w:r>
        <w:rPr>
          <w:rFonts w:ascii="Times New Roman" w:hAnsi="Times New Roman"/>
          <w:b/>
          <w:color w:val="663300"/>
          <w:sz w:val="44"/>
          <w:szCs w:val="44"/>
        </w:rPr>
        <w:t xml:space="preserve">                                                           </w:t>
      </w:r>
      <w:r w:rsidRPr="00544F57">
        <w:rPr>
          <w:rFonts w:ascii="Times New Roman" w:hAnsi="Times New Roman"/>
          <w:b/>
          <w:color w:val="663300"/>
          <w:sz w:val="24"/>
          <w:szCs w:val="24"/>
        </w:rPr>
        <w:t>Приложение</w:t>
      </w:r>
      <w:r>
        <w:rPr>
          <w:rFonts w:ascii="Times New Roman" w:hAnsi="Times New Roman"/>
          <w:b/>
          <w:color w:val="663300"/>
          <w:sz w:val="24"/>
          <w:szCs w:val="24"/>
        </w:rPr>
        <w:t xml:space="preserve"> к Решению </w:t>
      </w:r>
    </w:p>
    <w:p w:rsidR="00544F57" w:rsidRDefault="00544F57" w:rsidP="00544F57">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Муниципального Собрания </w:t>
      </w:r>
    </w:p>
    <w:p w:rsidR="00544F57" w:rsidRDefault="00544F57" w:rsidP="00544F57">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Советского муниципального    </w:t>
      </w:r>
    </w:p>
    <w:p w:rsidR="00544F57" w:rsidRDefault="00544F57" w:rsidP="00544F57">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района Саратовской области        </w:t>
      </w:r>
    </w:p>
    <w:p w:rsidR="00544F57" w:rsidRDefault="00544F57" w:rsidP="00544F57">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(пятого созыва) </w:t>
      </w:r>
    </w:p>
    <w:p w:rsidR="006A3D23" w:rsidRPr="00544F57" w:rsidRDefault="00544F57" w:rsidP="00544F57">
      <w:pPr>
        <w:spacing w:after="0" w:line="240" w:lineRule="auto"/>
        <w:jc w:val="both"/>
        <w:rPr>
          <w:rFonts w:ascii="Times New Roman" w:hAnsi="Times New Roman"/>
          <w:b/>
          <w:color w:val="663300"/>
          <w:sz w:val="24"/>
          <w:szCs w:val="24"/>
        </w:rPr>
      </w:pPr>
      <w:r>
        <w:rPr>
          <w:rFonts w:ascii="Times New Roman" w:hAnsi="Times New Roman"/>
          <w:b/>
          <w:color w:val="663300"/>
          <w:sz w:val="24"/>
          <w:szCs w:val="24"/>
        </w:rPr>
        <w:t xml:space="preserve">                                                                                                            от 28.12.2016 № 55</w:t>
      </w: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4865" w:rsidRPr="008E4740" w:rsidRDefault="00E94865" w:rsidP="00E94865">
      <w:pPr>
        <w:spacing w:after="0" w:line="240" w:lineRule="auto"/>
        <w:rPr>
          <w:rFonts w:ascii="Times New Roman" w:hAnsi="Times New Roman"/>
          <w:sz w:val="28"/>
          <w:szCs w:val="28"/>
        </w:rPr>
      </w:pPr>
    </w:p>
    <w:p w:rsidR="00E94865" w:rsidRDefault="00E94865" w:rsidP="00E94865">
      <w:pPr>
        <w:pStyle w:val="Default"/>
        <w:rPr>
          <w:rFonts w:ascii="Times New Roman" w:hAnsi="Times New Roman" w:cs="Times New Roman"/>
          <w:b/>
          <w:color w:val="663300"/>
          <w:sz w:val="48"/>
          <w:szCs w:val="48"/>
        </w:rPr>
      </w:pPr>
    </w:p>
    <w:p w:rsidR="00E94865" w:rsidRPr="0073151D" w:rsidRDefault="00E94865" w:rsidP="00E94865">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Местные нормативы</w:t>
      </w:r>
    </w:p>
    <w:p w:rsidR="00E94865" w:rsidRPr="0073151D" w:rsidRDefault="00E94865" w:rsidP="00E94865">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 xml:space="preserve"> градостроительного проектирования </w:t>
      </w:r>
      <w:r w:rsidR="007F06BF">
        <w:rPr>
          <w:rFonts w:ascii="Times New Roman" w:hAnsi="Times New Roman" w:cs="Times New Roman"/>
          <w:b/>
          <w:color w:val="auto"/>
          <w:sz w:val="48"/>
          <w:szCs w:val="48"/>
        </w:rPr>
        <w:t>Пушкинского</w:t>
      </w:r>
      <w:r w:rsidRPr="0073151D">
        <w:rPr>
          <w:rFonts w:ascii="Times New Roman" w:hAnsi="Times New Roman" w:cs="Times New Roman"/>
          <w:b/>
          <w:color w:val="auto"/>
          <w:sz w:val="48"/>
          <w:szCs w:val="48"/>
        </w:rPr>
        <w:t xml:space="preserve"> муниципального </w:t>
      </w:r>
      <w:r>
        <w:rPr>
          <w:rFonts w:ascii="Times New Roman" w:hAnsi="Times New Roman" w:cs="Times New Roman"/>
          <w:b/>
          <w:color w:val="auto"/>
          <w:sz w:val="48"/>
          <w:szCs w:val="48"/>
        </w:rPr>
        <w:t>образования Советского муниципального района</w:t>
      </w:r>
      <w:r w:rsidRPr="0073151D">
        <w:rPr>
          <w:rFonts w:ascii="Times New Roman" w:hAnsi="Times New Roman" w:cs="Times New Roman"/>
          <w:b/>
          <w:color w:val="auto"/>
          <w:sz w:val="48"/>
          <w:szCs w:val="48"/>
        </w:rPr>
        <w:t xml:space="preserve"> </w:t>
      </w:r>
      <w:r>
        <w:rPr>
          <w:rFonts w:ascii="Times New Roman" w:hAnsi="Times New Roman" w:cs="Times New Roman"/>
          <w:b/>
          <w:color w:val="auto"/>
          <w:sz w:val="48"/>
          <w:szCs w:val="48"/>
        </w:rPr>
        <w:t>Саратовской</w:t>
      </w:r>
      <w:r w:rsidRPr="0073151D">
        <w:rPr>
          <w:rFonts w:ascii="Times New Roman" w:hAnsi="Times New Roman" w:cs="Times New Roman"/>
          <w:b/>
          <w:color w:val="auto"/>
          <w:sz w:val="48"/>
          <w:szCs w:val="48"/>
        </w:rPr>
        <w:t xml:space="preserve"> области</w:t>
      </w:r>
    </w:p>
    <w:p w:rsidR="00E94865" w:rsidRPr="0073151D" w:rsidRDefault="00E94865" w:rsidP="00E94865">
      <w:pPr>
        <w:spacing w:after="0" w:line="240" w:lineRule="auto"/>
        <w:jc w:val="center"/>
        <w:rPr>
          <w:rFonts w:ascii="Times New Roman" w:hAnsi="Times New Roman"/>
          <w:sz w:val="28"/>
          <w:szCs w:val="28"/>
        </w:rPr>
      </w:pPr>
    </w:p>
    <w:p w:rsidR="00E94865" w:rsidRDefault="00E94865" w:rsidP="00E94865">
      <w:pPr>
        <w:spacing w:after="0" w:line="240" w:lineRule="auto"/>
        <w:jc w:val="center"/>
        <w:rPr>
          <w:noProof/>
          <w:color w:val="000080"/>
          <w:lang w:eastAsia="ru-RU"/>
        </w:rPr>
      </w:pPr>
    </w:p>
    <w:p w:rsidR="00E936B1" w:rsidRDefault="00E936B1" w:rsidP="00E94865">
      <w:pPr>
        <w:spacing w:after="0" w:line="240" w:lineRule="auto"/>
        <w:jc w:val="center"/>
        <w:rPr>
          <w:rFonts w:ascii="Times New Roman" w:hAnsi="Times New Roman"/>
          <w:sz w:val="28"/>
          <w:szCs w:val="28"/>
        </w:rPr>
      </w:pPr>
    </w:p>
    <w:p w:rsidR="00E94865" w:rsidRDefault="00E94865"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6A3D23" w:rsidRPr="00E94865" w:rsidRDefault="00E94865" w:rsidP="00E94865">
      <w:pPr>
        <w:jc w:val="center"/>
        <w:rPr>
          <w:rFonts w:ascii="Times New Roman" w:hAnsi="Times New Roman"/>
          <w:sz w:val="28"/>
          <w:szCs w:val="28"/>
        </w:rPr>
      </w:pPr>
      <w:r>
        <w:rPr>
          <w:rFonts w:ascii="Times New Roman" w:hAnsi="Times New Roman"/>
          <w:sz w:val="28"/>
          <w:szCs w:val="28"/>
        </w:rPr>
        <w:t>р.п</w:t>
      </w:r>
      <w:r w:rsidRPr="0073151D">
        <w:rPr>
          <w:rFonts w:ascii="Times New Roman" w:hAnsi="Times New Roman"/>
          <w:sz w:val="28"/>
          <w:szCs w:val="28"/>
        </w:rPr>
        <w:t xml:space="preserve">. </w:t>
      </w:r>
      <w:r>
        <w:rPr>
          <w:rFonts w:ascii="Times New Roman" w:hAnsi="Times New Roman"/>
          <w:sz w:val="28"/>
          <w:szCs w:val="28"/>
        </w:rPr>
        <w:t>Степное, 2016</w:t>
      </w:r>
      <w:r w:rsidR="006A3D23" w:rsidRPr="00744A8E">
        <w:rPr>
          <w:rFonts w:ascii="Times New Roman" w:hAnsi="Times New Roman"/>
          <w:b/>
          <w:sz w:val="24"/>
          <w:szCs w:val="24"/>
        </w:rPr>
        <w:br w:type="page"/>
      </w:r>
    </w:p>
    <w:p w:rsidR="006A3D23" w:rsidRPr="00AF137B" w:rsidRDefault="006A3D23" w:rsidP="006A3D23">
      <w:pPr>
        <w:spacing w:after="0" w:line="240" w:lineRule="auto"/>
        <w:jc w:val="center"/>
        <w:rPr>
          <w:rFonts w:ascii="Times New Roman" w:eastAsia="Times New Roman" w:hAnsi="Times New Roman"/>
          <w:b/>
          <w:bCs/>
          <w:sz w:val="28"/>
          <w:szCs w:val="28"/>
          <w:lang w:eastAsia="ru-RU"/>
        </w:rPr>
      </w:pPr>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AF137B" w:rsidRDefault="007F06BF"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Пушкинского</w:t>
      </w:r>
      <w:r w:rsidR="006A3D23">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AF137B" w:rsidRDefault="006A3D23" w:rsidP="006A3D23">
      <w:pPr>
        <w:spacing w:after="0" w:line="240" w:lineRule="auto"/>
        <w:jc w:val="both"/>
        <w:rPr>
          <w:rFonts w:ascii="Times New Roman" w:eastAsia="Times New Roman" w:hAnsi="Times New Roman"/>
          <w:sz w:val="28"/>
          <w:szCs w:val="28"/>
          <w:lang w:eastAsia="ru-RU"/>
        </w:rPr>
      </w:pPr>
    </w:p>
    <w:p w:rsidR="006A3D23" w:rsidRPr="00AF137B" w:rsidRDefault="006A3D23" w:rsidP="006A3D23">
      <w:pPr>
        <w:spacing w:after="0" w:line="240" w:lineRule="auto"/>
        <w:jc w:val="both"/>
        <w:rPr>
          <w:rFonts w:ascii="Times New Roman" w:eastAsia="Times New Roman" w:hAnsi="Times New Roman"/>
          <w:sz w:val="28"/>
          <w:szCs w:val="28"/>
          <w:lang w:eastAsia="ru-RU"/>
        </w:rPr>
      </w:pPr>
    </w:p>
    <w:tbl>
      <w:tblPr>
        <w:tblStyle w:val="1f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840"/>
      </w:tblGrid>
      <w:tr w:rsidR="006A3D23" w:rsidRPr="00AF137B" w:rsidTr="00705ABC">
        <w:tc>
          <w:tcPr>
            <w:tcW w:w="3168" w:type="dxa"/>
          </w:tcPr>
          <w:p w:rsidR="006A3D23" w:rsidRPr="00AF137B" w:rsidRDefault="006A3D23" w:rsidP="00705ABC">
            <w:pPr>
              <w:spacing w:after="0" w:line="240" w:lineRule="auto"/>
              <w:jc w:val="both"/>
              <w:rPr>
                <w:b/>
                <w:bCs/>
                <w:sz w:val="24"/>
                <w:szCs w:val="24"/>
                <w:lang w:eastAsia="ru-RU"/>
              </w:rPr>
            </w:pPr>
            <w:r w:rsidRPr="00AF137B">
              <w:rPr>
                <w:b/>
                <w:bCs/>
                <w:sz w:val="24"/>
                <w:szCs w:val="24"/>
                <w:lang w:eastAsia="ru-RU"/>
              </w:rPr>
              <w:t>РАЗРАБОТАНЫ</w:t>
            </w:r>
          </w:p>
        </w:tc>
        <w:tc>
          <w:tcPr>
            <w:tcW w:w="6840" w:type="dxa"/>
          </w:tcPr>
          <w:p w:rsidR="006A3D23" w:rsidRPr="00AF137B" w:rsidRDefault="006A3D23" w:rsidP="00705ABC">
            <w:pPr>
              <w:spacing w:after="0" w:line="240" w:lineRule="auto"/>
              <w:jc w:val="both"/>
              <w:rPr>
                <w:sz w:val="24"/>
                <w:szCs w:val="24"/>
                <w:lang w:eastAsia="ru-RU"/>
              </w:rPr>
            </w:pPr>
            <w:r w:rsidRPr="00E936B1">
              <w:rPr>
                <w:sz w:val="24"/>
                <w:szCs w:val="24"/>
                <w:lang w:eastAsia="ru-RU"/>
              </w:rPr>
              <w:t xml:space="preserve">Обществом с ограниченной ответственностью «Правовой центр имущественных отношений» на основании  муниципального контракта № </w:t>
            </w:r>
            <w:r w:rsidR="00E936B1" w:rsidRPr="00E936B1">
              <w:rPr>
                <w:sz w:val="24"/>
                <w:szCs w:val="24"/>
                <w:lang w:eastAsia="ru-RU"/>
              </w:rPr>
              <w:t>8</w:t>
            </w:r>
            <w:r w:rsidR="007F06BF">
              <w:rPr>
                <w:sz w:val="24"/>
                <w:szCs w:val="24"/>
                <w:lang w:eastAsia="ru-RU"/>
              </w:rPr>
              <w:t>3</w:t>
            </w:r>
            <w:r w:rsidRPr="00E936B1">
              <w:rPr>
                <w:sz w:val="24"/>
                <w:szCs w:val="24"/>
                <w:lang w:eastAsia="ru-RU"/>
              </w:rPr>
              <w:t xml:space="preserve"> от 2</w:t>
            </w:r>
            <w:r w:rsidR="00E936B1" w:rsidRPr="00E936B1">
              <w:rPr>
                <w:sz w:val="24"/>
                <w:szCs w:val="24"/>
                <w:lang w:eastAsia="ru-RU"/>
              </w:rPr>
              <w:t>9</w:t>
            </w:r>
            <w:r w:rsidRPr="00E936B1">
              <w:rPr>
                <w:sz w:val="24"/>
                <w:szCs w:val="24"/>
                <w:lang w:eastAsia="ru-RU"/>
              </w:rPr>
              <w:t xml:space="preserve"> июля 201</w:t>
            </w:r>
            <w:r w:rsidR="00E936B1" w:rsidRPr="00E936B1">
              <w:rPr>
                <w:sz w:val="24"/>
                <w:szCs w:val="24"/>
                <w:lang w:eastAsia="ru-RU"/>
              </w:rPr>
              <w:t>6</w:t>
            </w:r>
            <w:r w:rsidRPr="00E936B1">
              <w:rPr>
                <w:sz w:val="24"/>
                <w:szCs w:val="24"/>
                <w:lang w:eastAsia="ru-RU"/>
              </w:rPr>
              <w:t xml:space="preserve"> года.</w:t>
            </w:r>
          </w:p>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tc>
      </w:tr>
      <w:tr w:rsidR="006A3D23" w:rsidRPr="00AF137B" w:rsidTr="00705ABC">
        <w:tc>
          <w:tcPr>
            <w:tcW w:w="3168" w:type="dxa"/>
          </w:tcPr>
          <w:p w:rsidR="006A3D23" w:rsidRPr="00AF137B" w:rsidRDefault="006A3D23" w:rsidP="00705ABC">
            <w:pPr>
              <w:spacing w:after="0" w:line="240" w:lineRule="auto"/>
              <w:jc w:val="both"/>
              <w:rPr>
                <w:b/>
                <w:bCs/>
                <w:sz w:val="24"/>
                <w:szCs w:val="24"/>
                <w:lang w:eastAsia="ru-RU"/>
              </w:rPr>
            </w:pPr>
          </w:p>
        </w:tc>
        <w:tc>
          <w:tcPr>
            <w:tcW w:w="6840" w:type="dxa"/>
          </w:tcPr>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tc>
      </w:tr>
      <w:tr w:rsidR="006A3D23" w:rsidRPr="00AF137B" w:rsidTr="00705ABC">
        <w:tc>
          <w:tcPr>
            <w:tcW w:w="3168" w:type="dxa"/>
          </w:tcPr>
          <w:p w:rsidR="006A3D23" w:rsidRPr="00AF137B" w:rsidRDefault="006A3D23" w:rsidP="00705ABC">
            <w:pPr>
              <w:spacing w:after="0" w:line="240" w:lineRule="auto"/>
              <w:rPr>
                <w:b/>
                <w:bCs/>
                <w:sz w:val="24"/>
                <w:szCs w:val="24"/>
                <w:lang w:eastAsia="ru-RU"/>
              </w:rPr>
            </w:pPr>
            <w:r w:rsidRPr="00AF137B">
              <w:rPr>
                <w:b/>
                <w:bCs/>
                <w:sz w:val="24"/>
                <w:szCs w:val="24"/>
                <w:lang w:eastAsia="ru-RU"/>
              </w:rPr>
              <w:t>УТВЕРЖДЕНЫ И ВВЕДЕНЫ В ДЕЙСТВИЕ</w:t>
            </w:r>
          </w:p>
        </w:tc>
        <w:tc>
          <w:tcPr>
            <w:tcW w:w="6840" w:type="dxa"/>
          </w:tcPr>
          <w:p w:rsidR="006A3D23" w:rsidRPr="00AF137B" w:rsidRDefault="006A3D23" w:rsidP="00705ABC">
            <w:pPr>
              <w:spacing w:after="0" w:line="240" w:lineRule="auto"/>
              <w:jc w:val="both"/>
              <w:rPr>
                <w:sz w:val="24"/>
                <w:szCs w:val="24"/>
                <w:lang w:eastAsia="ru-RU"/>
              </w:rPr>
            </w:pPr>
          </w:p>
        </w:tc>
      </w:tr>
    </w:tbl>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Pr="00AF137B" w:rsidRDefault="006A3D23" w:rsidP="006A3D23">
      <w:pPr>
        <w:spacing w:after="0" w:line="240" w:lineRule="auto"/>
        <w:jc w:val="center"/>
        <w:rPr>
          <w:rFonts w:ascii="Times New Roman" w:eastAsia="Times New Roman" w:hAnsi="Times New Roman"/>
          <w:b/>
          <w:bCs/>
          <w:sz w:val="28"/>
          <w:szCs w:val="28"/>
          <w:lang w:eastAsia="ru-RU"/>
        </w:rPr>
      </w:pPr>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AF137B" w:rsidRDefault="007F06BF"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Пушкинского</w:t>
      </w:r>
      <w:r w:rsidR="006A3D23">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r w:rsidRPr="00461AE9">
        <w:rPr>
          <w:rFonts w:ascii="Times New Roman" w:eastAsia="Times New Roman" w:hAnsi="Times New Roman"/>
          <w:b/>
          <w:bCs/>
          <w:sz w:val="24"/>
          <w:szCs w:val="24"/>
          <w:lang w:eastAsia="ru-RU"/>
        </w:rPr>
        <w:t>СОДЕРЖАНИЕ</w:t>
      </w:r>
    </w:p>
    <w:p w:rsidR="006A3D23" w:rsidRPr="00461AE9" w:rsidRDefault="006A3D23" w:rsidP="006A3D23">
      <w:pPr>
        <w:spacing w:after="0" w:line="240" w:lineRule="auto"/>
        <w:jc w:val="both"/>
        <w:rPr>
          <w:rFonts w:ascii="Times New Roman" w:eastAsia="Times New Roman" w:hAnsi="Times New Roman"/>
          <w:b/>
          <w:bCs/>
          <w:sz w:val="24"/>
          <w:szCs w:val="24"/>
          <w:lang w:eastAsia="ru-RU"/>
        </w:rPr>
      </w:pPr>
    </w:p>
    <w:tbl>
      <w:tblPr>
        <w:tblStyle w:val="2b"/>
        <w:tblW w:w="0" w:type="auto"/>
        <w:tblLook w:val="01E0"/>
      </w:tblPr>
      <w:tblGrid>
        <w:gridCol w:w="8440"/>
        <w:gridCol w:w="1697"/>
      </w:tblGrid>
      <w:tr w:rsidR="006A3D23" w:rsidRPr="00461AE9" w:rsidTr="00705ABC">
        <w:trPr>
          <w:trHeight w:val="454"/>
        </w:trPr>
        <w:tc>
          <w:tcPr>
            <w:tcW w:w="8472" w:type="dxa"/>
            <w:vAlign w:val="center"/>
          </w:tcPr>
          <w:p w:rsidR="006A3D23" w:rsidRPr="00461AE9" w:rsidRDefault="006A3D23" w:rsidP="00705ABC">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6A3D23" w:rsidRPr="00461AE9" w:rsidRDefault="006A3D23" w:rsidP="00705ABC">
            <w:pPr>
              <w:spacing w:after="0" w:line="240" w:lineRule="auto"/>
              <w:jc w:val="center"/>
              <w:rPr>
                <w:b/>
                <w:bCs/>
                <w:sz w:val="24"/>
                <w:szCs w:val="24"/>
                <w:lang w:eastAsia="ru-RU"/>
              </w:rPr>
            </w:pPr>
          </w:p>
        </w:tc>
      </w:tr>
      <w:tr w:rsidR="006A3D23" w:rsidRPr="00461AE9" w:rsidTr="00705ABC">
        <w:tc>
          <w:tcPr>
            <w:tcW w:w="8472" w:type="dxa"/>
          </w:tcPr>
          <w:p w:rsidR="006A3D23" w:rsidRPr="00461AE9" w:rsidRDefault="006A3D23" w:rsidP="00705ABC">
            <w:pPr>
              <w:spacing w:before="120" w:after="0" w:line="240" w:lineRule="auto"/>
              <w:rPr>
                <w:bCs/>
                <w:sz w:val="24"/>
                <w:szCs w:val="24"/>
                <w:lang w:eastAsia="ru-RU"/>
              </w:rPr>
            </w:pPr>
            <w:r w:rsidRPr="00461AE9">
              <w:rPr>
                <w:bCs/>
                <w:sz w:val="24"/>
                <w:szCs w:val="24"/>
                <w:lang w:eastAsia="ru-RU"/>
              </w:rPr>
              <w:t xml:space="preserve">ОСНОВНАЯ ЧАСТЬ </w:t>
            </w:r>
          </w:p>
          <w:p w:rsidR="006A3D23" w:rsidRPr="00461AE9" w:rsidRDefault="006A3D23" w:rsidP="00705ABC">
            <w:pPr>
              <w:spacing w:after="120" w:line="240" w:lineRule="auto"/>
              <w:rPr>
                <w:bCs/>
                <w:sz w:val="24"/>
                <w:szCs w:val="24"/>
                <w:lang w:eastAsia="ru-RU"/>
              </w:rPr>
            </w:pPr>
            <w:r w:rsidRPr="00461AE9">
              <w:rPr>
                <w:bCs/>
                <w:sz w:val="24"/>
                <w:szCs w:val="24"/>
                <w:lang w:eastAsia="ru-RU"/>
              </w:rPr>
              <w:t xml:space="preserve">Расчетные показатели минимально допустимого уровня обеспеченности объектами регионального и местного значения и максимально допустимого уровня территориальной доступности данных объектов </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1</w:t>
            </w:r>
          </w:p>
        </w:tc>
      </w:tr>
      <w:tr w:rsidR="006A3D23" w:rsidRPr="00461AE9" w:rsidTr="00705ABC">
        <w:tc>
          <w:tcPr>
            <w:tcW w:w="8472" w:type="dxa"/>
          </w:tcPr>
          <w:p w:rsidR="006A3D23" w:rsidRPr="00461AE9" w:rsidRDefault="006A3D23" w:rsidP="00705ABC">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2</w:t>
            </w:r>
          </w:p>
        </w:tc>
      </w:tr>
      <w:tr w:rsidR="006A3D23" w:rsidRPr="00461AE9" w:rsidTr="00705ABC">
        <w:tc>
          <w:tcPr>
            <w:tcW w:w="8472" w:type="dxa"/>
          </w:tcPr>
          <w:p w:rsidR="006A3D23" w:rsidRPr="00461AE9" w:rsidRDefault="006A3D23" w:rsidP="00705ABC">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3</w:t>
            </w:r>
          </w:p>
        </w:tc>
      </w:tr>
    </w:tbl>
    <w:p w:rsidR="006A3D23" w:rsidRPr="00461AE9" w:rsidRDefault="006A3D23" w:rsidP="006A3D23">
      <w:pPr>
        <w:spacing w:after="0" w:line="240" w:lineRule="auto"/>
        <w:jc w:val="both"/>
        <w:rPr>
          <w:rFonts w:ascii="Times New Roman" w:eastAsia="Times New Roman" w:hAnsi="Times New Roman"/>
          <w:b/>
          <w:bCs/>
          <w:sz w:val="24"/>
          <w:szCs w:val="24"/>
          <w:lang w:eastAsia="ru-RU"/>
        </w:rPr>
      </w:pPr>
    </w:p>
    <w:p w:rsidR="006A3D23" w:rsidRDefault="006A3D23" w:rsidP="006A3D23">
      <w:pPr>
        <w:jc w:val="center"/>
        <w:rPr>
          <w:rFonts w:ascii="Times New Roman" w:hAnsi="Times New Roman"/>
          <w:b/>
          <w:sz w:val="28"/>
          <w:szCs w:val="28"/>
        </w:rPr>
      </w:pPr>
    </w:p>
    <w:p w:rsidR="00443386" w:rsidRDefault="00C65C24" w:rsidP="006A3D23">
      <w:pPr>
        <w:jc w:val="center"/>
        <w:rPr>
          <w:rFonts w:ascii="Times New Roman" w:hAnsi="Times New Roman"/>
          <w:b/>
          <w:sz w:val="28"/>
          <w:szCs w:val="28"/>
        </w:rPr>
      </w:pPr>
      <w:r w:rsidRPr="00744A8E">
        <w:rPr>
          <w:rFonts w:ascii="Times New Roman" w:hAnsi="Times New Roman"/>
          <w:b/>
          <w:sz w:val="24"/>
          <w:szCs w:val="24"/>
        </w:rPr>
        <w:br w:type="page"/>
      </w:r>
    </w:p>
    <w:sdt>
      <w:sdtPr>
        <w:rPr>
          <w:rFonts w:ascii="Times New Roman" w:eastAsia="Calibri" w:hAnsi="Times New Roman"/>
          <w:b w:val="0"/>
          <w:bCs w:val="0"/>
          <w:color w:val="auto"/>
          <w:sz w:val="22"/>
          <w:szCs w:val="22"/>
        </w:rPr>
        <w:id w:val="607343688"/>
        <w:docPartObj>
          <w:docPartGallery w:val="Table of Contents"/>
          <w:docPartUnique/>
        </w:docPartObj>
      </w:sdtPr>
      <w:sdtContent>
        <w:p w:rsidR="00443386" w:rsidRPr="00941CF5" w:rsidRDefault="00443386" w:rsidP="008E25F7">
          <w:pPr>
            <w:pStyle w:val="affffb"/>
            <w:spacing w:line="240" w:lineRule="auto"/>
            <w:jc w:val="both"/>
            <w:rPr>
              <w:rFonts w:ascii="Times New Roman" w:hAnsi="Times New Roman"/>
              <w:b w:val="0"/>
            </w:rPr>
          </w:pPr>
          <w:r w:rsidRPr="00941CF5">
            <w:rPr>
              <w:rFonts w:ascii="Times New Roman" w:hAnsi="Times New Roman"/>
              <w:b w:val="0"/>
              <w:color w:val="000000" w:themeColor="text1"/>
            </w:rPr>
            <w:t>Оглавление</w:t>
          </w:r>
        </w:p>
        <w:p w:rsidR="00941CF5" w:rsidRPr="00941CF5" w:rsidRDefault="007F19C9">
          <w:pPr>
            <w:pStyle w:val="11"/>
            <w:tabs>
              <w:tab w:val="right" w:leader="dot" w:pos="9911"/>
            </w:tabs>
            <w:rPr>
              <w:rFonts w:ascii="Times New Roman" w:eastAsiaTheme="minorEastAsia" w:hAnsi="Times New Roman"/>
              <w:noProof/>
              <w:sz w:val="28"/>
              <w:szCs w:val="28"/>
              <w:lang w:eastAsia="ru-RU"/>
            </w:rPr>
          </w:pPr>
          <w:r w:rsidRPr="00941CF5">
            <w:rPr>
              <w:rFonts w:ascii="Times New Roman" w:hAnsi="Times New Roman"/>
              <w:sz w:val="28"/>
              <w:szCs w:val="28"/>
            </w:rPr>
            <w:fldChar w:fldCharType="begin"/>
          </w:r>
          <w:r w:rsidR="00443386" w:rsidRPr="00941CF5">
            <w:rPr>
              <w:rFonts w:ascii="Times New Roman" w:hAnsi="Times New Roman"/>
              <w:sz w:val="28"/>
              <w:szCs w:val="28"/>
            </w:rPr>
            <w:instrText xml:space="preserve"> TOC \o "1-3" \h \z \u </w:instrText>
          </w:r>
          <w:r w:rsidRPr="00941CF5">
            <w:rPr>
              <w:rFonts w:ascii="Times New Roman" w:hAnsi="Times New Roman"/>
              <w:sz w:val="28"/>
              <w:szCs w:val="28"/>
            </w:rPr>
            <w:fldChar w:fldCharType="separate"/>
          </w:r>
          <w:hyperlink w:anchor="_Toc428345575" w:history="1">
            <w:r w:rsidR="00941CF5" w:rsidRPr="00941CF5">
              <w:rPr>
                <w:rStyle w:val="af"/>
                <w:rFonts w:ascii="Times New Roman" w:hAnsi="Times New Roman"/>
                <w:i/>
                <w:noProof/>
                <w:sz w:val="28"/>
                <w:szCs w:val="28"/>
              </w:rPr>
              <w:t>Введение</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_Toc428345575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6</w:t>
            </w:r>
            <w:r w:rsidRPr="00941CF5">
              <w:rPr>
                <w:rFonts w:ascii="Times New Roman" w:hAnsi="Times New Roman"/>
                <w:noProof/>
                <w:webHidden/>
                <w:sz w:val="28"/>
                <w:szCs w:val="28"/>
              </w:rPr>
              <w:fldChar w:fldCharType="end"/>
            </w:r>
          </w:hyperlink>
        </w:p>
        <w:p w:rsidR="00941CF5" w:rsidRPr="00941CF5" w:rsidRDefault="007F19C9">
          <w:pPr>
            <w:pStyle w:val="11"/>
            <w:tabs>
              <w:tab w:val="right" w:leader="dot" w:pos="9911"/>
            </w:tabs>
            <w:rPr>
              <w:rFonts w:ascii="Times New Roman" w:eastAsiaTheme="minorEastAsia" w:hAnsi="Times New Roman"/>
              <w:noProof/>
              <w:sz w:val="28"/>
              <w:szCs w:val="28"/>
              <w:lang w:eastAsia="ru-RU"/>
            </w:rPr>
          </w:pPr>
          <w:hyperlink w:anchor="_Toc428345576" w:history="1">
            <w:r w:rsidR="00941CF5" w:rsidRPr="00941CF5">
              <w:rPr>
                <w:rStyle w:val="af"/>
                <w:rFonts w:ascii="Times New Roman" w:hAnsi="Times New Roman"/>
                <w:i/>
                <w:noProof/>
                <w:sz w:val="28"/>
                <w:szCs w:val="28"/>
              </w:rPr>
              <w:t>Часть 1. Основная часть (расчетные показатели)</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_Toc428345576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8</w:t>
            </w:r>
            <w:r w:rsidRPr="00941CF5">
              <w:rPr>
                <w:rFonts w:ascii="Times New Roman" w:hAnsi="Times New Roman"/>
                <w:noProof/>
                <w:webHidden/>
                <w:sz w:val="28"/>
                <w:szCs w:val="28"/>
              </w:rPr>
              <w:fldChar w:fldCharType="end"/>
            </w:r>
          </w:hyperlink>
        </w:p>
        <w:p w:rsidR="00941CF5" w:rsidRPr="00941CF5" w:rsidRDefault="007F19C9">
          <w:pPr>
            <w:pStyle w:val="11"/>
            <w:tabs>
              <w:tab w:val="left" w:pos="560"/>
              <w:tab w:val="right" w:leader="dot" w:pos="9911"/>
            </w:tabs>
            <w:rPr>
              <w:rFonts w:ascii="Times New Roman" w:eastAsiaTheme="minorEastAsia" w:hAnsi="Times New Roman"/>
              <w:noProof/>
              <w:sz w:val="28"/>
              <w:szCs w:val="28"/>
              <w:lang w:eastAsia="ru-RU"/>
            </w:rPr>
          </w:pPr>
          <w:hyperlink w:anchor="_Toc428345577" w:history="1">
            <w:r w:rsidR="00941CF5" w:rsidRPr="00941CF5">
              <w:rPr>
                <w:rStyle w:val="af"/>
                <w:rFonts w:ascii="Times New Roman" w:hAnsi="Times New Roman"/>
                <w:noProof/>
                <w:sz w:val="28"/>
                <w:szCs w:val="28"/>
              </w:rPr>
              <w:t>1.</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Термины и определения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_Toc428345577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8</w:t>
            </w:r>
            <w:r w:rsidRPr="00941CF5">
              <w:rPr>
                <w:rFonts w:ascii="Times New Roman" w:hAnsi="Times New Roman"/>
                <w:noProof/>
                <w:webHidden/>
                <w:sz w:val="28"/>
                <w:szCs w:val="28"/>
              </w:rPr>
              <w:fldChar w:fldCharType="end"/>
            </w:r>
          </w:hyperlink>
        </w:p>
        <w:p w:rsidR="00941CF5" w:rsidRPr="00941CF5" w:rsidRDefault="007F19C9">
          <w:pPr>
            <w:pStyle w:val="11"/>
            <w:tabs>
              <w:tab w:val="left" w:pos="560"/>
              <w:tab w:val="right" w:leader="dot" w:pos="9911"/>
            </w:tabs>
            <w:rPr>
              <w:rFonts w:ascii="Times New Roman" w:eastAsiaTheme="minorEastAsia" w:hAnsi="Times New Roman"/>
              <w:noProof/>
              <w:sz w:val="28"/>
              <w:szCs w:val="28"/>
              <w:lang w:eastAsia="ru-RU"/>
            </w:rPr>
          </w:pPr>
          <w:hyperlink w:anchor="_Toc428345578" w:history="1">
            <w:r w:rsidR="00941CF5" w:rsidRPr="00941CF5">
              <w:rPr>
                <w:rStyle w:val="af"/>
                <w:rFonts w:ascii="Times New Roman" w:hAnsi="Times New Roman"/>
                <w:noProof/>
                <w:sz w:val="28"/>
                <w:szCs w:val="28"/>
              </w:rPr>
              <w:t>2.</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Нормативная база</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_Toc428345578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14</w:t>
            </w:r>
            <w:r w:rsidRPr="00941CF5">
              <w:rPr>
                <w:rFonts w:ascii="Times New Roman" w:hAnsi="Times New Roman"/>
                <w:noProof/>
                <w:webHidden/>
                <w:sz w:val="28"/>
                <w:szCs w:val="28"/>
              </w:rPr>
              <w:fldChar w:fldCharType="end"/>
            </w:r>
          </w:hyperlink>
        </w:p>
        <w:p w:rsidR="00941CF5" w:rsidRPr="00941CF5" w:rsidRDefault="007F19C9">
          <w:pPr>
            <w:pStyle w:val="11"/>
            <w:tabs>
              <w:tab w:val="left" w:pos="560"/>
              <w:tab w:val="right" w:leader="dot" w:pos="9911"/>
            </w:tabs>
            <w:rPr>
              <w:rFonts w:ascii="Times New Roman" w:eastAsiaTheme="minorEastAsia" w:hAnsi="Times New Roman"/>
              <w:noProof/>
              <w:sz w:val="28"/>
              <w:szCs w:val="28"/>
              <w:lang w:eastAsia="ru-RU"/>
            </w:rPr>
          </w:pPr>
          <w:hyperlink w:anchor="_Toc428345579" w:history="1">
            <w:r w:rsidR="00941CF5" w:rsidRPr="00941CF5">
              <w:rPr>
                <w:rStyle w:val="af"/>
                <w:rFonts w:ascii="Times New Roman" w:hAnsi="Times New Roman"/>
                <w:noProof/>
                <w:sz w:val="28"/>
                <w:szCs w:val="28"/>
              </w:rPr>
              <w:t>3.</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Общие сведения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_Toc428345579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18</w:t>
            </w:r>
            <w:r w:rsidRPr="00941CF5">
              <w:rPr>
                <w:rFonts w:ascii="Times New Roman" w:hAnsi="Times New Roman"/>
                <w:noProof/>
                <w:webHidden/>
                <w:sz w:val="28"/>
                <w:szCs w:val="28"/>
              </w:rPr>
              <w:fldChar w:fldCharType="end"/>
            </w:r>
          </w:hyperlink>
        </w:p>
        <w:p w:rsidR="00941CF5" w:rsidRPr="00941CF5" w:rsidRDefault="007F19C9">
          <w:pPr>
            <w:pStyle w:val="11"/>
            <w:tabs>
              <w:tab w:val="left" w:pos="560"/>
              <w:tab w:val="right" w:leader="dot" w:pos="9911"/>
            </w:tabs>
            <w:rPr>
              <w:rFonts w:ascii="Times New Roman" w:eastAsiaTheme="minorEastAsia" w:hAnsi="Times New Roman"/>
              <w:noProof/>
              <w:sz w:val="28"/>
              <w:szCs w:val="28"/>
              <w:lang w:eastAsia="ru-RU"/>
            </w:rPr>
          </w:pPr>
          <w:hyperlink w:anchor="_Toc428345580" w:history="1">
            <w:r w:rsidR="00941CF5" w:rsidRPr="00941CF5">
              <w:rPr>
                <w:rStyle w:val="af"/>
                <w:rFonts w:ascii="Times New Roman" w:hAnsi="Times New Roman"/>
                <w:noProof/>
                <w:sz w:val="28"/>
                <w:szCs w:val="28"/>
              </w:rPr>
              <w:t>4.</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Расчетные показатели местных нормативов градостроительного проектирования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_Toc428345580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20</w:t>
            </w:r>
            <w:r w:rsidRPr="00941CF5">
              <w:rPr>
                <w:rFonts w:ascii="Times New Roman" w:hAnsi="Times New Roman"/>
                <w:noProof/>
                <w:webHidden/>
                <w:sz w:val="28"/>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1" w:history="1">
            <w:r w:rsidR="00941CF5" w:rsidRPr="00941CF5">
              <w:rPr>
                <w:rStyle w:val="af"/>
                <w:b w:val="0"/>
                <w:noProof/>
                <w:szCs w:val="28"/>
              </w:rPr>
              <w:t>4.1.</w:t>
            </w:r>
            <w:r w:rsidR="00941CF5" w:rsidRPr="00941CF5">
              <w:rPr>
                <w:rFonts w:eastAsiaTheme="minorEastAsia"/>
                <w:b w:val="0"/>
                <w:bCs w:val="0"/>
                <w:noProof/>
                <w:color w:val="auto"/>
                <w:szCs w:val="28"/>
              </w:rPr>
              <w:tab/>
            </w:r>
            <w:r w:rsidR="00941CF5" w:rsidRPr="00941CF5">
              <w:rPr>
                <w:rStyle w:val="af"/>
                <w:b w:val="0"/>
                <w:noProof/>
                <w:szCs w:val="28"/>
              </w:rPr>
              <w:t>Общие расчетные показатели планировочной организации территорий поселения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_Toc428345581 \h </w:instrText>
            </w:r>
            <w:r w:rsidRPr="00941CF5">
              <w:rPr>
                <w:b w:val="0"/>
                <w:noProof/>
                <w:webHidden/>
                <w:szCs w:val="28"/>
              </w:rPr>
            </w:r>
            <w:r w:rsidRPr="00941CF5">
              <w:rPr>
                <w:b w:val="0"/>
                <w:noProof/>
                <w:webHidden/>
                <w:szCs w:val="28"/>
              </w:rPr>
              <w:fldChar w:fldCharType="separate"/>
            </w:r>
            <w:r w:rsidR="00663D36">
              <w:rPr>
                <w:b w:val="0"/>
                <w:noProof/>
                <w:webHidden/>
                <w:szCs w:val="28"/>
              </w:rPr>
              <w:t>20</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2" w:history="1">
            <w:r w:rsidR="00941CF5" w:rsidRPr="00941CF5">
              <w:rPr>
                <w:rStyle w:val="af"/>
                <w:b w:val="0"/>
                <w:noProof/>
                <w:szCs w:val="28"/>
              </w:rPr>
              <w:t>4.2.</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жилищного строительства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_Toc428345582 \h </w:instrText>
            </w:r>
            <w:r w:rsidRPr="00941CF5">
              <w:rPr>
                <w:b w:val="0"/>
                <w:noProof/>
                <w:webHidden/>
                <w:szCs w:val="28"/>
              </w:rPr>
            </w:r>
            <w:r w:rsidRPr="00941CF5">
              <w:rPr>
                <w:b w:val="0"/>
                <w:noProof/>
                <w:webHidden/>
                <w:szCs w:val="28"/>
              </w:rPr>
              <w:fldChar w:fldCharType="separate"/>
            </w:r>
            <w:r w:rsidR="00663D36">
              <w:rPr>
                <w:b w:val="0"/>
                <w:noProof/>
                <w:webHidden/>
                <w:szCs w:val="28"/>
              </w:rPr>
              <w:t>24</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3" w:history="1">
            <w:r w:rsidR="00941CF5" w:rsidRPr="00941CF5">
              <w:rPr>
                <w:rStyle w:val="af"/>
                <w:b w:val="0"/>
                <w:noProof/>
                <w:szCs w:val="28"/>
              </w:rPr>
              <w:t>4.3.</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социального и коммунально – бытового обеспечения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_Toc428345583 \h </w:instrText>
            </w:r>
            <w:r w:rsidRPr="00941CF5">
              <w:rPr>
                <w:b w:val="0"/>
                <w:noProof/>
                <w:webHidden/>
                <w:szCs w:val="28"/>
              </w:rPr>
            </w:r>
            <w:r w:rsidRPr="00941CF5">
              <w:rPr>
                <w:b w:val="0"/>
                <w:noProof/>
                <w:webHidden/>
                <w:szCs w:val="28"/>
              </w:rPr>
              <w:fldChar w:fldCharType="separate"/>
            </w:r>
            <w:r w:rsidR="00663D36">
              <w:rPr>
                <w:b w:val="0"/>
                <w:noProof/>
                <w:webHidden/>
                <w:szCs w:val="28"/>
              </w:rPr>
              <w:t>35</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4" w:history="1">
            <w:r w:rsidR="00941CF5" w:rsidRPr="00941CF5">
              <w:rPr>
                <w:rStyle w:val="af"/>
                <w:b w:val="0"/>
                <w:noProof/>
                <w:szCs w:val="28"/>
              </w:rPr>
              <w:t>4.4.</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обеспечения   объектами рекреационного назначения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_Toc428345584 \h </w:instrText>
            </w:r>
            <w:r w:rsidRPr="00941CF5">
              <w:rPr>
                <w:b w:val="0"/>
                <w:noProof/>
                <w:webHidden/>
                <w:szCs w:val="28"/>
              </w:rPr>
            </w:r>
            <w:r w:rsidRPr="00941CF5">
              <w:rPr>
                <w:b w:val="0"/>
                <w:noProof/>
                <w:webHidden/>
                <w:szCs w:val="28"/>
              </w:rPr>
              <w:fldChar w:fldCharType="separate"/>
            </w:r>
            <w:r w:rsidR="00663D36">
              <w:rPr>
                <w:b w:val="0"/>
                <w:noProof/>
                <w:webHidden/>
                <w:szCs w:val="28"/>
              </w:rPr>
              <w:t>54</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5" w:history="1">
            <w:r w:rsidR="00941CF5" w:rsidRPr="00941CF5">
              <w:rPr>
                <w:rStyle w:val="af"/>
                <w:b w:val="0"/>
                <w:noProof/>
                <w:szCs w:val="28"/>
              </w:rPr>
              <w:t>4.5.</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регионального значения в области энергетики и инженерной инфраструктуры</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_Toc428345585 \h </w:instrText>
            </w:r>
            <w:r w:rsidRPr="00941CF5">
              <w:rPr>
                <w:b w:val="0"/>
                <w:noProof/>
                <w:webHidden/>
                <w:szCs w:val="28"/>
              </w:rPr>
            </w:r>
            <w:r w:rsidRPr="00941CF5">
              <w:rPr>
                <w:b w:val="0"/>
                <w:noProof/>
                <w:webHidden/>
                <w:szCs w:val="28"/>
              </w:rPr>
              <w:fldChar w:fldCharType="separate"/>
            </w:r>
            <w:r w:rsidR="00663D36">
              <w:rPr>
                <w:b w:val="0"/>
                <w:noProof/>
                <w:webHidden/>
                <w:szCs w:val="28"/>
              </w:rPr>
              <w:t>59</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6" w:history="1">
            <w:r w:rsidR="00941CF5" w:rsidRPr="00941CF5">
              <w:rPr>
                <w:rStyle w:val="af"/>
                <w:b w:val="0"/>
                <w:noProof/>
                <w:szCs w:val="28"/>
              </w:rPr>
              <w:t>4.6.</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в области транспорта, расчетные показатели автомобильных дорог</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_Toc428345586 \h </w:instrText>
            </w:r>
            <w:r w:rsidRPr="00941CF5">
              <w:rPr>
                <w:b w:val="0"/>
                <w:noProof/>
                <w:webHidden/>
                <w:szCs w:val="28"/>
              </w:rPr>
            </w:r>
            <w:r w:rsidRPr="00941CF5">
              <w:rPr>
                <w:b w:val="0"/>
                <w:noProof/>
                <w:webHidden/>
                <w:szCs w:val="28"/>
              </w:rPr>
              <w:fldChar w:fldCharType="separate"/>
            </w:r>
            <w:r w:rsidR="00663D36">
              <w:rPr>
                <w:b w:val="0"/>
                <w:noProof/>
                <w:webHidden/>
                <w:szCs w:val="28"/>
              </w:rPr>
              <w:t>79</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7" w:history="1">
            <w:r w:rsidR="00941CF5" w:rsidRPr="00941CF5">
              <w:rPr>
                <w:rStyle w:val="af"/>
                <w:b w:val="0"/>
                <w:noProof/>
                <w:szCs w:val="28"/>
              </w:rPr>
              <w:t>4.7.</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имеющих промышленное и коммунально-складское назначение</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_Toc428345587 \h </w:instrText>
            </w:r>
            <w:r w:rsidRPr="00941CF5">
              <w:rPr>
                <w:b w:val="0"/>
                <w:noProof/>
                <w:webHidden/>
                <w:szCs w:val="28"/>
              </w:rPr>
            </w:r>
            <w:r w:rsidRPr="00941CF5">
              <w:rPr>
                <w:b w:val="0"/>
                <w:noProof/>
                <w:webHidden/>
                <w:szCs w:val="28"/>
              </w:rPr>
              <w:fldChar w:fldCharType="separate"/>
            </w:r>
            <w:r w:rsidR="00663D36">
              <w:rPr>
                <w:b w:val="0"/>
                <w:noProof/>
                <w:webHidden/>
                <w:szCs w:val="28"/>
              </w:rPr>
              <w:t>98</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8" w:history="1">
            <w:r w:rsidR="00941CF5" w:rsidRPr="00941CF5">
              <w:rPr>
                <w:rStyle w:val="af"/>
                <w:b w:val="0"/>
                <w:noProof/>
                <w:szCs w:val="28"/>
              </w:rPr>
              <w:t>4.8.</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в области сельского хозяйства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_Toc428345588 \h </w:instrText>
            </w:r>
            <w:r w:rsidRPr="00941CF5">
              <w:rPr>
                <w:b w:val="0"/>
                <w:noProof/>
                <w:webHidden/>
                <w:szCs w:val="28"/>
              </w:rPr>
            </w:r>
            <w:r w:rsidRPr="00941CF5">
              <w:rPr>
                <w:b w:val="0"/>
                <w:noProof/>
                <w:webHidden/>
                <w:szCs w:val="28"/>
              </w:rPr>
              <w:fldChar w:fldCharType="separate"/>
            </w:r>
            <w:r w:rsidR="00663D36">
              <w:rPr>
                <w:b w:val="0"/>
                <w:noProof/>
                <w:webHidden/>
                <w:szCs w:val="28"/>
              </w:rPr>
              <w:t>104</w:t>
            </w:r>
            <w:r w:rsidRPr="00941CF5">
              <w:rPr>
                <w:b w:val="0"/>
                <w:noProof/>
                <w:webHidden/>
                <w:szCs w:val="28"/>
              </w:rPr>
              <w:fldChar w:fldCharType="end"/>
            </w:r>
          </w:hyperlink>
        </w:p>
        <w:p w:rsidR="00941CF5" w:rsidRPr="00941CF5" w:rsidRDefault="007F19C9">
          <w:pPr>
            <w:pStyle w:val="29"/>
            <w:tabs>
              <w:tab w:val="left" w:pos="1120"/>
              <w:tab w:val="right" w:leader="dot" w:pos="9911"/>
            </w:tabs>
            <w:rPr>
              <w:rFonts w:eastAsiaTheme="minorEastAsia"/>
              <w:b w:val="0"/>
              <w:bCs w:val="0"/>
              <w:noProof/>
              <w:color w:val="auto"/>
              <w:szCs w:val="28"/>
            </w:rPr>
          </w:pPr>
          <w:hyperlink w:anchor="_Toc428345589" w:history="1">
            <w:r w:rsidR="00941CF5" w:rsidRPr="00941CF5">
              <w:rPr>
                <w:rStyle w:val="af"/>
                <w:b w:val="0"/>
                <w:noProof/>
                <w:szCs w:val="28"/>
              </w:rPr>
              <w:t>4.9.</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инженерной подготовки и защиты территорий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_Toc428345589 \h </w:instrText>
            </w:r>
            <w:r w:rsidRPr="00941CF5">
              <w:rPr>
                <w:b w:val="0"/>
                <w:noProof/>
                <w:webHidden/>
                <w:szCs w:val="28"/>
              </w:rPr>
            </w:r>
            <w:r w:rsidRPr="00941CF5">
              <w:rPr>
                <w:b w:val="0"/>
                <w:noProof/>
                <w:webHidden/>
                <w:szCs w:val="28"/>
              </w:rPr>
              <w:fldChar w:fldCharType="separate"/>
            </w:r>
            <w:r w:rsidR="00663D36">
              <w:rPr>
                <w:b w:val="0"/>
                <w:noProof/>
                <w:webHidden/>
                <w:szCs w:val="28"/>
              </w:rPr>
              <w:t>105</w:t>
            </w:r>
            <w:r w:rsidRPr="00941CF5">
              <w:rPr>
                <w:b w:val="0"/>
                <w:noProof/>
                <w:webHidden/>
                <w:szCs w:val="28"/>
              </w:rPr>
              <w:fldChar w:fldCharType="end"/>
            </w:r>
          </w:hyperlink>
        </w:p>
        <w:p w:rsidR="00941CF5" w:rsidRPr="00941CF5" w:rsidRDefault="007F19C9">
          <w:pPr>
            <w:pStyle w:val="11"/>
            <w:tabs>
              <w:tab w:val="right" w:leader="dot" w:pos="9911"/>
            </w:tabs>
            <w:rPr>
              <w:rFonts w:ascii="Times New Roman" w:eastAsiaTheme="minorEastAsia" w:hAnsi="Times New Roman"/>
              <w:noProof/>
              <w:sz w:val="28"/>
              <w:szCs w:val="28"/>
              <w:lang w:eastAsia="ru-RU"/>
            </w:rPr>
          </w:pPr>
          <w:hyperlink w:anchor="_Toc428345590" w:history="1">
            <w:r w:rsidR="00941CF5" w:rsidRPr="00941CF5">
              <w:rPr>
                <w:rStyle w:val="af"/>
                <w:rFonts w:ascii="Times New Roman" w:hAnsi="Times New Roman"/>
                <w:i/>
                <w:noProof/>
                <w:sz w:val="28"/>
                <w:szCs w:val="28"/>
              </w:rPr>
              <w:t>Часть 2. Материалы по обоснованию</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_Toc428345590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111</w:t>
            </w:r>
            <w:r w:rsidRPr="00941CF5">
              <w:rPr>
                <w:rFonts w:ascii="Times New Roman" w:hAnsi="Times New Roman"/>
                <w:noProof/>
                <w:webHidden/>
                <w:sz w:val="28"/>
                <w:szCs w:val="28"/>
              </w:rPr>
              <w:fldChar w:fldCharType="end"/>
            </w:r>
          </w:hyperlink>
        </w:p>
        <w:p w:rsidR="00941CF5" w:rsidRPr="00941CF5" w:rsidRDefault="007F19C9">
          <w:pPr>
            <w:pStyle w:val="29"/>
            <w:tabs>
              <w:tab w:val="left" w:pos="840"/>
              <w:tab w:val="right" w:leader="dot" w:pos="9911"/>
            </w:tabs>
            <w:rPr>
              <w:rFonts w:eastAsiaTheme="minorEastAsia"/>
              <w:b w:val="0"/>
              <w:bCs w:val="0"/>
              <w:noProof/>
              <w:color w:val="auto"/>
              <w:szCs w:val="28"/>
            </w:rPr>
          </w:pPr>
          <w:hyperlink w:anchor="_Toc428345591" w:history="1">
            <w:r w:rsidR="00941CF5" w:rsidRPr="00941CF5">
              <w:rPr>
                <w:rStyle w:val="af"/>
                <w:b w:val="0"/>
                <w:noProof/>
                <w:szCs w:val="28"/>
              </w:rPr>
              <w:t>1.</w:t>
            </w:r>
            <w:r w:rsidR="00941CF5" w:rsidRPr="00941CF5">
              <w:rPr>
                <w:rFonts w:eastAsiaTheme="minorEastAsia"/>
                <w:b w:val="0"/>
                <w:bCs w:val="0"/>
                <w:noProof/>
                <w:color w:val="auto"/>
                <w:szCs w:val="28"/>
              </w:rPr>
              <w:tab/>
            </w:r>
            <w:r w:rsidR="00941CF5" w:rsidRPr="00941CF5">
              <w:rPr>
                <w:rStyle w:val="af"/>
                <w:b w:val="0"/>
                <w:noProof/>
                <w:szCs w:val="28"/>
              </w:rPr>
              <w:t>Общая организация и территориальное зонирование поселения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_Toc428345591 \h </w:instrText>
            </w:r>
            <w:r w:rsidRPr="00941CF5">
              <w:rPr>
                <w:b w:val="0"/>
                <w:noProof/>
                <w:webHidden/>
                <w:szCs w:val="28"/>
              </w:rPr>
            </w:r>
            <w:r w:rsidRPr="00941CF5">
              <w:rPr>
                <w:b w:val="0"/>
                <w:noProof/>
                <w:webHidden/>
                <w:szCs w:val="28"/>
              </w:rPr>
              <w:fldChar w:fldCharType="separate"/>
            </w:r>
            <w:r w:rsidR="00663D36">
              <w:rPr>
                <w:b w:val="0"/>
                <w:noProof/>
                <w:webHidden/>
                <w:szCs w:val="28"/>
              </w:rPr>
              <w:t>111</w:t>
            </w:r>
            <w:r w:rsidRPr="00941CF5">
              <w:rPr>
                <w:b w:val="0"/>
                <w:noProof/>
                <w:webHidden/>
                <w:szCs w:val="28"/>
              </w:rPr>
              <w:fldChar w:fldCharType="end"/>
            </w:r>
          </w:hyperlink>
        </w:p>
        <w:p w:rsidR="00941CF5" w:rsidRPr="00941CF5" w:rsidRDefault="007F19C9">
          <w:pPr>
            <w:pStyle w:val="11"/>
            <w:tabs>
              <w:tab w:val="right" w:leader="dot" w:pos="9911"/>
            </w:tabs>
            <w:rPr>
              <w:rFonts w:ascii="Times New Roman" w:eastAsiaTheme="minorEastAsia" w:hAnsi="Times New Roman"/>
              <w:noProof/>
              <w:sz w:val="28"/>
              <w:szCs w:val="28"/>
              <w:lang w:eastAsia="ru-RU"/>
            </w:rPr>
          </w:pPr>
          <w:hyperlink w:anchor="_Toc428345592" w:history="1">
            <w:r w:rsidR="00941CF5" w:rsidRPr="00941CF5">
              <w:rPr>
                <w:rStyle w:val="af"/>
                <w:rFonts w:ascii="Times New Roman" w:hAnsi="Times New Roman"/>
                <w:noProof/>
                <w:sz w:val="28"/>
                <w:szCs w:val="28"/>
              </w:rPr>
              <w:t>2.  Охрана окружающей среды</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_Toc428345592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116</w:t>
            </w:r>
            <w:r w:rsidRPr="00941CF5">
              <w:rPr>
                <w:rFonts w:ascii="Times New Roman" w:hAnsi="Times New Roman"/>
                <w:noProof/>
                <w:webHidden/>
                <w:sz w:val="28"/>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593" w:history="1">
            <w:r w:rsidR="00941CF5" w:rsidRPr="00941CF5">
              <w:rPr>
                <w:rStyle w:val="af"/>
                <w:b w:val="0"/>
                <w:noProof/>
                <w:szCs w:val="28"/>
              </w:rPr>
              <w:t>2.1.  Рациональное использование и охрана природных ресурсов</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_Toc428345593 \h </w:instrText>
            </w:r>
            <w:r w:rsidRPr="00941CF5">
              <w:rPr>
                <w:b w:val="0"/>
                <w:noProof/>
                <w:webHidden/>
                <w:szCs w:val="28"/>
              </w:rPr>
            </w:r>
            <w:r w:rsidRPr="00941CF5">
              <w:rPr>
                <w:b w:val="0"/>
                <w:noProof/>
                <w:webHidden/>
                <w:szCs w:val="28"/>
              </w:rPr>
              <w:fldChar w:fldCharType="separate"/>
            </w:r>
            <w:r w:rsidR="00663D36">
              <w:rPr>
                <w:b w:val="0"/>
                <w:noProof/>
                <w:webHidden/>
                <w:szCs w:val="28"/>
              </w:rPr>
              <w:t>117</w:t>
            </w:r>
            <w:r w:rsidRPr="00941CF5">
              <w:rPr>
                <w:b w:val="0"/>
                <w:noProof/>
                <w:webHidden/>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594" w:history="1">
            <w:r w:rsidR="00941CF5" w:rsidRPr="00941CF5">
              <w:rPr>
                <w:rStyle w:val="af"/>
                <w:b w:val="0"/>
                <w:noProof/>
                <w:szCs w:val="28"/>
              </w:rPr>
              <w:t>2.2.  Охрана атмосферного воздуха, водных объектов и почв</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_Toc428345594 \h </w:instrText>
            </w:r>
            <w:r w:rsidRPr="00941CF5">
              <w:rPr>
                <w:b w:val="0"/>
                <w:noProof/>
                <w:webHidden/>
                <w:szCs w:val="28"/>
              </w:rPr>
            </w:r>
            <w:r w:rsidRPr="00941CF5">
              <w:rPr>
                <w:b w:val="0"/>
                <w:noProof/>
                <w:webHidden/>
                <w:szCs w:val="28"/>
              </w:rPr>
              <w:fldChar w:fldCharType="separate"/>
            </w:r>
            <w:r w:rsidR="00663D36">
              <w:rPr>
                <w:b w:val="0"/>
                <w:noProof/>
                <w:webHidden/>
                <w:szCs w:val="28"/>
              </w:rPr>
              <w:t>118</w:t>
            </w:r>
            <w:r w:rsidRPr="00941CF5">
              <w:rPr>
                <w:b w:val="0"/>
                <w:noProof/>
                <w:webHidden/>
                <w:szCs w:val="28"/>
              </w:rPr>
              <w:fldChar w:fldCharType="end"/>
            </w:r>
          </w:hyperlink>
        </w:p>
        <w:p w:rsidR="00941CF5" w:rsidRPr="00941CF5" w:rsidRDefault="007F19C9">
          <w:pPr>
            <w:pStyle w:val="35"/>
            <w:tabs>
              <w:tab w:val="right" w:leader="dot" w:pos="9911"/>
            </w:tabs>
            <w:rPr>
              <w:rFonts w:eastAsiaTheme="minorEastAsia"/>
              <w:b w:val="0"/>
              <w:noProof/>
              <w:color w:val="auto"/>
              <w:sz w:val="28"/>
              <w:szCs w:val="28"/>
            </w:rPr>
          </w:pPr>
          <w:hyperlink w:anchor="_Toc428345595" w:history="1">
            <w:r w:rsidR="00941CF5" w:rsidRPr="00941CF5">
              <w:rPr>
                <w:rStyle w:val="af"/>
                <w:b w:val="0"/>
                <w:noProof/>
                <w:sz w:val="28"/>
                <w:szCs w:val="28"/>
              </w:rPr>
              <w:t>2.2.1 Охрана атмосферного воздуха</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_Toc428345595 \h </w:instrText>
            </w:r>
            <w:r w:rsidRPr="00941CF5">
              <w:rPr>
                <w:b w:val="0"/>
                <w:noProof/>
                <w:webHidden/>
                <w:sz w:val="28"/>
                <w:szCs w:val="28"/>
              </w:rPr>
            </w:r>
            <w:r w:rsidRPr="00941CF5">
              <w:rPr>
                <w:b w:val="0"/>
                <w:noProof/>
                <w:webHidden/>
                <w:sz w:val="28"/>
                <w:szCs w:val="28"/>
              </w:rPr>
              <w:fldChar w:fldCharType="separate"/>
            </w:r>
            <w:r w:rsidR="00663D36">
              <w:rPr>
                <w:b w:val="0"/>
                <w:noProof/>
                <w:webHidden/>
                <w:sz w:val="28"/>
                <w:szCs w:val="28"/>
              </w:rPr>
              <w:t>118</w:t>
            </w:r>
            <w:r w:rsidRPr="00941CF5">
              <w:rPr>
                <w:b w:val="0"/>
                <w:noProof/>
                <w:webHidden/>
                <w:sz w:val="28"/>
                <w:szCs w:val="28"/>
              </w:rPr>
              <w:fldChar w:fldCharType="end"/>
            </w:r>
          </w:hyperlink>
        </w:p>
        <w:p w:rsidR="00941CF5" w:rsidRPr="00941CF5" w:rsidRDefault="007F19C9">
          <w:pPr>
            <w:pStyle w:val="35"/>
            <w:tabs>
              <w:tab w:val="right" w:leader="dot" w:pos="9911"/>
            </w:tabs>
            <w:rPr>
              <w:rFonts w:eastAsiaTheme="minorEastAsia"/>
              <w:b w:val="0"/>
              <w:noProof/>
              <w:color w:val="auto"/>
              <w:sz w:val="28"/>
              <w:szCs w:val="28"/>
            </w:rPr>
          </w:pPr>
          <w:hyperlink w:anchor="_Toc428345596" w:history="1">
            <w:r w:rsidR="00941CF5" w:rsidRPr="00941CF5">
              <w:rPr>
                <w:rStyle w:val="af"/>
                <w:b w:val="0"/>
                <w:noProof/>
                <w:sz w:val="28"/>
                <w:szCs w:val="28"/>
              </w:rPr>
              <w:t>2.2.2.  Охрана водных объектов</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_Toc428345596 \h </w:instrText>
            </w:r>
            <w:r w:rsidRPr="00941CF5">
              <w:rPr>
                <w:b w:val="0"/>
                <w:noProof/>
                <w:webHidden/>
                <w:sz w:val="28"/>
                <w:szCs w:val="28"/>
              </w:rPr>
            </w:r>
            <w:r w:rsidRPr="00941CF5">
              <w:rPr>
                <w:b w:val="0"/>
                <w:noProof/>
                <w:webHidden/>
                <w:sz w:val="28"/>
                <w:szCs w:val="28"/>
              </w:rPr>
              <w:fldChar w:fldCharType="separate"/>
            </w:r>
            <w:r w:rsidR="00663D36">
              <w:rPr>
                <w:b w:val="0"/>
                <w:noProof/>
                <w:webHidden/>
                <w:sz w:val="28"/>
                <w:szCs w:val="28"/>
              </w:rPr>
              <w:t>121</w:t>
            </w:r>
            <w:r w:rsidRPr="00941CF5">
              <w:rPr>
                <w:b w:val="0"/>
                <w:noProof/>
                <w:webHidden/>
                <w:sz w:val="28"/>
                <w:szCs w:val="28"/>
              </w:rPr>
              <w:fldChar w:fldCharType="end"/>
            </w:r>
          </w:hyperlink>
        </w:p>
        <w:p w:rsidR="00941CF5" w:rsidRPr="00941CF5" w:rsidRDefault="007F19C9">
          <w:pPr>
            <w:pStyle w:val="35"/>
            <w:tabs>
              <w:tab w:val="right" w:leader="dot" w:pos="9911"/>
            </w:tabs>
            <w:rPr>
              <w:rFonts w:eastAsiaTheme="minorEastAsia"/>
              <w:b w:val="0"/>
              <w:noProof/>
              <w:color w:val="auto"/>
              <w:sz w:val="28"/>
              <w:szCs w:val="28"/>
            </w:rPr>
          </w:pPr>
          <w:hyperlink w:anchor="_Toc428345597" w:history="1">
            <w:r w:rsidR="00941CF5" w:rsidRPr="00941CF5">
              <w:rPr>
                <w:rStyle w:val="af"/>
                <w:b w:val="0"/>
                <w:noProof/>
                <w:sz w:val="28"/>
                <w:szCs w:val="28"/>
              </w:rPr>
              <w:t>2.2.3.  Охрана почв</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_Toc428345597 \h </w:instrText>
            </w:r>
            <w:r w:rsidRPr="00941CF5">
              <w:rPr>
                <w:b w:val="0"/>
                <w:noProof/>
                <w:webHidden/>
                <w:sz w:val="28"/>
                <w:szCs w:val="28"/>
              </w:rPr>
            </w:r>
            <w:r w:rsidRPr="00941CF5">
              <w:rPr>
                <w:b w:val="0"/>
                <w:noProof/>
                <w:webHidden/>
                <w:sz w:val="28"/>
                <w:szCs w:val="28"/>
              </w:rPr>
              <w:fldChar w:fldCharType="separate"/>
            </w:r>
            <w:r w:rsidR="00663D36">
              <w:rPr>
                <w:b w:val="0"/>
                <w:noProof/>
                <w:webHidden/>
                <w:sz w:val="28"/>
                <w:szCs w:val="28"/>
              </w:rPr>
              <w:t>124</w:t>
            </w:r>
            <w:r w:rsidRPr="00941CF5">
              <w:rPr>
                <w:b w:val="0"/>
                <w:noProof/>
                <w:webHidden/>
                <w:sz w:val="28"/>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598" w:history="1">
            <w:r w:rsidR="00941CF5" w:rsidRPr="00941CF5">
              <w:rPr>
                <w:rStyle w:val="af"/>
                <w:b w:val="0"/>
                <w:noProof/>
                <w:szCs w:val="28"/>
              </w:rPr>
              <w:t>2.3. Защита от шума, вибрации, электрических и магнитных полей, облучений и излучений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_Toc428345598 \h </w:instrText>
            </w:r>
            <w:r w:rsidRPr="00941CF5">
              <w:rPr>
                <w:b w:val="0"/>
                <w:noProof/>
                <w:webHidden/>
                <w:szCs w:val="28"/>
              </w:rPr>
            </w:r>
            <w:r w:rsidRPr="00941CF5">
              <w:rPr>
                <w:b w:val="0"/>
                <w:noProof/>
                <w:webHidden/>
                <w:szCs w:val="28"/>
              </w:rPr>
              <w:fldChar w:fldCharType="separate"/>
            </w:r>
            <w:r w:rsidR="00663D36">
              <w:rPr>
                <w:b w:val="0"/>
                <w:noProof/>
                <w:webHidden/>
                <w:szCs w:val="28"/>
              </w:rPr>
              <w:t>128</w:t>
            </w:r>
            <w:r w:rsidRPr="00941CF5">
              <w:rPr>
                <w:b w:val="0"/>
                <w:noProof/>
                <w:webHidden/>
                <w:szCs w:val="28"/>
              </w:rPr>
              <w:fldChar w:fldCharType="end"/>
            </w:r>
          </w:hyperlink>
        </w:p>
        <w:p w:rsidR="00941CF5" w:rsidRPr="00941CF5" w:rsidRDefault="007F19C9">
          <w:pPr>
            <w:pStyle w:val="35"/>
            <w:tabs>
              <w:tab w:val="right" w:leader="dot" w:pos="9911"/>
            </w:tabs>
            <w:rPr>
              <w:rFonts w:eastAsiaTheme="minorEastAsia"/>
              <w:b w:val="0"/>
              <w:noProof/>
              <w:color w:val="auto"/>
              <w:sz w:val="28"/>
              <w:szCs w:val="28"/>
            </w:rPr>
          </w:pPr>
          <w:hyperlink w:anchor="_Toc428345599" w:history="1">
            <w:r w:rsidR="00941CF5" w:rsidRPr="00941CF5">
              <w:rPr>
                <w:rStyle w:val="af"/>
                <w:b w:val="0"/>
                <w:noProof/>
                <w:sz w:val="28"/>
                <w:szCs w:val="28"/>
              </w:rPr>
              <w:t>2.3.1  Защита от шума и вибрации</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_Toc428345599 \h </w:instrText>
            </w:r>
            <w:r w:rsidRPr="00941CF5">
              <w:rPr>
                <w:b w:val="0"/>
                <w:noProof/>
                <w:webHidden/>
                <w:sz w:val="28"/>
                <w:szCs w:val="28"/>
              </w:rPr>
            </w:r>
            <w:r w:rsidRPr="00941CF5">
              <w:rPr>
                <w:b w:val="0"/>
                <w:noProof/>
                <w:webHidden/>
                <w:sz w:val="28"/>
                <w:szCs w:val="28"/>
              </w:rPr>
              <w:fldChar w:fldCharType="separate"/>
            </w:r>
            <w:r w:rsidR="00663D36">
              <w:rPr>
                <w:b w:val="0"/>
                <w:noProof/>
                <w:webHidden/>
                <w:sz w:val="28"/>
                <w:szCs w:val="28"/>
              </w:rPr>
              <w:t>128</w:t>
            </w:r>
            <w:r w:rsidRPr="00941CF5">
              <w:rPr>
                <w:b w:val="0"/>
                <w:noProof/>
                <w:webHidden/>
                <w:sz w:val="28"/>
                <w:szCs w:val="28"/>
              </w:rPr>
              <w:fldChar w:fldCharType="end"/>
            </w:r>
          </w:hyperlink>
        </w:p>
        <w:p w:rsidR="00941CF5" w:rsidRPr="00941CF5" w:rsidRDefault="007F19C9">
          <w:pPr>
            <w:pStyle w:val="35"/>
            <w:tabs>
              <w:tab w:val="right" w:leader="dot" w:pos="9911"/>
            </w:tabs>
            <w:rPr>
              <w:rFonts w:eastAsiaTheme="minorEastAsia"/>
              <w:b w:val="0"/>
              <w:noProof/>
              <w:color w:val="auto"/>
              <w:sz w:val="28"/>
              <w:szCs w:val="28"/>
            </w:rPr>
          </w:pPr>
          <w:hyperlink w:anchor="_Toc428345600" w:history="1">
            <w:r w:rsidR="00941CF5" w:rsidRPr="00941CF5">
              <w:rPr>
                <w:rStyle w:val="af"/>
                <w:b w:val="0"/>
                <w:noProof/>
                <w:sz w:val="28"/>
                <w:szCs w:val="28"/>
              </w:rPr>
              <w:t>2.3.2.  Защита от электромагнитных полей, излучений и облучений</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_Toc428345600 \h </w:instrText>
            </w:r>
            <w:r w:rsidRPr="00941CF5">
              <w:rPr>
                <w:b w:val="0"/>
                <w:noProof/>
                <w:webHidden/>
                <w:sz w:val="28"/>
                <w:szCs w:val="28"/>
              </w:rPr>
            </w:r>
            <w:r w:rsidRPr="00941CF5">
              <w:rPr>
                <w:b w:val="0"/>
                <w:noProof/>
                <w:webHidden/>
                <w:sz w:val="28"/>
                <w:szCs w:val="28"/>
              </w:rPr>
              <w:fldChar w:fldCharType="separate"/>
            </w:r>
            <w:r w:rsidR="00663D36">
              <w:rPr>
                <w:b w:val="0"/>
                <w:noProof/>
                <w:webHidden/>
                <w:sz w:val="28"/>
                <w:szCs w:val="28"/>
              </w:rPr>
              <w:t>130</w:t>
            </w:r>
            <w:r w:rsidRPr="00941CF5">
              <w:rPr>
                <w:b w:val="0"/>
                <w:noProof/>
                <w:webHidden/>
                <w:sz w:val="28"/>
                <w:szCs w:val="28"/>
              </w:rPr>
              <w:fldChar w:fldCharType="end"/>
            </w:r>
          </w:hyperlink>
        </w:p>
        <w:p w:rsidR="00941CF5" w:rsidRPr="00941CF5" w:rsidRDefault="007F19C9">
          <w:pPr>
            <w:pStyle w:val="35"/>
            <w:tabs>
              <w:tab w:val="right" w:leader="dot" w:pos="9911"/>
            </w:tabs>
            <w:rPr>
              <w:rFonts w:eastAsiaTheme="minorEastAsia"/>
              <w:b w:val="0"/>
              <w:noProof/>
              <w:color w:val="auto"/>
              <w:sz w:val="28"/>
              <w:szCs w:val="28"/>
            </w:rPr>
          </w:pPr>
          <w:hyperlink w:anchor="_Toc428345601" w:history="1">
            <w:r w:rsidR="00941CF5" w:rsidRPr="00941CF5">
              <w:rPr>
                <w:rStyle w:val="af"/>
                <w:b w:val="0"/>
                <w:noProof/>
                <w:sz w:val="28"/>
                <w:szCs w:val="28"/>
              </w:rPr>
              <w:t>2.3.3.  Радиационная безопасность</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_Toc428345601 \h </w:instrText>
            </w:r>
            <w:r w:rsidRPr="00941CF5">
              <w:rPr>
                <w:b w:val="0"/>
                <w:noProof/>
                <w:webHidden/>
                <w:sz w:val="28"/>
                <w:szCs w:val="28"/>
              </w:rPr>
            </w:r>
            <w:r w:rsidRPr="00941CF5">
              <w:rPr>
                <w:b w:val="0"/>
                <w:noProof/>
                <w:webHidden/>
                <w:sz w:val="28"/>
                <w:szCs w:val="28"/>
              </w:rPr>
              <w:fldChar w:fldCharType="separate"/>
            </w:r>
            <w:r w:rsidR="00663D36">
              <w:rPr>
                <w:b w:val="0"/>
                <w:noProof/>
                <w:webHidden/>
                <w:sz w:val="28"/>
                <w:szCs w:val="28"/>
              </w:rPr>
              <w:t>135</w:t>
            </w:r>
            <w:r w:rsidRPr="00941CF5">
              <w:rPr>
                <w:b w:val="0"/>
                <w:noProof/>
                <w:webHidden/>
                <w:sz w:val="28"/>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02" w:history="1">
            <w:r w:rsidR="00941CF5" w:rsidRPr="00941CF5">
              <w:rPr>
                <w:rStyle w:val="af"/>
                <w:b w:val="0"/>
                <w:noProof/>
                <w:szCs w:val="28"/>
              </w:rPr>
              <w:t>2.4.  Допустимые уровни воздействия на среду и человека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_Toc428345602 \h </w:instrText>
            </w:r>
            <w:r w:rsidRPr="00941CF5">
              <w:rPr>
                <w:b w:val="0"/>
                <w:noProof/>
                <w:webHidden/>
                <w:szCs w:val="28"/>
              </w:rPr>
            </w:r>
            <w:r w:rsidRPr="00941CF5">
              <w:rPr>
                <w:b w:val="0"/>
                <w:noProof/>
                <w:webHidden/>
                <w:szCs w:val="28"/>
              </w:rPr>
              <w:fldChar w:fldCharType="separate"/>
            </w:r>
            <w:r w:rsidR="00663D36">
              <w:rPr>
                <w:b w:val="0"/>
                <w:noProof/>
                <w:webHidden/>
                <w:szCs w:val="28"/>
              </w:rPr>
              <w:t>137</w:t>
            </w:r>
            <w:r w:rsidRPr="00941CF5">
              <w:rPr>
                <w:b w:val="0"/>
                <w:noProof/>
                <w:webHidden/>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03" w:history="1">
            <w:r w:rsidR="00941CF5" w:rsidRPr="00941CF5">
              <w:rPr>
                <w:rStyle w:val="af"/>
                <w:b w:val="0"/>
                <w:noProof/>
                <w:szCs w:val="28"/>
              </w:rPr>
              <w:t>2.5.  Регулирование микроклимата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_Toc428345603 \h </w:instrText>
            </w:r>
            <w:r w:rsidRPr="00941CF5">
              <w:rPr>
                <w:b w:val="0"/>
                <w:noProof/>
                <w:webHidden/>
                <w:szCs w:val="28"/>
              </w:rPr>
            </w:r>
            <w:r w:rsidRPr="00941CF5">
              <w:rPr>
                <w:b w:val="0"/>
                <w:noProof/>
                <w:webHidden/>
                <w:szCs w:val="28"/>
              </w:rPr>
              <w:fldChar w:fldCharType="separate"/>
            </w:r>
            <w:r w:rsidR="00663D36">
              <w:rPr>
                <w:b w:val="0"/>
                <w:noProof/>
                <w:webHidden/>
                <w:szCs w:val="28"/>
              </w:rPr>
              <w:t>138</w:t>
            </w:r>
            <w:r w:rsidRPr="00941CF5">
              <w:rPr>
                <w:b w:val="0"/>
                <w:noProof/>
                <w:webHidden/>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04" w:history="1">
            <w:r w:rsidR="00941CF5" w:rsidRPr="00941CF5">
              <w:rPr>
                <w:rStyle w:val="af"/>
                <w:b w:val="0"/>
                <w:noProof/>
                <w:szCs w:val="28"/>
              </w:rPr>
              <w:t>2.6. Охрана растительного и животного мира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_Toc428345604 \h </w:instrText>
            </w:r>
            <w:r w:rsidRPr="00941CF5">
              <w:rPr>
                <w:b w:val="0"/>
                <w:noProof/>
                <w:webHidden/>
                <w:szCs w:val="28"/>
              </w:rPr>
            </w:r>
            <w:r w:rsidRPr="00941CF5">
              <w:rPr>
                <w:b w:val="0"/>
                <w:noProof/>
                <w:webHidden/>
                <w:szCs w:val="28"/>
              </w:rPr>
              <w:fldChar w:fldCharType="separate"/>
            </w:r>
            <w:r w:rsidR="00663D36">
              <w:rPr>
                <w:b w:val="0"/>
                <w:noProof/>
                <w:webHidden/>
                <w:szCs w:val="28"/>
              </w:rPr>
              <w:t>139</w:t>
            </w:r>
            <w:r w:rsidRPr="00941CF5">
              <w:rPr>
                <w:b w:val="0"/>
                <w:noProof/>
                <w:webHidden/>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05" w:history="1">
            <w:r w:rsidR="00941CF5" w:rsidRPr="00941CF5">
              <w:rPr>
                <w:rStyle w:val="af"/>
                <w:b w:val="0"/>
                <w:noProof/>
                <w:szCs w:val="28"/>
              </w:rPr>
              <w:t>2.7.  Обращение с отходами производства и потребления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_Toc428345605 \h </w:instrText>
            </w:r>
            <w:r w:rsidRPr="00941CF5">
              <w:rPr>
                <w:b w:val="0"/>
                <w:noProof/>
                <w:webHidden/>
                <w:szCs w:val="28"/>
              </w:rPr>
            </w:r>
            <w:r w:rsidRPr="00941CF5">
              <w:rPr>
                <w:b w:val="0"/>
                <w:noProof/>
                <w:webHidden/>
                <w:szCs w:val="28"/>
              </w:rPr>
              <w:fldChar w:fldCharType="separate"/>
            </w:r>
            <w:r w:rsidR="00663D36">
              <w:rPr>
                <w:b w:val="0"/>
                <w:noProof/>
                <w:webHidden/>
                <w:szCs w:val="28"/>
              </w:rPr>
              <w:t>140</w:t>
            </w:r>
            <w:r w:rsidRPr="00941CF5">
              <w:rPr>
                <w:b w:val="0"/>
                <w:noProof/>
                <w:webHidden/>
                <w:szCs w:val="28"/>
              </w:rPr>
              <w:fldChar w:fldCharType="end"/>
            </w:r>
          </w:hyperlink>
        </w:p>
        <w:p w:rsidR="00941CF5" w:rsidRPr="00941CF5" w:rsidRDefault="007F19C9">
          <w:pPr>
            <w:pStyle w:val="11"/>
            <w:tabs>
              <w:tab w:val="right" w:leader="dot" w:pos="9911"/>
            </w:tabs>
            <w:rPr>
              <w:rFonts w:ascii="Times New Roman" w:eastAsiaTheme="minorEastAsia" w:hAnsi="Times New Roman"/>
              <w:noProof/>
              <w:sz w:val="28"/>
              <w:szCs w:val="28"/>
              <w:lang w:eastAsia="ru-RU"/>
            </w:rPr>
          </w:pPr>
          <w:hyperlink w:anchor="_Toc428345606" w:history="1">
            <w:r w:rsidR="00941CF5" w:rsidRPr="00941CF5">
              <w:rPr>
                <w:rStyle w:val="af"/>
                <w:rFonts w:ascii="Times New Roman" w:hAnsi="Times New Roman"/>
                <w:noProof/>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_Toc428345606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141</w:t>
            </w:r>
            <w:r w:rsidRPr="00941CF5">
              <w:rPr>
                <w:rFonts w:ascii="Times New Roman" w:hAnsi="Times New Roman"/>
                <w:noProof/>
                <w:webHidden/>
                <w:sz w:val="28"/>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07" w:history="1">
            <w:r w:rsidR="00941CF5" w:rsidRPr="00941CF5">
              <w:rPr>
                <w:rStyle w:val="af"/>
                <w:b w:val="0"/>
                <w:noProof/>
                <w:szCs w:val="28"/>
              </w:rPr>
              <w:t>3.1. Общие требования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_Toc428345607 \h </w:instrText>
            </w:r>
            <w:r w:rsidRPr="00941CF5">
              <w:rPr>
                <w:b w:val="0"/>
                <w:noProof/>
                <w:webHidden/>
                <w:szCs w:val="28"/>
              </w:rPr>
            </w:r>
            <w:r w:rsidRPr="00941CF5">
              <w:rPr>
                <w:b w:val="0"/>
                <w:noProof/>
                <w:webHidden/>
                <w:szCs w:val="28"/>
              </w:rPr>
              <w:fldChar w:fldCharType="separate"/>
            </w:r>
            <w:r w:rsidR="00663D36">
              <w:rPr>
                <w:b w:val="0"/>
                <w:noProof/>
                <w:webHidden/>
                <w:szCs w:val="28"/>
              </w:rPr>
              <w:t>141</w:t>
            </w:r>
            <w:r w:rsidRPr="00941CF5">
              <w:rPr>
                <w:b w:val="0"/>
                <w:noProof/>
                <w:webHidden/>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08" w:history="1">
            <w:r w:rsidR="00941CF5" w:rsidRPr="00941CF5">
              <w:rPr>
                <w:rStyle w:val="af"/>
                <w:b w:val="0"/>
                <w:noProof/>
                <w:szCs w:val="28"/>
              </w:rPr>
              <w:t>3.2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_Toc428345608 \h </w:instrText>
            </w:r>
            <w:r w:rsidRPr="00941CF5">
              <w:rPr>
                <w:b w:val="0"/>
                <w:noProof/>
                <w:webHidden/>
                <w:szCs w:val="28"/>
              </w:rPr>
            </w:r>
            <w:r w:rsidRPr="00941CF5">
              <w:rPr>
                <w:b w:val="0"/>
                <w:noProof/>
                <w:webHidden/>
                <w:szCs w:val="28"/>
              </w:rPr>
              <w:fldChar w:fldCharType="separate"/>
            </w:r>
            <w:r w:rsidR="00663D36">
              <w:rPr>
                <w:b w:val="0"/>
                <w:noProof/>
                <w:webHidden/>
                <w:szCs w:val="28"/>
              </w:rPr>
              <w:t>141</w:t>
            </w:r>
            <w:r w:rsidRPr="00941CF5">
              <w:rPr>
                <w:b w:val="0"/>
                <w:noProof/>
                <w:webHidden/>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09" w:history="1">
            <w:r w:rsidR="00941CF5" w:rsidRPr="00941CF5">
              <w:rPr>
                <w:rStyle w:val="af"/>
                <w:b w:val="0"/>
                <w:noProof/>
                <w:szCs w:val="28"/>
              </w:rPr>
              <w:t>3.3.</w:t>
            </w:r>
            <w:r w:rsidR="00941CF5" w:rsidRPr="00941CF5">
              <w:rPr>
                <w:rStyle w:val="af"/>
                <w:b w:val="0"/>
                <w:noProof/>
                <w:szCs w:val="28"/>
                <w:lang w:val="en-US"/>
              </w:rPr>
              <w:t> </w:t>
            </w:r>
            <w:r w:rsidR="00941CF5" w:rsidRPr="00941CF5">
              <w:rPr>
                <w:rStyle w:val="af"/>
                <w:b w:val="0"/>
                <w:noProof/>
                <w:szCs w:val="28"/>
              </w:rPr>
              <w:t>Пожарная безопасность</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_Toc428345609 \h </w:instrText>
            </w:r>
            <w:r w:rsidRPr="00941CF5">
              <w:rPr>
                <w:b w:val="0"/>
                <w:noProof/>
                <w:webHidden/>
                <w:szCs w:val="28"/>
              </w:rPr>
            </w:r>
            <w:r w:rsidRPr="00941CF5">
              <w:rPr>
                <w:b w:val="0"/>
                <w:noProof/>
                <w:webHidden/>
                <w:szCs w:val="28"/>
              </w:rPr>
              <w:fldChar w:fldCharType="separate"/>
            </w:r>
            <w:r w:rsidR="00663D36">
              <w:rPr>
                <w:b w:val="0"/>
                <w:noProof/>
                <w:webHidden/>
                <w:szCs w:val="28"/>
              </w:rPr>
              <w:t>142</w:t>
            </w:r>
            <w:r w:rsidRPr="00941CF5">
              <w:rPr>
                <w:b w:val="0"/>
                <w:noProof/>
                <w:webHidden/>
                <w:szCs w:val="28"/>
              </w:rPr>
              <w:fldChar w:fldCharType="end"/>
            </w:r>
          </w:hyperlink>
        </w:p>
        <w:p w:rsidR="00941CF5" w:rsidRPr="00941CF5" w:rsidRDefault="007F19C9">
          <w:pPr>
            <w:pStyle w:val="29"/>
            <w:tabs>
              <w:tab w:val="right" w:leader="dot" w:pos="9911"/>
            </w:tabs>
            <w:rPr>
              <w:rFonts w:eastAsiaTheme="minorEastAsia"/>
              <w:b w:val="0"/>
              <w:bCs w:val="0"/>
              <w:noProof/>
              <w:color w:val="auto"/>
              <w:szCs w:val="28"/>
            </w:rPr>
          </w:pPr>
          <w:hyperlink w:anchor="_Toc428345610" w:history="1">
            <w:r w:rsidR="00941CF5" w:rsidRPr="00941CF5">
              <w:rPr>
                <w:rStyle w:val="af"/>
                <w:b w:val="0"/>
                <w:noProof/>
                <w:szCs w:val="28"/>
              </w:rPr>
              <w:t>3.4. Защита территории и населения от опасных природных воздействий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_Toc428345610 \h </w:instrText>
            </w:r>
            <w:r w:rsidRPr="00941CF5">
              <w:rPr>
                <w:b w:val="0"/>
                <w:noProof/>
                <w:webHidden/>
                <w:szCs w:val="28"/>
              </w:rPr>
            </w:r>
            <w:r w:rsidRPr="00941CF5">
              <w:rPr>
                <w:b w:val="0"/>
                <w:noProof/>
                <w:webHidden/>
                <w:szCs w:val="28"/>
              </w:rPr>
              <w:fldChar w:fldCharType="separate"/>
            </w:r>
            <w:r w:rsidR="00663D36">
              <w:rPr>
                <w:b w:val="0"/>
                <w:noProof/>
                <w:webHidden/>
                <w:szCs w:val="28"/>
              </w:rPr>
              <w:t>142</w:t>
            </w:r>
            <w:r w:rsidRPr="00941CF5">
              <w:rPr>
                <w:b w:val="0"/>
                <w:noProof/>
                <w:webHidden/>
                <w:szCs w:val="28"/>
              </w:rPr>
              <w:fldChar w:fldCharType="end"/>
            </w:r>
          </w:hyperlink>
        </w:p>
        <w:p w:rsidR="00941CF5" w:rsidRPr="00941CF5" w:rsidRDefault="007F19C9">
          <w:pPr>
            <w:pStyle w:val="11"/>
            <w:tabs>
              <w:tab w:val="right" w:leader="dot" w:pos="9911"/>
            </w:tabs>
            <w:rPr>
              <w:rFonts w:ascii="Times New Roman" w:eastAsiaTheme="minorEastAsia" w:hAnsi="Times New Roman"/>
              <w:noProof/>
              <w:sz w:val="28"/>
              <w:szCs w:val="28"/>
              <w:lang w:eastAsia="ru-RU"/>
            </w:rPr>
          </w:pPr>
          <w:hyperlink w:anchor="_Toc428345611" w:history="1">
            <w:r w:rsidR="00941CF5" w:rsidRPr="00941CF5">
              <w:rPr>
                <w:rStyle w:val="af"/>
                <w:rFonts w:ascii="Times New Roman" w:hAnsi="Times New Roman"/>
                <w:i/>
                <w:noProof/>
                <w:sz w:val="28"/>
                <w:szCs w:val="28"/>
              </w:rPr>
              <w:t>Часть. 3 Правила и область применения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_Toc428345611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663D36">
              <w:rPr>
                <w:rFonts w:ascii="Times New Roman" w:hAnsi="Times New Roman"/>
                <w:noProof/>
                <w:webHidden/>
                <w:sz w:val="28"/>
                <w:szCs w:val="28"/>
              </w:rPr>
              <w:t>145</w:t>
            </w:r>
            <w:r w:rsidRPr="00941CF5">
              <w:rPr>
                <w:rFonts w:ascii="Times New Roman" w:hAnsi="Times New Roman"/>
                <w:noProof/>
                <w:webHidden/>
                <w:sz w:val="28"/>
                <w:szCs w:val="28"/>
              </w:rPr>
              <w:fldChar w:fldCharType="end"/>
            </w:r>
          </w:hyperlink>
        </w:p>
        <w:p w:rsidR="00443386" w:rsidRPr="008E25F7" w:rsidRDefault="007F19C9" w:rsidP="008E25F7">
          <w:pPr>
            <w:spacing w:line="240" w:lineRule="auto"/>
            <w:jc w:val="both"/>
            <w:rPr>
              <w:rFonts w:ascii="Times New Roman" w:hAnsi="Times New Roman"/>
              <w:sz w:val="28"/>
              <w:szCs w:val="28"/>
            </w:rPr>
          </w:pPr>
          <w:r w:rsidRPr="00941CF5">
            <w:rPr>
              <w:rFonts w:ascii="Times New Roman" w:hAnsi="Times New Roman"/>
              <w:sz w:val="28"/>
              <w:szCs w:val="28"/>
            </w:rPr>
            <w:fldChar w:fldCharType="end"/>
          </w:r>
        </w:p>
      </w:sdtContent>
    </w:sdt>
    <w:p w:rsidR="00685B7C" w:rsidRPr="00B71A86" w:rsidRDefault="00685B7C" w:rsidP="00B71A86">
      <w:pPr>
        <w:jc w:val="center"/>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701CA2" w:rsidRDefault="00701CA2"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830145" w:rsidRDefault="00830145" w:rsidP="00B71A86">
      <w:pPr>
        <w:jc w:val="both"/>
        <w:rPr>
          <w:rFonts w:ascii="Times New Roman" w:hAnsi="Times New Roman"/>
          <w:b/>
          <w:sz w:val="28"/>
          <w:szCs w:val="28"/>
        </w:rPr>
      </w:pPr>
    </w:p>
    <w:p w:rsidR="00584689" w:rsidRDefault="00584689" w:rsidP="00B71A86">
      <w:pPr>
        <w:jc w:val="both"/>
        <w:rPr>
          <w:rFonts w:ascii="Times New Roman" w:hAnsi="Times New Roman"/>
          <w:b/>
          <w:sz w:val="28"/>
          <w:szCs w:val="28"/>
        </w:rPr>
      </w:pPr>
    </w:p>
    <w:p w:rsidR="006A3D23" w:rsidRDefault="006A3D23" w:rsidP="00B71A86">
      <w:pPr>
        <w:jc w:val="both"/>
        <w:rPr>
          <w:rFonts w:ascii="Times New Roman" w:hAnsi="Times New Roman"/>
          <w:b/>
          <w:sz w:val="28"/>
          <w:szCs w:val="28"/>
        </w:rPr>
      </w:pPr>
    </w:p>
    <w:p w:rsidR="006A3D23" w:rsidRPr="00B71A86" w:rsidRDefault="006A3D23" w:rsidP="00B71A86">
      <w:pPr>
        <w:jc w:val="both"/>
        <w:rPr>
          <w:rFonts w:ascii="Times New Roman" w:hAnsi="Times New Roman"/>
          <w:b/>
          <w:sz w:val="28"/>
          <w:szCs w:val="28"/>
        </w:rPr>
      </w:pPr>
    </w:p>
    <w:p w:rsidR="00C65C24" w:rsidRPr="002479F1" w:rsidRDefault="00D90278" w:rsidP="002479F1">
      <w:pPr>
        <w:ind w:left="360"/>
        <w:jc w:val="center"/>
        <w:outlineLvl w:val="0"/>
        <w:rPr>
          <w:rFonts w:ascii="Times New Roman" w:hAnsi="Times New Roman"/>
          <w:b/>
          <w:i/>
          <w:sz w:val="28"/>
          <w:szCs w:val="28"/>
        </w:rPr>
      </w:pPr>
      <w:bookmarkStart w:id="0" w:name="_Toc428345575"/>
      <w:r w:rsidRPr="002479F1">
        <w:rPr>
          <w:rFonts w:ascii="Times New Roman" w:hAnsi="Times New Roman"/>
          <w:b/>
          <w:i/>
          <w:sz w:val="28"/>
          <w:szCs w:val="28"/>
        </w:rPr>
        <w:lastRenderedPageBreak/>
        <w:t>Введение</w:t>
      </w:r>
      <w:bookmarkEnd w:id="0"/>
    </w:p>
    <w:p w:rsidR="00C65C24"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166A7E">
        <w:rPr>
          <w:rFonts w:ascii="Times New Roman" w:hAnsi="Times New Roman"/>
          <w:sz w:val="28"/>
          <w:szCs w:val="28"/>
        </w:rPr>
        <w:t>городских</w:t>
      </w:r>
      <w:r w:rsidR="00D90278">
        <w:rPr>
          <w:rFonts w:ascii="Times New Roman" w:hAnsi="Times New Roman"/>
          <w:sz w:val="28"/>
          <w:szCs w:val="28"/>
        </w:rPr>
        <w:t xml:space="preserve"> поселений</w:t>
      </w:r>
      <w:r w:rsidRPr="00B71A86">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6A3D23" w:rsidP="006A3D23">
      <w:pPr>
        <w:pStyle w:val="af3"/>
        <w:ind w:firstLine="708"/>
        <w:jc w:val="both"/>
        <w:rPr>
          <w:rFonts w:ascii="Times New Roman" w:hAnsi="Times New Roman"/>
          <w:sz w:val="28"/>
          <w:szCs w:val="28"/>
        </w:rPr>
      </w:pPr>
      <w:r w:rsidRPr="006A3D23">
        <w:rPr>
          <w:rFonts w:ascii="Times New Roman" w:hAnsi="Times New Roman"/>
          <w:sz w:val="28"/>
          <w:szCs w:val="28"/>
        </w:rPr>
        <w:t xml:space="preserve">Местные нормативы градостроительного проектирования </w:t>
      </w:r>
      <w:r w:rsidR="007F06BF" w:rsidRPr="007F06BF">
        <w:rPr>
          <w:rFonts w:ascii="Times New Roman" w:hAnsi="Times New Roman"/>
          <w:sz w:val="28"/>
          <w:szCs w:val="28"/>
        </w:rPr>
        <w:t>Пушкинского</w:t>
      </w:r>
      <w:r w:rsidR="007F06BF">
        <w:rPr>
          <w:rFonts w:ascii="Times New Roman" w:hAnsi="Times New Roman"/>
          <w:sz w:val="28"/>
          <w:szCs w:val="28"/>
        </w:rPr>
        <w:t xml:space="preserve"> </w:t>
      </w:r>
      <w:r w:rsidRPr="006A3D23">
        <w:rPr>
          <w:rFonts w:ascii="Times New Roman" w:hAnsi="Times New Roman"/>
          <w:sz w:val="28"/>
          <w:szCs w:val="28"/>
        </w:rPr>
        <w:t xml:space="preserve">муниципального образования (далее </w:t>
      </w:r>
      <w:r w:rsidR="00D226D4">
        <w:rPr>
          <w:rFonts w:ascii="Times New Roman" w:hAnsi="Times New Roman"/>
          <w:sz w:val="28"/>
          <w:szCs w:val="28"/>
        </w:rPr>
        <w:t xml:space="preserve">- </w:t>
      </w:r>
      <w:r w:rsidRPr="006A3D23">
        <w:rPr>
          <w:rFonts w:ascii="Times New Roman" w:hAnsi="Times New Roman"/>
          <w:sz w:val="28"/>
          <w:szCs w:val="28"/>
        </w:rPr>
        <w:t xml:space="preserve">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w:t>
      </w:r>
      <w:r>
        <w:rPr>
          <w:rFonts w:ascii="Times New Roman" w:hAnsi="Times New Roman"/>
          <w:sz w:val="28"/>
          <w:szCs w:val="28"/>
        </w:rPr>
        <w:t xml:space="preserve">региональными </w:t>
      </w:r>
      <w:proofErr w:type="spellStart"/>
      <w:r>
        <w:rPr>
          <w:rFonts w:ascii="Times New Roman" w:hAnsi="Times New Roman"/>
          <w:sz w:val="28"/>
          <w:szCs w:val="28"/>
        </w:rPr>
        <w:t>нормативаими</w:t>
      </w:r>
      <w:proofErr w:type="spellEnd"/>
      <w:r>
        <w:rPr>
          <w:rFonts w:ascii="Times New Roman" w:hAnsi="Times New Roman"/>
          <w:sz w:val="28"/>
          <w:szCs w:val="28"/>
        </w:rPr>
        <w:t xml:space="preserve"> градостроительного проектирования Саратовской области </w:t>
      </w:r>
      <w:r w:rsidR="00C65C24" w:rsidRPr="000C7705">
        <w:rPr>
          <w:rFonts w:ascii="Times New Roman" w:hAnsi="Times New Roman"/>
          <w:sz w:val="28"/>
          <w:szCs w:val="28"/>
        </w:rPr>
        <w:t xml:space="preserve"> для территории</w:t>
      </w:r>
      <w:r>
        <w:rPr>
          <w:rFonts w:ascii="Times New Roman" w:hAnsi="Times New Roman"/>
          <w:sz w:val="28"/>
          <w:szCs w:val="28"/>
        </w:rPr>
        <w:t xml:space="preserve"> </w:t>
      </w:r>
      <w:r w:rsidR="007F06BF" w:rsidRPr="007F06BF">
        <w:rPr>
          <w:rFonts w:ascii="Times New Roman" w:hAnsi="Times New Roman"/>
          <w:sz w:val="28"/>
          <w:szCs w:val="28"/>
        </w:rPr>
        <w:t>Пушкинского</w:t>
      </w:r>
      <w:r w:rsidR="00D226D4">
        <w:rPr>
          <w:rFonts w:ascii="Times New Roman" w:hAnsi="Times New Roman"/>
          <w:sz w:val="28"/>
          <w:szCs w:val="28"/>
        </w:rPr>
        <w:t xml:space="preserve"> </w:t>
      </w:r>
      <w:r w:rsidRPr="006A3D23">
        <w:rPr>
          <w:rFonts w:ascii="Times New Roman" w:hAnsi="Times New Roman"/>
          <w:sz w:val="28"/>
          <w:szCs w:val="28"/>
        </w:rPr>
        <w:t>муниципального образования Советского муниципального района Саратовской области</w:t>
      </w:r>
      <w:r w:rsidR="00C65C24" w:rsidRPr="000C7705">
        <w:rPr>
          <w:rFonts w:ascii="Times New Roman" w:hAnsi="Times New Roman"/>
          <w:sz w:val="28"/>
          <w:szCs w:val="28"/>
        </w:rPr>
        <w:t xml:space="preserve">. </w:t>
      </w:r>
    </w:p>
    <w:p w:rsidR="00C65C24" w:rsidRPr="00B71A86" w:rsidRDefault="00C65C24" w:rsidP="00744A8E">
      <w:pPr>
        <w:pStyle w:val="af3"/>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7F06BF" w:rsidRPr="007F06BF">
        <w:rPr>
          <w:rFonts w:ascii="Times New Roman" w:hAnsi="Times New Roman"/>
          <w:sz w:val="28"/>
          <w:szCs w:val="28"/>
        </w:rPr>
        <w:t>Пушкинского</w:t>
      </w:r>
      <w:r w:rsidR="006A3D23" w:rsidRPr="006A3D23">
        <w:rPr>
          <w:rFonts w:ascii="Times New Roman" w:hAnsi="Times New Roman"/>
          <w:sz w:val="28"/>
          <w:szCs w:val="28"/>
        </w:rPr>
        <w:t xml:space="preserve"> муниципального образования</w:t>
      </w:r>
      <w:r w:rsidRPr="00B71A86">
        <w:rPr>
          <w:rFonts w:ascii="Times New Roman" w:hAnsi="Times New Roman"/>
          <w:sz w:val="28"/>
          <w:szCs w:val="28"/>
        </w:rPr>
        <w:t>.</w:t>
      </w:r>
    </w:p>
    <w:p w:rsidR="00C65C24" w:rsidRPr="00B71A86"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7F06BF" w:rsidRPr="007F06BF">
        <w:rPr>
          <w:rFonts w:ascii="Times New Roman" w:hAnsi="Times New Roman"/>
          <w:sz w:val="28"/>
          <w:szCs w:val="28"/>
        </w:rPr>
        <w:t>Пушкинского</w:t>
      </w:r>
      <w:r w:rsidR="006A3D23" w:rsidRPr="006A3D23">
        <w:rPr>
          <w:rFonts w:ascii="Times New Roman" w:hAnsi="Times New Roman"/>
          <w:sz w:val="28"/>
          <w:szCs w:val="28"/>
        </w:rPr>
        <w:t xml:space="preserve"> муниципального образования</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r w:rsidR="00E674B9">
        <w:rPr>
          <w:rFonts w:ascii="Times New Roman" w:hAnsi="Times New Roman"/>
          <w:sz w:val="28"/>
          <w:szCs w:val="28"/>
        </w:rPr>
        <w:t xml:space="preserve"> </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386EE7">
        <w:rPr>
          <w:rFonts w:ascii="Times New Roman" w:hAnsi="Times New Roman"/>
          <w:sz w:val="28"/>
          <w:szCs w:val="28"/>
        </w:rPr>
        <w:t>.</w:t>
      </w:r>
    </w:p>
    <w:p w:rsidR="002479F1" w:rsidRPr="00386EE7" w:rsidRDefault="002479F1" w:rsidP="002479F1">
      <w:pPr>
        <w:pStyle w:val="af3"/>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7F06BF" w:rsidRPr="007F06BF">
        <w:rPr>
          <w:rFonts w:ascii="Times New Roman" w:hAnsi="Times New Roman"/>
          <w:sz w:val="28"/>
          <w:szCs w:val="28"/>
        </w:rPr>
        <w:t>Пушкинского</w:t>
      </w:r>
      <w:r w:rsidR="006A3D23" w:rsidRPr="006A3D23">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2) Материалы по обоснованию.</w:t>
      </w:r>
    </w:p>
    <w:p w:rsidR="002479F1"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lastRenderedPageBreak/>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2479F1" w:rsidRPr="00386EE7" w:rsidRDefault="002479F1" w:rsidP="002479F1">
      <w:pPr>
        <w:pStyle w:val="af3"/>
        <w:ind w:firstLine="708"/>
        <w:jc w:val="both"/>
        <w:rPr>
          <w:rFonts w:ascii="Times New Roman" w:hAnsi="Times New Roman"/>
          <w:sz w:val="28"/>
          <w:szCs w:val="28"/>
        </w:rPr>
      </w:pPr>
      <w:r>
        <w:rPr>
          <w:rFonts w:ascii="Times New Roman" w:hAnsi="Times New Roman"/>
          <w:sz w:val="28"/>
          <w:szCs w:val="28"/>
        </w:rPr>
        <w:t>3) Правила и область применения.</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9E6080">
        <w:rPr>
          <w:rFonts w:ascii="Times New Roman" w:hAnsi="Times New Roman"/>
          <w:sz w:val="28"/>
          <w:szCs w:val="28"/>
        </w:rPr>
        <w:t xml:space="preserve">Местные нормативы градостроительного проектирования </w:t>
      </w:r>
      <w:r w:rsidR="007F06BF" w:rsidRPr="007F06BF">
        <w:rPr>
          <w:rFonts w:ascii="Times New Roman" w:hAnsi="Times New Roman"/>
          <w:sz w:val="28"/>
          <w:szCs w:val="28"/>
        </w:rPr>
        <w:t>Пушкинского</w:t>
      </w:r>
      <w:r w:rsidR="006A3D23" w:rsidRPr="006A3D23">
        <w:rPr>
          <w:rFonts w:ascii="Times New Roman" w:hAnsi="Times New Roman"/>
          <w:sz w:val="28"/>
          <w:szCs w:val="28"/>
        </w:rPr>
        <w:t xml:space="preserve"> муниципального образования </w:t>
      </w:r>
      <w:r w:rsidR="006A3D23">
        <w:rPr>
          <w:rFonts w:ascii="Times New Roman" w:hAnsi="Times New Roman"/>
          <w:sz w:val="28"/>
          <w:szCs w:val="28"/>
        </w:rPr>
        <w:t xml:space="preserve"> </w:t>
      </w:r>
      <w:r w:rsidRPr="009E6080">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Pr>
          <w:rFonts w:ascii="Times New Roman" w:hAnsi="Times New Roman"/>
          <w:sz w:val="28"/>
          <w:szCs w:val="28"/>
        </w:rPr>
        <w:t>Саратовской</w:t>
      </w:r>
      <w:r w:rsidR="004715D2">
        <w:rPr>
          <w:rFonts w:ascii="Times New Roman" w:hAnsi="Times New Roman"/>
          <w:sz w:val="28"/>
          <w:szCs w:val="28"/>
        </w:rPr>
        <w:t xml:space="preserve"> области </w:t>
      </w:r>
      <w:r w:rsidRPr="009E6080">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7F06BF" w:rsidRPr="007F06BF">
        <w:rPr>
          <w:rFonts w:ascii="Times New Roman" w:hAnsi="Times New Roman"/>
          <w:sz w:val="28"/>
          <w:szCs w:val="28"/>
        </w:rPr>
        <w:t>Пушкинского</w:t>
      </w:r>
      <w:r w:rsidR="006A3D23" w:rsidRPr="006A3D23">
        <w:rPr>
          <w:rFonts w:ascii="Times New Roman" w:hAnsi="Times New Roman"/>
          <w:sz w:val="28"/>
          <w:szCs w:val="28"/>
        </w:rPr>
        <w:t xml:space="preserve"> муниципального образования</w:t>
      </w:r>
      <w:r w:rsidRPr="009E6080">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7F06BF" w:rsidRPr="007F06BF">
        <w:rPr>
          <w:rFonts w:ascii="Times New Roman" w:hAnsi="Times New Roman"/>
          <w:sz w:val="28"/>
          <w:szCs w:val="28"/>
        </w:rPr>
        <w:t>Пушкинского</w:t>
      </w:r>
      <w:r w:rsidR="006A3D23" w:rsidRPr="006A3D23">
        <w:rPr>
          <w:rFonts w:ascii="Times New Roman" w:hAnsi="Times New Roman"/>
          <w:sz w:val="28"/>
          <w:szCs w:val="28"/>
        </w:rPr>
        <w:t xml:space="preserve"> муниципального образования</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Pr>
          <w:rFonts w:ascii="Times New Roman" w:hAnsi="Times New Roman"/>
          <w:sz w:val="28"/>
          <w:szCs w:val="28"/>
        </w:rPr>
        <w:t>Саратовской</w:t>
      </w:r>
      <w:r w:rsidR="004715D2">
        <w:rPr>
          <w:rFonts w:ascii="Times New Roman" w:hAnsi="Times New Roman"/>
          <w:sz w:val="28"/>
          <w:szCs w:val="28"/>
        </w:rPr>
        <w:t xml:space="preserve"> области</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Default="00C65C24"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Pr="00B71A86" w:rsidRDefault="00830145" w:rsidP="00744A8E">
      <w:pPr>
        <w:pStyle w:val="af3"/>
        <w:rPr>
          <w:rFonts w:ascii="Times New Roman" w:hAnsi="Times New Roman"/>
          <w:sz w:val="28"/>
          <w:szCs w:val="28"/>
        </w:rPr>
      </w:pPr>
    </w:p>
    <w:p w:rsidR="004715D2" w:rsidRDefault="002479F1" w:rsidP="002479F1">
      <w:pPr>
        <w:pStyle w:val="af3"/>
        <w:ind w:left="360"/>
        <w:jc w:val="center"/>
        <w:outlineLvl w:val="0"/>
        <w:rPr>
          <w:rFonts w:ascii="Times New Roman" w:hAnsi="Times New Roman"/>
          <w:b/>
          <w:i/>
          <w:sz w:val="28"/>
          <w:szCs w:val="28"/>
        </w:rPr>
      </w:pPr>
      <w:bookmarkStart w:id="1" w:name="_Toc428345576"/>
      <w:r>
        <w:rPr>
          <w:rFonts w:ascii="Times New Roman" w:hAnsi="Times New Roman"/>
          <w:b/>
          <w:i/>
          <w:sz w:val="28"/>
          <w:szCs w:val="28"/>
        </w:rPr>
        <w:lastRenderedPageBreak/>
        <w:t>Часть 1. Основная часть (расчетные показатели)</w:t>
      </w:r>
      <w:bookmarkEnd w:id="1"/>
    </w:p>
    <w:p w:rsidR="002479F1" w:rsidRDefault="002479F1" w:rsidP="002479F1">
      <w:pPr>
        <w:pStyle w:val="af3"/>
        <w:ind w:left="360"/>
        <w:jc w:val="center"/>
        <w:outlineLvl w:val="0"/>
        <w:rPr>
          <w:rFonts w:ascii="Times New Roman" w:hAnsi="Times New Roman"/>
          <w:b/>
          <w:i/>
          <w:sz w:val="28"/>
          <w:szCs w:val="28"/>
        </w:rPr>
      </w:pPr>
    </w:p>
    <w:p w:rsidR="002479F1" w:rsidRPr="009C28E1" w:rsidRDefault="002479F1" w:rsidP="002479F1">
      <w:pPr>
        <w:pStyle w:val="af3"/>
        <w:numPr>
          <w:ilvl w:val="0"/>
          <w:numId w:val="16"/>
        </w:numPr>
        <w:jc w:val="center"/>
        <w:outlineLvl w:val="0"/>
        <w:rPr>
          <w:rFonts w:ascii="Times New Roman" w:hAnsi="Times New Roman"/>
          <w:b/>
          <w:sz w:val="28"/>
          <w:szCs w:val="28"/>
        </w:rPr>
      </w:pPr>
      <w:bookmarkStart w:id="2" w:name="_Toc428345577"/>
      <w:r w:rsidRPr="009C28E1">
        <w:rPr>
          <w:rFonts w:ascii="Times New Roman" w:hAnsi="Times New Roman"/>
          <w:b/>
          <w:sz w:val="28"/>
          <w:szCs w:val="28"/>
        </w:rPr>
        <w:t>Термины и определения</w:t>
      </w:r>
      <w:bookmarkEnd w:id="2"/>
    </w:p>
    <w:p w:rsidR="00E5460D" w:rsidRPr="004715D2" w:rsidRDefault="00E5460D" w:rsidP="00E5460D">
      <w:pPr>
        <w:pStyle w:val="af3"/>
        <w:ind w:left="720"/>
        <w:rPr>
          <w:rFonts w:ascii="Times New Roman" w:hAnsi="Times New Roman"/>
          <w:b/>
          <w:i/>
          <w:sz w:val="28"/>
          <w:szCs w:val="28"/>
        </w:rPr>
      </w:pPr>
    </w:p>
    <w:p w:rsidR="002479F1" w:rsidRPr="00B71A86"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B71A86" w:rsidRDefault="002479F1" w:rsidP="002479F1">
      <w:pPr>
        <w:pStyle w:val="af7"/>
        <w:spacing w:after="0" w:line="100" w:lineRule="atLeast"/>
        <w:ind w:firstLine="714"/>
        <w:jc w:val="both"/>
        <w:rPr>
          <w:rFonts w:cs="Times New Roman"/>
          <w:color w:val="000000"/>
          <w:sz w:val="28"/>
          <w:szCs w:val="28"/>
        </w:rPr>
      </w:pPr>
      <w:proofErr w:type="spellStart"/>
      <w:r w:rsidRPr="00B71A86">
        <w:rPr>
          <w:rFonts w:cs="Times New Roman"/>
          <w:b/>
          <w:bCs/>
          <w:color w:val="000000"/>
          <w:sz w:val="28"/>
          <w:szCs w:val="28"/>
        </w:rPr>
        <w:t>Безбарьерная</w:t>
      </w:r>
      <w:proofErr w:type="spellEnd"/>
      <w:r w:rsidRPr="00B71A86">
        <w:rPr>
          <w:rFonts w:cs="Times New Roman"/>
          <w:b/>
          <w:bCs/>
          <w:color w:val="000000"/>
          <w:sz w:val="28"/>
          <w:szCs w:val="28"/>
        </w:rPr>
        <w:t xml:space="preserve"> среда</w:t>
      </w:r>
      <w:r w:rsidRPr="00B71A86">
        <w:rPr>
          <w:rFonts w:cs="Times New Roman"/>
          <w:color w:val="000000"/>
          <w:sz w:val="28"/>
          <w:szCs w:val="28"/>
        </w:rPr>
        <w:t xml:space="preserve"> - совокупность условий, позволяющих осуществлять жизненные потребности </w:t>
      </w:r>
      <w:proofErr w:type="spellStart"/>
      <w:r w:rsidRPr="00B71A86">
        <w:rPr>
          <w:rFonts w:cs="Times New Roman"/>
          <w:color w:val="000000"/>
          <w:sz w:val="28"/>
          <w:szCs w:val="28"/>
        </w:rPr>
        <w:t>маломобильных</w:t>
      </w:r>
      <w:proofErr w:type="spellEnd"/>
      <w:r w:rsidRPr="00B71A86">
        <w:rPr>
          <w:rFonts w:cs="Times New Roman"/>
          <w:color w:val="000000"/>
          <w:sz w:val="28"/>
          <w:szCs w:val="28"/>
        </w:rPr>
        <w:t xml:space="preserve">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w:t>
      </w:r>
      <w:proofErr w:type="spellStart"/>
      <w:r w:rsidRPr="00B71A86">
        <w:rPr>
          <w:rFonts w:cs="Times New Roman"/>
          <w:color w:val="000000"/>
          <w:sz w:val="28"/>
          <w:szCs w:val="28"/>
        </w:rPr>
        <w:t>маломобильных</w:t>
      </w:r>
      <w:proofErr w:type="spellEnd"/>
      <w:r w:rsidRPr="00B71A86">
        <w:rPr>
          <w:rFonts w:cs="Times New Roman"/>
          <w:color w:val="000000"/>
          <w:sz w:val="28"/>
          <w:szCs w:val="28"/>
        </w:rPr>
        <w:t xml:space="preserve"> граждан в общество.</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B71A86" w:rsidRDefault="002479F1" w:rsidP="002479F1">
      <w:pPr>
        <w:pStyle w:val="af7"/>
        <w:spacing w:after="0" w:line="100" w:lineRule="atLeast"/>
        <w:ind w:firstLine="714"/>
        <w:jc w:val="both"/>
        <w:rPr>
          <w:rFonts w:cs="Times New Roman"/>
          <w:color w:val="000000"/>
          <w:sz w:val="28"/>
          <w:szCs w:val="28"/>
        </w:rPr>
      </w:pPr>
      <w:proofErr w:type="spellStart"/>
      <w:r w:rsidRPr="00B71A86">
        <w:rPr>
          <w:rFonts w:cs="Times New Roman"/>
          <w:b/>
          <w:bCs/>
          <w:color w:val="000000"/>
          <w:sz w:val="28"/>
          <w:szCs w:val="28"/>
        </w:rPr>
        <w:t>Водоохранная</w:t>
      </w:r>
      <w:proofErr w:type="spellEnd"/>
      <w:r w:rsidRPr="00B71A86">
        <w:rPr>
          <w:rFonts w:cs="Times New Roman"/>
          <w:b/>
          <w:bCs/>
          <w:color w:val="000000"/>
          <w:sz w:val="28"/>
          <w:szCs w:val="28"/>
        </w:rPr>
        <w:t xml:space="preserve">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постройка</w:t>
      </w:r>
      <w:r>
        <w:rPr>
          <w:rFonts w:cs="Times New Roman"/>
          <w:b/>
          <w:bCs/>
          <w:color w:val="000000"/>
          <w:sz w:val="28"/>
          <w:szCs w:val="28"/>
        </w:rPr>
        <w:t xml:space="preserve"> </w:t>
      </w:r>
      <w:r w:rsidRPr="00B71A86">
        <w:rPr>
          <w:rFonts w:cs="Times New Roman"/>
          <w:b/>
          <w:bCs/>
          <w:color w:val="000000"/>
          <w:sz w:val="28"/>
          <w:szCs w:val="28"/>
        </w:rPr>
        <w:t>(временный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xml:space="preserve">- вид документа территориального планирования муниципальных образований, определяющий цели, задачи и направления </w:t>
      </w:r>
      <w:r w:rsidRPr="00B71A86">
        <w:rPr>
          <w:rFonts w:cs="Times New Roman"/>
          <w:color w:val="000000"/>
          <w:sz w:val="28"/>
          <w:szCs w:val="28"/>
        </w:rPr>
        <w:lastRenderedPageBreak/>
        <w:t>территориального планирования и этапы их реализации, разрабатываемый для обеспечения устойчивого развития территории.</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E674B9"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B71A86">
        <w:rPr>
          <w:rFonts w:cs="Times New Roman"/>
          <w:b/>
          <w:bCs/>
          <w:color w:val="000000"/>
          <w:sz w:val="28"/>
          <w:szCs w:val="28"/>
        </w:rPr>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Pr>
          <w:rFonts w:cs="Times New Roman"/>
          <w:color w:val="000000"/>
          <w:sz w:val="28"/>
          <w:szCs w:val="28"/>
        </w:rPr>
        <w:t xml:space="preserve"> </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Pr>
          <w:rFonts w:cs="Times New Roman"/>
          <w:color w:val="000000"/>
          <w:sz w:val="28"/>
          <w:szCs w:val="28"/>
        </w:rPr>
        <w:t>ми связями (коридоры, галереи).</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Pr="00B71A86">
        <w:rPr>
          <w:rFonts w:cs="Times New Roman"/>
          <w:color w:val="000000"/>
          <w:sz w:val="28"/>
          <w:szCs w:val="28"/>
        </w:rPr>
        <w:t xml:space="preserve"> </w:t>
      </w:r>
      <w:r w:rsidR="0066151B">
        <w:rPr>
          <w:rFonts w:cs="Times New Roman"/>
          <w:color w:val="000000"/>
          <w:sz w:val="28"/>
          <w:szCs w:val="28"/>
        </w:rPr>
        <w:t xml:space="preserve">(индивидуальная) </w:t>
      </w:r>
      <w:r w:rsidRPr="00B71A86">
        <w:rPr>
          <w:rFonts w:cs="Times New Roman"/>
          <w:color w:val="000000"/>
          <w:sz w:val="28"/>
          <w:szCs w:val="28"/>
        </w:rPr>
        <w:t xml:space="preserve">- жилая застройка этажностью до </w:t>
      </w:r>
      <w:r w:rsidR="0066151B">
        <w:rPr>
          <w:rFonts w:cs="Times New Roman"/>
          <w:color w:val="000000"/>
          <w:sz w:val="28"/>
          <w:szCs w:val="28"/>
        </w:rPr>
        <w:t>3</w:t>
      </w:r>
      <w:r w:rsidRPr="00B71A86">
        <w:rPr>
          <w:rFonts w:cs="Times New Roman"/>
          <w:color w:val="000000"/>
          <w:sz w:val="28"/>
          <w:szCs w:val="28"/>
        </w:rPr>
        <w:t xml:space="preserve"> этажей включительно с обеспечением, как правило, непосредственной связи </w:t>
      </w:r>
      <w:r w:rsidR="0066151B">
        <w:rPr>
          <w:rFonts w:cs="Times New Roman"/>
          <w:color w:val="000000"/>
          <w:sz w:val="28"/>
          <w:szCs w:val="28"/>
        </w:rPr>
        <w:t>квартир с земельным участком.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w:t>
      </w:r>
      <w:r w:rsidRPr="00B71A86">
        <w:rPr>
          <w:rFonts w:cs="Times New Roman"/>
          <w:color w:val="000000"/>
          <w:sz w:val="28"/>
          <w:szCs w:val="28"/>
        </w:rPr>
        <w:lastRenderedPageBreak/>
        <w:t>жилищем путем строительства домов на праве личной собственности, выполняемого при непосредственном участии граждан или за их счет.</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B71A86">
        <w:rPr>
          <w:rFonts w:cs="Times New Roman"/>
          <w:color w:val="000000"/>
          <w:sz w:val="28"/>
          <w:szCs w:val="28"/>
        </w:rPr>
        <w:t>водоохранные</w:t>
      </w:r>
      <w:proofErr w:type="spellEnd"/>
      <w:r w:rsidRPr="00B71A86">
        <w:rPr>
          <w:rFonts w:cs="Times New Roman"/>
          <w:color w:val="000000"/>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B71A86" w:rsidRDefault="002479F1" w:rsidP="002479F1">
      <w:pPr>
        <w:pStyle w:val="af7"/>
        <w:spacing w:after="0" w:line="100" w:lineRule="atLeast"/>
        <w:ind w:firstLine="714"/>
        <w:jc w:val="both"/>
        <w:rPr>
          <w:rFonts w:cs="Times New Roman"/>
          <w:color w:val="000000"/>
          <w:sz w:val="28"/>
          <w:szCs w:val="28"/>
        </w:rPr>
      </w:pPr>
      <w:proofErr w:type="spellStart"/>
      <w:r w:rsidRPr="00B71A86">
        <w:rPr>
          <w:rFonts w:cs="Times New Roman"/>
          <w:b/>
          <w:bCs/>
          <w:color w:val="000000"/>
          <w:sz w:val="28"/>
          <w:szCs w:val="28"/>
        </w:rPr>
        <w:t>Маломобильные</w:t>
      </w:r>
      <w:proofErr w:type="spellEnd"/>
      <w:r w:rsidRPr="00B71A86">
        <w:rPr>
          <w:rFonts w:cs="Times New Roman"/>
          <w:b/>
          <w:bCs/>
          <w:color w:val="000000"/>
          <w:sz w:val="28"/>
          <w:szCs w:val="28"/>
        </w:rPr>
        <w:t xml:space="preserve">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B71A86"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2A4FCB"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w:t>
      </w:r>
      <w:r w:rsidRPr="00B71A86">
        <w:rPr>
          <w:rFonts w:cs="Times New Roman"/>
          <w:color w:val="000000"/>
          <w:sz w:val="28"/>
          <w:szCs w:val="28"/>
        </w:rPr>
        <w:lastRenderedPageBreak/>
        <w:t>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B71A86" w:rsidRDefault="0066151B" w:rsidP="0066151B">
      <w:pPr>
        <w:pStyle w:val="af7"/>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Pr="00B71A86">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Default="002479F1" w:rsidP="002479F1">
      <w:pPr>
        <w:pStyle w:val="af7"/>
        <w:spacing w:after="0" w:line="100" w:lineRule="atLeast"/>
        <w:ind w:firstLine="714"/>
        <w:jc w:val="both"/>
        <w:rPr>
          <w:rFonts w:cs="Times New Roman"/>
          <w:b/>
          <w:bCs/>
          <w:color w:val="000000"/>
          <w:sz w:val="28"/>
          <w:szCs w:val="28"/>
        </w:rPr>
      </w:pPr>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1C3689" w:rsidRDefault="002479F1" w:rsidP="002479F1">
      <w:pPr>
        <w:pStyle w:val="af7"/>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w:t>
      </w:r>
      <w:r w:rsidRPr="00B71A86">
        <w:rPr>
          <w:rFonts w:cs="Times New Roman"/>
          <w:color w:val="000000"/>
          <w:sz w:val="28"/>
          <w:szCs w:val="28"/>
        </w:rPr>
        <w:lastRenderedPageBreak/>
        <w:t xml:space="preserve">улучшение условий окружающей среды в соответствии с интересами общества.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B71A86" w:rsidRDefault="002479F1" w:rsidP="002479F1">
      <w:pPr>
        <w:pStyle w:val="af3"/>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166A7E">
        <w:rPr>
          <w:rFonts w:cs="Times New Roman"/>
          <w:color w:val="000000"/>
          <w:sz w:val="28"/>
          <w:szCs w:val="28"/>
        </w:rPr>
        <w:t>городского</w:t>
      </w:r>
      <w:r w:rsidR="00876D30">
        <w:rPr>
          <w:rFonts w:cs="Times New Roman"/>
          <w:color w:val="000000"/>
          <w:sz w:val="28"/>
          <w:szCs w:val="28"/>
        </w:rPr>
        <w:t xml:space="preserve"> поселения</w:t>
      </w:r>
      <w:r w:rsidRPr="00B71A86">
        <w:rPr>
          <w:rFonts w:cs="Times New Roman"/>
          <w:color w:val="000000"/>
          <w:sz w:val="28"/>
          <w:szCs w:val="28"/>
        </w:rPr>
        <w:t xml:space="preserve">. </w:t>
      </w:r>
    </w:p>
    <w:p w:rsidR="002479F1" w:rsidRPr="00B71A86"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w:t>
      </w:r>
      <w:r w:rsidRPr="00B71A86">
        <w:rPr>
          <w:rFonts w:cs="Times New Roman"/>
          <w:color w:val="000000"/>
          <w:sz w:val="28"/>
          <w:szCs w:val="28"/>
        </w:rPr>
        <w:lastRenderedPageBreak/>
        <w:t>назначение.</w:t>
      </w:r>
    </w:p>
    <w:p w:rsidR="002479F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9C28E1">
      <w:pPr>
        <w:pStyle w:val="af7"/>
        <w:spacing w:after="0" w:line="100" w:lineRule="atLeast"/>
        <w:jc w:val="both"/>
        <w:rPr>
          <w:rFonts w:cs="Times New Roman"/>
          <w:color w:val="000000"/>
          <w:sz w:val="28"/>
          <w:szCs w:val="28"/>
        </w:rPr>
      </w:pPr>
    </w:p>
    <w:p w:rsidR="009C28E1" w:rsidRPr="00B71A86" w:rsidRDefault="009C28E1" w:rsidP="009C28E1">
      <w:pPr>
        <w:pStyle w:val="af7"/>
        <w:spacing w:after="0" w:line="100" w:lineRule="atLeast"/>
        <w:jc w:val="both"/>
        <w:rPr>
          <w:rFonts w:cs="Times New Roman"/>
          <w:color w:val="000000"/>
          <w:sz w:val="28"/>
          <w:szCs w:val="28"/>
        </w:rPr>
      </w:pPr>
    </w:p>
    <w:p w:rsidR="002479F1" w:rsidRDefault="002479F1"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66151B" w:rsidRPr="0066151B"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66151B">
        <w:rPr>
          <w:rFonts w:ascii="Times New Roman" w:hAnsi="Times New Roman"/>
          <w:b/>
          <w:sz w:val="28"/>
          <w:szCs w:val="28"/>
        </w:rPr>
        <w:lastRenderedPageBreak/>
        <w:t>Нормативная база</w:t>
      </w:r>
      <w:bookmarkEnd w:id="10"/>
    </w:p>
    <w:p w:rsidR="0066151B" w:rsidRPr="0066151B" w:rsidRDefault="0066151B" w:rsidP="0066151B">
      <w:pPr>
        <w:pStyle w:val="a7"/>
        <w:spacing w:after="0" w:line="240" w:lineRule="auto"/>
        <w:jc w:val="both"/>
        <w:rPr>
          <w:rFonts w:ascii="Times New Roman" w:hAnsi="Times New Roman"/>
          <w:sz w:val="28"/>
          <w:szCs w:val="28"/>
        </w:rPr>
      </w:pPr>
    </w:p>
    <w:p w:rsidR="004715D2" w:rsidRDefault="0066151B" w:rsidP="004715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Нормативные правовые акты Российской Федерации, </w:t>
      </w:r>
      <w:r w:rsidR="00705ABC">
        <w:rPr>
          <w:rFonts w:ascii="Times New Roman" w:hAnsi="Times New Roman"/>
          <w:sz w:val="28"/>
          <w:szCs w:val="28"/>
        </w:rPr>
        <w:t>Саратовской</w:t>
      </w:r>
      <w:r>
        <w:rPr>
          <w:rFonts w:ascii="Times New Roman" w:hAnsi="Times New Roman"/>
          <w:sz w:val="28"/>
          <w:szCs w:val="28"/>
        </w:rPr>
        <w:t xml:space="preserve"> области, </w:t>
      </w:r>
      <w:r w:rsidR="00705ABC">
        <w:rPr>
          <w:rFonts w:ascii="Times New Roman" w:hAnsi="Times New Roman"/>
          <w:sz w:val="28"/>
          <w:szCs w:val="28"/>
        </w:rPr>
        <w:t>Советского</w:t>
      </w:r>
      <w:r>
        <w:rPr>
          <w:rFonts w:ascii="Times New Roman" w:hAnsi="Times New Roman"/>
          <w:sz w:val="28"/>
          <w:szCs w:val="28"/>
        </w:rPr>
        <w:t xml:space="preserve"> района и </w:t>
      </w:r>
      <w:r w:rsidR="007F06BF" w:rsidRPr="007F06BF">
        <w:rPr>
          <w:rFonts w:ascii="Times New Roman" w:hAnsi="Times New Roman"/>
          <w:sz w:val="28"/>
          <w:szCs w:val="28"/>
        </w:rPr>
        <w:t>Пушкинского</w:t>
      </w:r>
      <w:r w:rsidR="00637FA6" w:rsidRPr="00637FA6">
        <w:rPr>
          <w:rFonts w:ascii="Times New Roman" w:hAnsi="Times New Roman"/>
          <w:sz w:val="28"/>
          <w:szCs w:val="28"/>
        </w:rPr>
        <w:t xml:space="preserve"> муниципального образования</w:t>
      </w:r>
      <w:r w:rsidR="007C1189">
        <w:rPr>
          <w:rFonts w:ascii="Times New Roman" w:hAnsi="Times New Roman"/>
          <w:sz w:val="28"/>
          <w:szCs w:val="28"/>
        </w:rPr>
        <w:t>,</w:t>
      </w:r>
      <w:r>
        <w:rPr>
          <w:rFonts w:ascii="Times New Roman" w:hAnsi="Times New Roman"/>
          <w:sz w:val="28"/>
          <w:szCs w:val="28"/>
        </w:rPr>
        <w:t xml:space="preserve"> использованные при подготовке настоящих Нормативов</w:t>
      </w:r>
      <w:r w:rsidR="004715D2" w:rsidRPr="004715D2">
        <w:rPr>
          <w:rFonts w:ascii="Times New Roman" w:hAnsi="Times New Roman"/>
          <w:sz w:val="28"/>
          <w:szCs w:val="28"/>
        </w:rPr>
        <w:t>:</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Конституция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Земельный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Градостроительный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Водный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Лесной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10 января 2002 г. № 7-ФЗ «Об охране окружающей среды»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 марта 1995 г. № 27-ФЗ «О недрах»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6 октября 2003 г. № 154-</w:t>
      </w:r>
      <w:r>
        <w:rPr>
          <w:rFonts w:ascii="Times New Roman" w:hAnsi="Times New Roman"/>
          <w:sz w:val="28"/>
          <w:szCs w:val="28"/>
        </w:rPr>
        <w:t>ФЗ «Об общих принципах организа</w:t>
      </w:r>
      <w:r w:rsidRPr="00AB5F6B">
        <w:rPr>
          <w:rFonts w:ascii="Times New Roman" w:hAnsi="Times New Roman"/>
          <w:sz w:val="28"/>
          <w:szCs w:val="28"/>
        </w:rPr>
        <w:t>ции местного самоуправления 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23 ноября 1995 г. № 174-ФЗ «Об экологической экспертизе»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января 1996 г. № 8-ФЗ «О погребении и похоронном деле»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4 сентября 1999 г. № 96-ФЗ «Об охране атмосферного воздуха»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22 июля 2008 г. № 123-ФЗ «</w:t>
      </w:r>
      <w:r>
        <w:rPr>
          <w:rFonts w:ascii="Times New Roman" w:hAnsi="Times New Roman"/>
          <w:sz w:val="28"/>
          <w:szCs w:val="28"/>
        </w:rPr>
        <w:t>Технический регламент о требова</w:t>
      </w:r>
      <w:r w:rsidRPr="00AB5F6B">
        <w:rPr>
          <w:rFonts w:ascii="Times New Roman" w:hAnsi="Times New Roman"/>
          <w:sz w:val="28"/>
          <w:szCs w:val="28"/>
        </w:rPr>
        <w:t>ниях пожарной безопасности»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февраля 1998 г. № 28-ФЗ «О гражданской обороне»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AB5F6B" w:rsidRDefault="00AB5F6B" w:rsidP="00705ABC">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1994г. № 69-ФЗ «О пожарной безопасности»</w:t>
      </w:r>
    </w:p>
    <w:p w:rsidR="00AB5F6B" w:rsidRPr="00AB5F6B" w:rsidRDefault="00AB5F6B" w:rsidP="00705ABC">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9 января 1996 г. № 3-ФЗ «О</w:t>
      </w:r>
      <w:r>
        <w:rPr>
          <w:rFonts w:ascii="Times New Roman" w:hAnsi="Times New Roman"/>
          <w:sz w:val="28"/>
          <w:szCs w:val="28"/>
        </w:rPr>
        <w:t xml:space="preserve"> радиационной безопасности насе</w:t>
      </w:r>
      <w:r w:rsidRPr="00AB5F6B">
        <w:rPr>
          <w:rFonts w:ascii="Times New Roman" w:hAnsi="Times New Roman"/>
          <w:sz w:val="28"/>
          <w:szCs w:val="28"/>
        </w:rPr>
        <w:t>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23 ноября 2009 г. № 261-ФЗ «Об энергосбережении и о </w:t>
      </w:r>
      <w:r>
        <w:rPr>
          <w:rFonts w:ascii="Times New Roman" w:hAnsi="Times New Roman"/>
          <w:sz w:val="28"/>
          <w:szCs w:val="28"/>
        </w:rPr>
        <w:t>повы</w:t>
      </w:r>
      <w:r w:rsidRPr="00AB5F6B">
        <w:rPr>
          <w:rFonts w:ascii="Times New Roman" w:hAnsi="Times New Roman"/>
          <w:sz w:val="28"/>
          <w:szCs w:val="28"/>
        </w:rPr>
        <w:t>шении энергетической эффективности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 xml:space="preserve">Федеральный закон от 8 ноября 2007 г. </w:t>
      </w:r>
      <w:r>
        <w:rPr>
          <w:rFonts w:ascii="Times New Roman" w:hAnsi="Times New Roman"/>
          <w:sz w:val="28"/>
          <w:szCs w:val="28"/>
        </w:rPr>
        <w:t>№ 257-ФЗ «Об автомо</w:t>
      </w:r>
      <w:r w:rsidRPr="00AB5F6B">
        <w:rPr>
          <w:rFonts w:ascii="Times New Roman" w:hAnsi="Times New Roman"/>
          <w:sz w:val="28"/>
          <w:szCs w:val="28"/>
        </w:rPr>
        <w:t>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РФ от 2 сентября 20</w:t>
      </w:r>
      <w:r>
        <w:rPr>
          <w:rFonts w:ascii="Times New Roman" w:hAnsi="Times New Roman"/>
          <w:sz w:val="28"/>
          <w:szCs w:val="28"/>
        </w:rPr>
        <w:t>09 г. № 717 «О нормах отвода зе</w:t>
      </w:r>
      <w:r w:rsidRPr="00AB5F6B">
        <w:rPr>
          <w:rFonts w:ascii="Times New Roman" w:hAnsi="Times New Roman"/>
          <w:sz w:val="28"/>
          <w:szCs w:val="28"/>
        </w:rPr>
        <w:t>мель для размещения автомобильных дорог и (или) объектов дорожного сервиса»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w:t>
      </w:r>
      <w:proofErr w:type="spellStart"/>
      <w:r w:rsidRPr="00AB5F6B">
        <w:rPr>
          <w:rFonts w:ascii="Times New Roman" w:hAnsi="Times New Roman"/>
          <w:sz w:val="28"/>
          <w:szCs w:val="28"/>
        </w:rPr>
        <w:t>электросетевого</w:t>
      </w:r>
      <w:proofErr w:type="spellEnd"/>
      <w:r w:rsidRPr="00AB5F6B">
        <w:rPr>
          <w:rFonts w:ascii="Times New Roman" w:hAnsi="Times New Roman"/>
          <w:sz w:val="28"/>
          <w:szCs w:val="28"/>
        </w:rPr>
        <w:t xml:space="preserve"> хозяйства и особых условий использования земельных участков, расположенных в границах таких зон»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w:t>
      </w:r>
      <w:r>
        <w:rPr>
          <w:rFonts w:ascii="Times New Roman" w:hAnsi="Times New Roman"/>
          <w:sz w:val="28"/>
          <w:szCs w:val="28"/>
        </w:rPr>
        <w:t>ия воз</w:t>
      </w:r>
      <w:r w:rsidRPr="00AB5F6B">
        <w:rPr>
          <w:rFonts w:ascii="Times New Roman" w:hAnsi="Times New Roman"/>
          <w:sz w:val="28"/>
          <w:szCs w:val="28"/>
        </w:rPr>
        <w:t>душных линий электропередачи и опор линий связи, обслуживающих электрические сети»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Закон Саратовской области от 4 ноября 2003 года № 69-ЗСО «Об охране и использовании объектов культурного наследия (памятников истории и куль</w:t>
      </w:r>
      <w:r>
        <w:rPr>
          <w:rFonts w:ascii="Times New Roman" w:hAnsi="Times New Roman"/>
          <w:sz w:val="28"/>
          <w:szCs w:val="28"/>
        </w:rPr>
        <w:t>туры) народов Российской Федера</w:t>
      </w:r>
      <w:r w:rsidRPr="00791142">
        <w:rPr>
          <w:rFonts w:ascii="Times New Roman" w:hAnsi="Times New Roman"/>
          <w:sz w:val="28"/>
          <w:szCs w:val="28"/>
        </w:rPr>
        <w:t xml:space="preserve">ции, находящихся на территории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Закон Саратовской области от 21 мая 2004 года № 23-ЗСО «О земле»</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AB5F6B" w:rsidRDefault="00AB5F6B" w:rsidP="00791142">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Приказ </w:t>
      </w:r>
      <w:proofErr w:type="spellStart"/>
      <w:r w:rsidRPr="00AB5F6B">
        <w:rPr>
          <w:rFonts w:ascii="Times New Roman" w:hAnsi="Times New Roman"/>
          <w:sz w:val="28"/>
          <w:szCs w:val="28"/>
        </w:rPr>
        <w:t>Ростехнадзора</w:t>
      </w:r>
      <w:proofErr w:type="spellEnd"/>
      <w:r w:rsidRPr="00AB5F6B">
        <w:rPr>
          <w:rFonts w:ascii="Times New Roman" w:hAnsi="Times New Roman"/>
          <w:sz w:val="28"/>
          <w:szCs w:val="28"/>
        </w:rPr>
        <w:t xml:space="preserve"> от 5 марта 2008 № 131 «Об утверждении методических рекомендаций по осуществлению идентификации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22.0.06-95 «Источники природных чрезвычайных ситуаций. Поражающие факторы»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42.13330.2011. Актуализированная редакция С</w:t>
      </w:r>
      <w:r>
        <w:rPr>
          <w:rFonts w:ascii="Times New Roman" w:hAnsi="Times New Roman"/>
          <w:sz w:val="28"/>
          <w:szCs w:val="28"/>
        </w:rPr>
        <w:t>НиП 2.07.01-89* «Градостроитель</w:t>
      </w:r>
      <w:r w:rsidRPr="00AB5F6B">
        <w:rPr>
          <w:rFonts w:ascii="Times New Roman" w:hAnsi="Times New Roman"/>
          <w:sz w:val="28"/>
          <w:szCs w:val="28"/>
        </w:rPr>
        <w:t>ство. Планировка и застройка городских и сельских поселений»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14.13330.2011. Актуализированная редакция «СНиП II-7-81*. Строительство в сейсмических районах»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51.13330.2011 «Актуализированная редакция  СНиП 23-03-2003. Защита от шума»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18.13330.2011 «СНиП II-89-80*. Генерал</w:t>
      </w:r>
      <w:r>
        <w:rPr>
          <w:rFonts w:ascii="Times New Roman" w:hAnsi="Times New Roman"/>
          <w:sz w:val="28"/>
          <w:szCs w:val="28"/>
        </w:rPr>
        <w:t>ьные планы промышленных предпри</w:t>
      </w:r>
      <w:r w:rsidRPr="00AB5F6B">
        <w:rPr>
          <w:rFonts w:ascii="Times New Roman" w:hAnsi="Times New Roman"/>
          <w:sz w:val="28"/>
          <w:szCs w:val="28"/>
        </w:rPr>
        <w:t>ятий»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СП 131.13330.2012 «СНиП 23-01-99*» Строительная климатология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34.13330.2012 Актуализированная редакция СНиП 2.05.02-85* «Автомобильные дороги»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31.13330.2012 «Водоснабжение. Наружные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8.13130.2009 «Системы противопожарной за</w:t>
      </w:r>
      <w:r w:rsidR="00EC32A6">
        <w:rPr>
          <w:rFonts w:ascii="Times New Roman" w:hAnsi="Times New Roman"/>
          <w:sz w:val="28"/>
          <w:szCs w:val="28"/>
        </w:rPr>
        <w:t>щиты. Источники наружного проти</w:t>
      </w:r>
      <w:r w:rsidRPr="00AB5F6B">
        <w:rPr>
          <w:rFonts w:ascii="Times New Roman" w:hAnsi="Times New Roman"/>
          <w:sz w:val="28"/>
          <w:szCs w:val="28"/>
        </w:rPr>
        <w:t>вопожарного водоснабжения»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32.13330.2010 «Актуализированная редакция СНиП 2.04.03-85 «К</w:t>
      </w:r>
      <w:r w:rsidR="00EC32A6">
        <w:rPr>
          <w:rFonts w:ascii="Times New Roman" w:hAnsi="Times New Roman"/>
          <w:sz w:val="28"/>
          <w:szCs w:val="28"/>
        </w:rPr>
        <w:t>анализация. На</w:t>
      </w:r>
      <w:r w:rsidRPr="00AB5F6B">
        <w:rPr>
          <w:rFonts w:ascii="Times New Roman" w:hAnsi="Times New Roman"/>
          <w:sz w:val="28"/>
          <w:szCs w:val="28"/>
        </w:rPr>
        <w:t>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2.06.15-85.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104.13330.2012 «СНиП 2.06.15</w:t>
      </w:r>
      <w:r w:rsidR="00EC32A6">
        <w:rPr>
          <w:rFonts w:ascii="Times New Roman" w:hAnsi="Times New Roman"/>
          <w:sz w:val="28"/>
          <w:szCs w:val="28"/>
        </w:rPr>
        <w:t>-85</w:t>
      </w:r>
      <w:r w:rsidRPr="00AB5F6B">
        <w:rPr>
          <w:rFonts w:ascii="Times New Roman" w:hAnsi="Times New Roman"/>
          <w:sz w:val="28"/>
          <w:szCs w:val="28"/>
        </w:rPr>
        <w:t>» Инженерн</w:t>
      </w:r>
      <w:r w:rsidR="00EC32A6">
        <w:rPr>
          <w:rFonts w:ascii="Times New Roman" w:hAnsi="Times New Roman"/>
          <w:sz w:val="28"/>
          <w:szCs w:val="28"/>
        </w:rPr>
        <w:t>ая защита территорий от затопле</w:t>
      </w:r>
      <w:r w:rsidRPr="00AB5F6B">
        <w:rPr>
          <w:rFonts w:ascii="Times New Roman" w:hAnsi="Times New Roman"/>
          <w:sz w:val="28"/>
          <w:szCs w:val="28"/>
        </w:rPr>
        <w:t>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59.13330.2012 «Актуализированная редакция С</w:t>
      </w:r>
      <w:r w:rsidR="00EC32A6">
        <w:rPr>
          <w:rFonts w:ascii="Times New Roman" w:hAnsi="Times New Roman"/>
          <w:sz w:val="28"/>
          <w:szCs w:val="28"/>
        </w:rPr>
        <w:t>НиП 35-01-2001. Доступность зда</w:t>
      </w:r>
      <w:r w:rsidRPr="00AB5F6B">
        <w:rPr>
          <w:rFonts w:ascii="Times New Roman" w:hAnsi="Times New Roman"/>
          <w:sz w:val="28"/>
          <w:szCs w:val="28"/>
        </w:rPr>
        <w:t xml:space="preserve">ний и сооружений для </w:t>
      </w:r>
      <w:proofErr w:type="spellStart"/>
      <w:r w:rsidRPr="00AB5F6B">
        <w:rPr>
          <w:rFonts w:ascii="Times New Roman" w:hAnsi="Times New Roman"/>
          <w:sz w:val="28"/>
          <w:szCs w:val="28"/>
        </w:rPr>
        <w:t>маломобильных</w:t>
      </w:r>
      <w:proofErr w:type="spellEnd"/>
      <w:r w:rsidRPr="00AB5F6B">
        <w:rPr>
          <w:rFonts w:ascii="Times New Roman" w:hAnsi="Times New Roman"/>
          <w:sz w:val="28"/>
          <w:szCs w:val="28"/>
        </w:rPr>
        <w:t xml:space="preserve"> групп населения»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35-101-2001 «Проектирование зданий и сооружений с учетом д</w:t>
      </w:r>
      <w:r w:rsidR="00EC32A6">
        <w:rPr>
          <w:rFonts w:ascii="Times New Roman" w:hAnsi="Times New Roman"/>
          <w:sz w:val="28"/>
          <w:szCs w:val="28"/>
        </w:rPr>
        <w:t xml:space="preserve">оступности для </w:t>
      </w:r>
      <w:proofErr w:type="spellStart"/>
      <w:r w:rsidR="00EC32A6">
        <w:rPr>
          <w:rFonts w:ascii="Times New Roman" w:hAnsi="Times New Roman"/>
          <w:sz w:val="28"/>
          <w:szCs w:val="28"/>
        </w:rPr>
        <w:t>ма</w:t>
      </w:r>
      <w:r w:rsidRPr="00AB5F6B">
        <w:rPr>
          <w:rFonts w:ascii="Times New Roman" w:hAnsi="Times New Roman"/>
          <w:sz w:val="28"/>
          <w:szCs w:val="28"/>
        </w:rPr>
        <w:t>ломобильных</w:t>
      </w:r>
      <w:proofErr w:type="spellEnd"/>
      <w:r w:rsidRPr="00AB5F6B">
        <w:rPr>
          <w:rFonts w:ascii="Times New Roman" w:hAnsi="Times New Roman"/>
          <w:sz w:val="28"/>
          <w:szCs w:val="28"/>
        </w:rPr>
        <w:t xml:space="preserve"> групп населения. Общие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452-73 «Нормы отвода земель для магистральных трубопроводов»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465-74 «Нормы отвода земель для электрических сетей напряжением 0,4 – 500 кВ»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41-02-2003 «Тепловые сети»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23-01-99 «Климатология»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23-02-2003 «Тепловая защита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62.13330.2011 «СНиП 42-01-2002. Газораспределительные системы»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11.13130.2009 «Места дислокации подразделений пожарной охраны»</w:t>
      </w:r>
    </w:p>
    <w:p w:rsidR="00AB5F6B" w:rsidRPr="00AB5F6B" w:rsidRDefault="00AB5F6B" w:rsidP="008E7D23">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2.01.51-90 «Инженерно-технические мероприятия гражданской обороны»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РД 34.20.185-94 «Инструкция по проектировани</w:t>
      </w:r>
      <w:r w:rsidR="00EC32A6">
        <w:rPr>
          <w:rFonts w:ascii="Times New Roman" w:hAnsi="Times New Roman"/>
          <w:sz w:val="28"/>
          <w:szCs w:val="28"/>
        </w:rPr>
        <w:t>ю городских электрических сетей</w:t>
      </w:r>
      <w:r w:rsidRPr="00AB5F6B">
        <w:rPr>
          <w:rFonts w:ascii="Times New Roman" w:hAnsi="Times New Roman"/>
          <w:sz w:val="28"/>
          <w:szCs w:val="28"/>
        </w:rPr>
        <w:t>»</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РД 31.31.45-87«Инструкция по проектированию </w:t>
      </w:r>
      <w:r w:rsidR="00EC32A6">
        <w:rPr>
          <w:rFonts w:ascii="Times New Roman" w:hAnsi="Times New Roman"/>
          <w:sz w:val="28"/>
          <w:szCs w:val="28"/>
        </w:rPr>
        <w:t>гидротехнических сооружений мор</w:t>
      </w:r>
      <w:r w:rsidRPr="00AB5F6B">
        <w:rPr>
          <w:rFonts w:ascii="Times New Roman" w:hAnsi="Times New Roman"/>
          <w:sz w:val="28"/>
          <w:szCs w:val="28"/>
        </w:rPr>
        <w:t>ских паромных переправ».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31.110.2003 «Проектирование и монтаж электроустановок жилых и общественных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41-104-2000 «Проектирование автономных источников теплоснабжения»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11-102-97 «Инженерно-экологические изыскания для строительства»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СП 2.6.1.2612-10 «Основные санитарные правила обеспечения радиационной </w:t>
      </w:r>
      <w:proofErr w:type="spellStart"/>
      <w:r w:rsidRPr="00AB5F6B">
        <w:rPr>
          <w:rFonts w:ascii="Times New Roman" w:hAnsi="Times New Roman"/>
          <w:sz w:val="28"/>
          <w:szCs w:val="28"/>
        </w:rPr>
        <w:t>безо-пасности</w:t>
      </w:r>
      <w:proofErr w:type="spellEnd"/>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2.1.4.1110-02. Зоны санитарной охраны </w:t>
      </w:r>
      <w:r w:rsidR="00EC32A6">
        <w:rPr>
          <w:rFonts w:ascii="Times New Roman" w:hAnsi="Times New Roman"/>
          <w:sz w:val="28"/>
          <w:szCs w:val="28"/>
        </w:rPr>
        <w:t>источников водоснабжения и водо</w:t>
      </w:r>
      <w:r w:rsidRPr="00AB5F6B">
        <w:rPr>
          <w:rFonts w:ascii="Times New Roman" w:hAnsi="Times New Roman"/>
          <w:sz w:val="28"/>
          <w:szCs w:val="28"/>
        </w:rPr>
        <w:t>проводов питьевого назначения</w:t>
      </w:r>
      <w:r w:rsidR="00EC32A6">
        <w:rPr>
          <w:rFonts w:ascii="Times New Roman" w:hAnsi="Times New Roman"/>
          <w:sz w:val="28"/>
          <w:szCs w:val="28"/>
        </w:rPr>
        <w:t xml:space="preserve"> </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2.1.4.1175-02 «Гигиенические требования </w:t>
      </w:r>
      <w:r w:rsidR="00EC32A6">
        <w:rPr>
          <w:rFonts w:ascii="Times New Roman" w:hAnsi="Times New Roman"/>
          <w:sz w:val="28"/>
          <w:szCs w:val="28"/>
        </w:rPr>
        <w:t>к качеству воды нецентрализован</w:t>
      </w:r>
      <w:r w:rsidRPr="00AB5F6B">
        <w:rPr>
          <w:rFonts w:ascii="Times New Roman" w:hAnsi="Times New Roman"/>
          <w:sz w:val="28"/>
          <w:szCs w:val="28"/>
        </w:rPr>
        <w:t>ного водоснабжения. Санитарная охрана источников»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2.1.8/2.2.4.1190-03 «Гигиенические треб</w:t>
      </w:r>
      <w:r w:rsidR="00EC32A6">
        <w:rPr>
          <w:rFonts w:ascii="Times New Roman" w:hAnsi="Times New Roman"/>
          <w:sz w:val="28"/>
          <w:szCs w:val="28"/>
        </w:rPr>
        <w:t>ования к размещению и эксплуата</w:t>
      </w:r>
      <w:r w:rsidRPr="00AB5F6B">
        <w:rPr>
          <w:rFonts w:ascii="Times New Roman" w:hAnsi="Times New Roman"/>
          <w:sz w:val="28"/>
          <w:szCs w:val="28"/>
        </w:rPr>
        <w:t>ции средств сухопутной подвижной радиосвязи»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42-128-4690-88 «Санитарные правила содержания территорий населенных мест»</w:t>
      </w:r>
    </w:p>
    <w:p w:rsidR="0037422D"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ГН 2.1.6.1338-03 «Предельно допустимые кон</w:t>
      </w:r>
      <w:r w:rsidR="00EC32A6">
        <w:rPr>
          <w:rFonts w:ascii="Times New Roman" w:hAnsi="Times New Roman"/>
          <w:sz w:val="28"/>
          <w:szCs w:val="28"/>
        </w:rPr>
        <w:t>центрации (ПДК) загрязняющих ве</w:t>
      </w:r>
      <w:r w:rsidRPr="00AB5F6B">
        <w:rPr>
          <w:rFonts w:ascii="Times New Roman" w:hAnsi="Times New Roman"/>
          <w:sz w:val="28"/>
          <w:szCs w:val="28"/>
        </w:rPr>
        <w:t>ществ в атмосферном воздухе населенных мест»</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Ген</w:t>
      </w:r>
      <w:r w:rsidR="00AD0392">
        <w:rPr>
          <w:rFonts w:ascii="Times New Roman" w:hAnsi="Times New Roman"/>
          <w:sz w:val="28"/>
          <w:szCs w:val="28"/>
        </w:rPr>
        <w:t>е</w:t>
      </w:r>
      <w:r>
        <w:rPr>
          <w:rFonts w:ascii="Times New Roman" w:hAnsi="Times New Roman"/>
          <w:sz w:val="28"/>
          <w:szCs w:val="28"/>
        </w:rPr>
        <w:t>ральны</w:t>
      </w:r>
      <w:r w:rsidR="00D0311F">
        <w:rPr>
          <w:rFonts w:ascii="Times New Roman" w:hAnsi="Times New Roman"/>
          <w:sz w:val="28"/>
          <w:szCs w:val="28"/>
        </w:rPr>
        <w:t>й</w:t>
      </w:r>
      <w:r>
        <w:rPr>
          <w:rFonts w:ascii="Times New Roman" w:hAnsi="Times New Roman"/>
          <w:sz w:val="28"/>
          <w:szCs w:val="28"/>
        </w:rPr>
        <w:t xml:space="preserve"> план </w:t>
      </w:r>
      <w:r w:rsidR="007F06BF" w:rsidRPr="007F06BF">
        <w:rPr>
          <w:rFonts w:ascii="Times New Roman" w:hAnsi="Times New Roman"/>
          <w:sz w:val="28"/>
          <w:szCs w:val="28"/>
        </w:rPr>
        <w:t>Пушкинского</w:t>
      </w:r>
      <w:r w:rsidR="00791142" w:rsidRPr="00791142">
        <w:rPr>
          <w:rFonts w:ascii="Times New Roman" w:hAnsi="Times New Roman"/>
          <w:sz w:val="28"/>
          <w:szCs w:val="28"/>
        </w:rPr>
        <w:t xml:space="preserve"> муниципального образования Советского муниципального района 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Правила землепользования и застройки </w:t>
      </w:r>
      <w:r w:rsidR="007F06BF" w:rsidRPr="007F06BF">
        <w:rPr>
          <w:rFonts w:ascii="Times New Roman" w:hAnsi="Times New Roman"/>
          <w:sz w:val="28"/>
          <w:szCs w:val="28"/>
        </w:rPr>
        <w:t>Пушкинского</w:t>
      </w:r>
      <w:r w:rsidR="00791142" w:rsidRPr="00791142">
        <w:rPr>
          <w:rFonts w:ascii="Times New Roman" w:hAnsi="Times New Roman"/>
          <w:sz w:val="28"/>
          <w:szCs w:val="28"/>
        </w:rPr>
        <w:t xml:space="preserve"> муниципального образования Советского муниципал</w:t>
      </w:r>
      <w:r w:rsidR="00791142">
        <w:rPr>
          <w:rFonts w:ascii="Times New Roman" w:hAnsi="Times New Roman"/>
          <w:sz w:val="28"/>
          <w:szCs w:val="28"/>
        </w:rPr>
        <w:t>ьного района Саратовской области</w:t>
      </w:r>
    </w:p>
    <w:p w:rsidR="009C28E1"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9C28E1">
        <w:rPr>
          <w:rFonts w:ascii="Times New Roman" w:hAnsi="Times New Roman"/>
          <w:b/>
          <w:sz w:val="28"/>
          <w:szCs w:val="28"/>
        </w:rPr>
        <w:lastRenderedPageBreak/>
        <w:t>Общие сведения</w:t>
      </w:r>
      <w:bookmarkEnd w:id="11"/>
    </w:p>
    <w:p w:rsidR="009C28E1" w:rsidRDefault="009C28E1" w:rsidP="0030099D">
      <w:pPr>
        <w:shd w:val="clear" w:color="auto" w:fill="FFFFFF"/>
        <w:spacing w:after="0" w:line="240" w:lineRule="auto"/>
        <w:ind w:left="360"/>
        <w:jc w:val="both"/>
        <w:outlineLvl w:val="0"/>
        <w:rPr>
          <w:rFonts w:ascii="Times New Roman" w:hAnsi="Times New Roman"/>
          <w:b/>
          <w:sz w:val="28"/>
          <w:szCs w:val="28"/>
        </w:rPr>
      </w:pPr>
    </w:p>
    <w:p w:rsidR="00A44791" w:rsidRDefault="00A44791" w:rsidP="00A44791">
      <w:pPr>
        <w:pStyle w:val="afffffff"/>
      </w:pPr>
      <w:r>
        <w:t>Пушкинское муниципальное образование расположено в левобережье Саратовской области, в юго-восточной части Советского района.</w:t>
      </w:r>
    </w:p>
    <w:p w:rsidR="00A44791" w:rsidRDefault="00A44791" w:rsidP="00A44791">
      <w:pPr>
        <w:pStyle w:val="afffffff"/>
      </w:pPr>
      <w:r>
        <w:t xml:space="preserve">Пушкино – рабочий поселок, центр одноименного муниципального образования, расположенный в верховьях р. </w:t>
      </w:r>
      <w:proofErr w:type="spellStart"/>
      <w:r>
        <w:t>Ветелки</w:t>
      </w:r>
      <w:proofErr w:type="spellEnd"/>
      <w:r>
        <w:t xml:space="preserve"> (правый приток р. </w:t>
      </w:r>
      <w:proofErr w:type="spellStart"/>
      <w:r>
        <w:t>Нахой</w:t>
      </w:r>
      <w:proofErr w:type="spellEnd"/>
      <w:r>
        <w:t>), в 29 км от районного центра р.п. Степное на автодороге Энгельс – Озинки. Узловая железнодорожная станция Урбах на линии Саратов – Уральск и Урбах - Астрахань.</w:t>
      </w:r>
    </w:p>
    <w:p w:rsidR="00A44791" w:rsidRDefault="00A44791" w:rsidP="00A44791">
      <w:pPr>
        <w:pStyle w:val="afffffff"/>
      </w:pPr>
      <w:r>
        <w:t xml:space="preserve">Площадь муниципального образования (современное состояние) составляет </w:t>
      </w:r>
      <w:r w:rsidRPr="00A44791">
        <w:t>18149 га</w:t>
      </w:r>
      <w:r>
        <w:t>. Население насчитывает 2612 человек на 01.01.2016 года.</w:t>
      </w:r>
    </w:p>
    <w:p w:rsidR="00337B42" w:rsidRDefault="00A44791" w:rsidP="007F51C2">
      <w:pPr>
        <w:pStyle w:val="afffffff"/>
      </w:pPr>
      <w:r w:rsidRPr="00A44791">
        <w:t>С 1968 год</w:t>
      </w:r>
      <w:r>
        <w:t>а</w:t>
      </w:r>
      <w:r w:rsidRPr="00A44791">
        <w:t xml:space="preserve"> Пушкино имеет статус рабочего поселка.</w:t>
      </w:r>
    </w:p>
    <w:p w:rsidR="00D05AE3" w:rsidRPr="00AF5BBA" w:rsidRDefault="00D05AE3" w:rsidP="00D05AE3">
      <w:pPr>
        <w:pStyle w:val="320"/>
        <w:spacing w:after="0"/>
        <w:ind w:left="0" w:firstLine="567"/>
        <w:jc w:val="both"/>
        <w:rPr>
          <w:sz w:val="28"/>
          <w:szCs w:val="28"/>
        </w:rPr>
      </w:pPr>
      <w:r w:rsidRPr="00F05D7A">
        <w:rPr>
          <w:sz w:val="28"/>
          <w:szCs w:val="28"/>
        </w:rPr>
        <w:t xml:space="preserve">Пушкинское </w:t>
      </w:r>
      <w:r>
        <w:rPr>
          <w:sz w:val="28"/>
          <w:szCs w:val="28"/>
        </w:rPr>
        <w:t>муниципальное образование</w:t>
      </w:r>
      <w:r w:rsidRPr="00F05D7A">
        <w:rPr>
          <w:sz w:val="28"/>
          <w:szCs w:val="28"/>
        </w:rPr>
        <w:t xml:space="preserve"> расположено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w:t>
      </w:r>
      <w:r w:rsidRPr="00AF5BBA">
        <w:rPr>
          <w:sz w:val="28"/>
          <w:szCs w:val="28"/>
        </w:rPr>
        <w:t>осень непродолжительная, тёплая и ясная.</w:t>
      </w:r>
    </w:p>
    <w:p w:rsidR="00D05AE3" w:rsidRPr="00AF5BBA" w:rsidRDefault="00D05AE3" w:rsidP="00D05AE3">
      <w:pPr>
        <w:pStyle w:val="320"/>
        <w:spacing w:after="0"/>
        <w:ind w:left="0" w:firstLine="567"/>
        <w:jc w:val="both"/>
        <w:rPr>
          <w:sz w:val="28"/>
          <w:szCs w:val="28"/>
        </w:rPr>
      </w:pPr>
      <w:r w:rsidRPr="00AF5BBA">
        <w:rPr>
          <w:sz w:val="28"/>
          <w:szCs w:val="28"/>
        </w:rPr>
        <w:t xml:space="preserve">В результате </w:t>
      </w:r>
      <w:proofErr w:type="spellStart"/>
      <w:r w:rsidRPr="00AF5BBA">
        <w:rPr>
          <w:sz w:val="28"/>
          <w:szCs w:val="28"/>
        </w:rPr>
        <w:t>континентальности</w:t>
      </w:r>
      <w:proofErr w:type="spellEnd"/>
      <w:r w:rsidRPr="00AF5BBA">
        <w:rPr>
          <w:sz w:val="28"/>
          <w:szCs w:val="28"/>
        </w:rPr>
        <w:t xml:space="preserve"> климата наблюдаются резкие суточные и сезонные колебания температуры воздуха. Средняя годовая амплитуда равна 35,2°С. Наиболее низкие температуры приходятся на январь (–12,6°С), высокие — на июль (+22,6°). Абсолютный годовой максимум температур отмечается в июне-июле (+40°С), абсолютный минимум в декабре-январе (–41°С).</w:t>
      </w:r>
    </w:p>
    <w:p w:rsidR="00D05AE3" w:rsidRPr="00AF5BBA" w:rsidRDefault="00D05AE3" w:rsidP="00D05AE3">
      <w:pPr>
        <w:pStyle w:val="312"/>
        <w:spacing w:after="0"/>
        <w:ind w:left="0" w:firstLine="567"/>
        <w:jc w:val="both"/>
        <w:rPr>
          <w:sz w:val="28"/>
          <w:szCs w:val="28"/>
        </w:rPr>
      </w:pPr>
      <w:r w:rsidRPr="00AF5BBA">
        <w:rPr>
          <w:sz w:val="28"/>
          <w:szCs w:val="28"/>
        </w:rPr>
        <w:t>Средняя продолжительность безморозного периода равна 152 дням. Первые заморозки в среднем приходятся на первую декаду октября, а последние на первую декаду мая. Первый снеговой покров в среднем наблюдается 9 ноября. Устойчивый снежный покров устанавливается в первой декаде декабря. Средняя продолжительность залегания снежного покрова составляет 136 дней. Высота снежного покрова от 8-</w:t>
      </w:r>
      <w:smartTag w:uri="urn:schemas-microsoft-com:office:smarttags" w:element="metricconverter">
        <w:smartTagPr>
          <w:attr w:name="ProductID" w:val="12 см"/>
        </w:smartTagPr>
        <w:r w:rsidRPr="00AF5BBA">
          <w:rPr>
            <w:sz w:val="28"/>
            <w:szCs w:val="28"/>
          </w:rPr>
          <w:t>12 см</w:t>
        </w:r>
      </w:smartTag>
      <w:r w:rsidRPr="00AF5BBA">
        <w:rPr>
          <w:sz w:val="28"/>
          <w:szCs w:val="28"/>
        </w:rPr>
        <w:t xml:space="preserve"> в декабре до </w:t>
      </w:r>
      <w:smartTag w:uri="urn:schemas-microsoft-com:office:smarttags" w:element="metricconverter">
        <w:smartTagPr>
          <w:attr w:name="ProductID" w:val="28 см"/>
        </w:smartTagPr>
        <w:r w:rsidRPr="00AF5BBA">
          <w:rPr>
            <w:sz w:val="28"/>
            <w:szCs w:val="28"/>
          </w:rPr>
          <w:t>28 см</w:t>
        </w:r>
      </w:smartTag>
      <w:r w:rsidRPr="00AF5BBA">
        <w:rPr>
          <w:sz w:val="28"/>
          <w:szCs w:val="28"/>
        </w:rPr>
        <w:t xml:space="preserve"> в марте.</w:t>
      </w:r>
    </w:p>
    <w:p w:rsidR="00D05AE3" w:rsidRDefault="00D05AE3"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D05AE3">
        <w:rPr>
          <w:rFonts w:ascii="Times New Roman" w:eastAsia="Times New Roman" w:hAnsi="Times New Roman"/>
          <w:sz w:val="28"/>
          <w:szCs w:val="28"/>
          <w:lang w:eastAsia="ar-SA"/>
        </w:rPr>
        <w:t xml:space="preserve">Минерально-сырьевые ресурсы на территории Пушкинского муниципального </w:t>
      </w:r>
      <w:proofErr w:type="spellStart"/>
      <w:r w:rsidRPr="00D05AE3">
        <w:rPr>
          <w:rFonts w:ascii="Times New Roman" w:eastAsia="Times New Roman" w:hAnsi="Times New Roman"/>
          <w:sz w:val="28"/>
          <w:szCs w:val="28"/>
          <w:lang w:eastAsia="ar-SA"/>
        </w:rPr>
        <w:t>оьразования</w:t>
      </w:r>
      <w:proofErr w:type="spellEnd"/>
      <w:r w:rsidRPr="00D05AE3">
        <w:rPr>
          <w:rFonts w:ascii="Times New Roman" w:eastAsia="Times New Roman" w:hAnsi="Times New Roman"/>
          <w:sz w:val="28"/>
          <w:szCs w:val="28"/>
          <w:lang w:eastAsia="ar-SA"/>
        </w:rPr>
        <w:t>, в силу геологического строения территории, представлены относительно небольшим спектром полезных ископаемых — в основном глинистым сырьём для кирпичного производства и углеводородным сырьём.</w:t>
      </w:r>
    </w:p>
    <w:p w:rsidR="00D05AE3" w:rsidRDefault="00D05AE3"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D05AE3">
        <w:rPr>
          <w:rFonts w:ascii="Times New Roman" w:eastAsia="Times New Roman" w:hAnsi="Times New Roman"/>
          <w:sz w:val="28"/>
          <w:szCs w:val="28"/>
          <w:lang w:eastAsia="ar-SA"/>
        </w:rPr>
        <w:t xml:space="preserve">Гидрографическая сеть на территории Пушкинского муниципального образования представлена рекой </w:t>
      </w:r>
      <w:proofErr w:type="spellStart"/>
      <w:r w:rsidRPr="00D05AE3">
        <w:rPr>
          <w:rFonts w:ascii="Times New Roman" w:eastAsia="Times New Roman" w:hAnsi="Times New Roman"/>
          <w:sz w:val="28"/>
          <w:szCs w:val="28"/>
          <w:lang w:eastAsia="ar-SA"/>
        </w:rPr>
        <w:t>Ветелка</w:t>
      </w:r>
      <w:proofErr w:type="spellEnd"/>
      <w:r w:rsidRPr="00D05AE3">
        <w:rPr>
          <w:rFonts w:ascii="Times New Roman" w:eastAsia="Times New Roman" w:hAnsi="Times New Roman"/>
          <w:sz w:val="28"/>
          <w:szCs w:val="28"/>
          <w:lang w:eastAsia="ar-SA"/>
        </w:rPr>
        <w:t xml:space="preserve"> и другими мелкими речками, а также системой балок и оврагов, впадающих в них.</w:t>
      </w:r>
    </w:p>
    <w:p w:rsidR="00A25F3C" w:rsidRDefault="00D05AE3"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D05AE3">
        <w:rPr>
          <w:rFonts w:ascii="Times New Roman" w:eastAsia="Times New Roman" w:hAnsi="Times New Roman"/>
          <w:sz w:val="28"/>
          <w:szCs w:val="28"/>
          <w:lang w:eastAsia="ar-SA"/>
        </w:rPr>
        <w:t xml:space="preserve">По гидрологическому режиму реки муниципального образования относятся к типу степных и питаются главным образом за счет атмосферных осадков, во время таяния снега и выпадения дождей в весенний и осенний периоды. Основную долю годового стока (96%) составляют талые воды. Реки, протекая по равнине, имеют спокойное течение, извилистые русла, перекаты, чередующиеся с плесами. Скорость течения колеблется от 0,1 до 1 м/с и изменяется по сезонам года. Весной во время половодья реки становятся многоводными. Летом они, как правило, мелеют и приобретают </w:t>
      </w:r>
      <w:proofErr w:type="spellStart"/>
      <w:r w:rsidRPr="00D05AE3">
        <w:rPr>
          <w:rFonts w:ascii="Times New Roman" w:eastAsia="Times New Roman" w:hAnsi="Times New Roman"/>
          <w:sz w:val="28"/>
          <w:szCs w:val="28"/>
          <w:lang w:eastAsia="ar-SA"/>
        </w:rPr>
        <w:t>плёсовидный</w:t>
      </w:r>
      <w:proofErr w:type="spellEnd"/>
      <w:r w:rsidRPr="00D05AE3">
        <w:rPr>
          <w:rFonts w:ascii="Times New Roman" w:eastAsia="Times New Roman" w:hAnsi="Times New Roman"/>
          <w:sz w:val="28"/>
          <w:szCs w:val="28"/>
          <w:lang w:eastAsia="ar-SA"/>
        </w:rPr>
        <w:t xml:space="preserve"> характер.</w:t>
      </w:r>
    </w:p>
    <w:p w:rsidR="00D05AE3" w:rsidRDefault="00D05AE3" w:rsidP="00A25F3C">
      <w:pPr>
        <w:pStyle w:val="320"/>
        <w:spacing w:after="0"/>
        <w:ind w:left="0" w:firstLine="567"/>
        <w:jc w:val="both"/>
        <w:rPr>
          <w:sz w:val="28"/>
          <w:szCs w:val="28"/>
        </w:rPr>
      </w:pPr>
      <w:r w:rsidRPr="00D05AE3">
        <w:rPr>
          <w:sz w:val="28"/>
          <w:szCs w:val="28"/>
        </w:rPr>
        <w:t xml:space="preserve">Территория  Пушкинского муниципального образования расположена в </w:t>
      </w:r>
      <w:r w:rsidRPr="00D05AE3">
        <w:rPr>
          <w:sz w:val="28"/>
          <w:szCs w:val="28"/>
        </w:rPr>
        <w:lastRenderedPageBreak/>
        <w:t>пределах Северо-Каспийского артезианского бассейна и характеризуется региональным распространением преимущественно пресных и солоноватых вод. Наибольший интерес для практического использования представляют подземные воды четвертичных и неогеновых отложений, содержащих в основном пресные воды и залегающие на небольшой глубине.</w:t>
      </w:r>
    </w:p>
    <w:p w:rsidR="00D05AE3" w:rsidRDefault="00D05AE3" w:rsidP="003008C4">
      <w:pPr>
        <w:shd w:val="clear" w:color="auto" w:fill="FFFFFF"/>
        <w:spacing w:after="0" w:line="306" w:lineRule="atLeast"/>
        <w:ind w:firstLine="708"/>
        <w:jc w:val="both"/>
        <w:rPr>
          <w:rFonts w:ascii="Times New Roman" w:eastAsia="Times New Roman" w:hAnsi="Times New Roman"/>
          <w:sz w:val="28"/>
          <w:szCs w:val="28"/>
          <w:lang w:eastAsia="ar-SA"/>
        </w:rPr>
      </w:pPr>
      <w:r w:rsidRPr="00D05AE3">
        <w:rPr>
          <w:rFonts w:ascii="Times New Roman" w:eastAsia="Times New Roman" w:hAnsi="Times New Roman"/>
          <w:sz w:val="28"/>
          <w:szCs w:val="28"/>
          <w:lang w:eastAsia="ar-SA"/>
        </w:rPr>
        <w:t xml:space="preserve">Пушкинское муниципальное образование расположено в засушливой степной зоне Саратовского Заволжья на Низкой </w:t>
      </w:r>
      <w:proofErr w:type="spellStart"/>
      <w:r w:rsidRPr="00D05AE3">
        <w:rPr>
          <w:rFonts w:ascii="Times New Roman" w:eastAsia="Times New Roman" w:hAnsi="Times New Roman"/>
          <w:sz w:val="28"/>
          <w:szCs w:val="28"/>
          <w:lang w:eastAsia="ar-SA"/>
        </w:rPr>
        <w:t>Сыртовой</w:t>
      </w:r>
      <w:proofErr w:type="spellEnd"/>
      <w:r w:rsidRPr="00D05AE3">
        <w:rPr>
          <w:rFonts w:ascii="Times New Roman" w:eastAsia="Times New Roman" w:hAnsi="Times New Roman"/>
          <w:sz w:val="28"/>
          <w:szCs w:val="28"/>
          <w:lang w:eastAsia="ar-SA"/>
        </w:rPr>
        <w:t xml:space="preserve"> равнине, где в почвенном покрове преобладают тёмно-каштановые почвы, среди которых пятнами разной густоты встречаются вкрапления солонцов. Почвы формировались в условиях неустойчивого и недостаточного увлажнения атмосферными осадками. Основными особенностями почвенного покрова являются: относительное однообразие, невысокая </w:t>
      </w:r>
      <w:proofErr w:type="spellStart"/>
      <w:r w:rsidRPr="00D05AE3">
        <w:rPr>
          <w:rFonts w:ascii="Times New Roman" w:eastAsia="Times New Roman" w:hAnsi="Times New Roman"/>
          <w:sz w:val="28"/>
          <w:szCs w:val="28"/>
          <w:lang w:eastAsia="ar-SA"/>
        </w:rPr>
        <w:t>гумусированность</w:t>
      </w:r>
      <w:proofErr w:type="spellEnd"/>
      <w:r w:rsidRPr="00D05AE3">
        <w:rPr>
          <w:rFonts w:ascii="Times New Roman" w:eastAsia="Times New Roman" w:hAnsi="Times New Roman"/>
          <w:sz w:val="28"/>
          <w:szCs w:val="28"/>
          <w:lang w:eastAsia="ar-SA"/>
        </w:rPr>
        <w:t xml:space="preserve"> и наличие </w:t>
      </w:r>
      <w:proofErr w:type="spellStart"/>
      <w:r w:rsidRPr="00D05AE3">
        <w:rPr>
          <w:rFonts w:ascii="Times New Roman" w:eastAsia="Times New Roman" w:hAnsi="Times New Roman"/>
          <w:sz w:val="28"/>
          <w:szCs w:val="28"/>
          <w:lang w:eastAsia="ar-SA"/>
        </w:rPr>
        <w:t>солонцеватости</w:t>
      </w:r>
      <w:proofErr w:type="spellEnd"/>
      <w:r w:rsidRPr="00D05AE3">
        <w:rPr>
          <w:rFonts w:ascii="Times New Roman" w:eastAsia="Times New Roman" w:hAnsi="Times New Roman"/>
          <w:sz w:val="28"/>
          <w:szCs w:val="28"/>
          <w:lang w:eastAsia="ar-SA"/>
        </w:rPr>
        <w:t>.</w:t>
      </w:r>
    </w:p>
    <w:p w:rsidR="00791142" w:rsidRDefault="00D05AE3" w:rsidP="003008C4">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Пушкинское</w:t>
      </w:r>
      <w:r w:rsidR="00791142" w:rsidRPr="00A25F3C">
        <w:rPr>
          <w:rFonts w:ascii="Times New Roman" w:hAnsi="Times New Roman"/>
          <w:sz w:val="28"/>
          <w:szCs w:val="28"/>
        </w:rPr>
        <w:t xml:space="preserve"> муниципальное образование наделено статусом городского поселения, с административным центром –</w:t>
      </w:r>
      <w:r w:rsidR="00E936B1">
        <w:rPr>
          <w:rFonts w:ascii="Times New Roman" w:hAnsi="Times New Roman"/>
          <w:sz w:val="28"/>
          <w:szCs w:val="28"/>
        </w:rPr>
        <w:t xml:space="preserve"> </w:t>
      </w:r>
      <w:r w:rsidR="00791142" w:rsidRPr="00A25F3C">
        <w:rPr>
          <w:rFonts w:ascii="Times New Roman" w:hAnsi="Times New Roman"/>
          <w:sz w:val="28"/>
          <w:szCs w:val="28"/>
        </w:rPr>
        <w:t xml:space="preserve">поселок </w:t>
      </w:r>
      <w:r>
        <w:rPr>
          <w:rFonts w:ascii="Times New Roman" w:hAnsi="Times New Roman"/>
          <w:sz w:val="28"/>
          <w:szCs w:val="28"/>
        </w:rPr>
        <w:t>Пушкино</w:t>
      </w:r>
      <w:r w:rsidR="00791142" w:rsidRPr="00A25F3C">
        <w:rPr>
          <w:rFonts w:ascii="Times New Roman" w:hAnsi="Times New Roman"/>
          <w:sz w:val="28"/>
          <w:szCs w:val="28"/>
        </w:rPr>
        <w:t xml:space="preserve"> Законом Саратовской области от 29.12.2004 № 119-ЗСО «О муниципальных образованиях,  входящих в состав Советского муниципального района».</w:t>
      </w:r>
    </w:p>
    <w:p w:rsidR="00160D7A" w:rsidRDefault="00160D7A"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5A59A7" w:rsidRDefault="005A59A7" w:rsidP="00A600B3">
      <w:pPr>
        <w:spacing w:after="0" w:line="240" w:lineRule="auto"/>
        <w:jc w:val="both"/>
        <w:rPr>
          <w:rFonts w:ascii="Times New Roman" w:hAnsi="Times New Roman"/>
          <w:sz w:val="28"/>
          <w:szCs w:val="28"/>
        </w:rPr>
      </w:pPr>
      <w:bookmarkStart w:id="12" w:name="_GoBack"/>
      <w:bookmarkEnd w:id="12"/>
    </w:p>
    <w:p w:rsidR="005A59A7" w:rsidRDefault="005A59A7"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Pr="004715D2" w:rsidRDefault="00A25F3C" w:rsidP="00A600B3">
      <w:pPr>
        <w:spacing w:after="0" w:line="240" w:lineRule="auto"/>
        <w:jc w:val="both"/>
        <w:rPr>
          <w:rFonts w:ascii="Times New Roman" w:hAnsi="Times New Roman"/>
          <w:sz w:val="28"/>
          <w:szCs w:val="28"/>
        </w:rPr>
      </w:pPr>
    </w:p>
    <w:p w:rsidR="007C1189" w:rsidRPr="007C118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3" w:name="_Toc428345580"/>
      <w:r w:rsidRPr="007C1189">
        <w:rPr>
          <w:rFonts w:ascii="Times New Roman" w:hAnsi="Times New Roman"/>
          <w:b/>
          <w:sz w:val="28"/>
          <w:szCs w:val="28"/>
        </w:rPr>
        <w:lastRenderedPageBreak/>
        <w:t>Расчетные показатели местных нормативов градостроительного проектирования</w:t>
      </w:r>
      <w:bookmarkEnd w:id="13"/>
    </w:p>
    <w:p w:rsidR="007C1189" w:rsidRPr="007C1189" w:rsidRDefault="007C1189" w:rsidP="007C1189">
      <w:pPr>
        <w:spacing w:after="0" w:line="240" w:lineRule="auto"/>
        <w:ind w:left="360"/>
        <w:jc w:val="both"/>
        <w:rPr>
          <w:rFonts w:ascii="Times New Roman" w:hAnsi="Times New Roman"/>
          <w:sz w:val="28"/>
          <w:szCs w:val="28"/>
        </w:rPr>
      </w:pPr>
    </w:p>
    <w:p w:rsidR="00E10F05"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4" w:name="_Toc428345581"/>
      <w:r w:rsidRPr="00E10F05">
        <w:rPr>
          <w:rFonts w:ascii="Times New Roman" w:hAnsi="Times New Roman"/>
          <w:b/>
          <w:sz w:val="28"/>
          <w:szCs w:val="28"/>
        </w:rPr>
        <w:t>Общие расчетные показатели планировочной организации территорий поселения</w:t>
      </w:r>
      <w:bookmarkEnd w:id="14"/>
      <w:r w:rsidRPr="00E10F05">
        <w:rPr>
          <w:rFonts w:ascii="Times New Roman" w:hAnsi="Times New Roman"/>
          <w:b/>
          <w:sz w:val="28"/>
          <w:szCs w:val="28"/>
        </w:rPr>
        <w:t xml:space="preserve"> </w:t>
      </w:r>
    </w:p>
    <w:p w:rsidR="00E10F05" w:rsidRDefault="00E10F05" w:rsidP="00E10F05">
      <w:pPr>
        <w:pStyle w:val="a7"/>
        <w:spacing w:after="0" w:line="240" w:lineRule="auto"/>
        <w:ind w:left="1428"/>
        <w:outlineLvl w:val="1"/>
        <w:rPr>
          <w:rFonts w:ascii="Times New Roman" w:hAnsi="Times New Roman"/>
          <w:b/>
          <w:sz w:val="28"/>
          <w:szCs w:val="28"/>
        </w:rPr>
      </w:pPr>
    </w:p>
    <w:p w:rsidR="00E10F05" w:rsidRPr="005A59A7" w:rsidRDefault="005D09BD" w:rsidP="005A59A7">
      <w:pPr>
        <w:pStyle w:val="af3"/>
        <w:ind w:firstLine="708"/>
        <w:jc w:val="both"/>
        <w:rPr>
          <w:rFonts w:ascii="Times New Roman" w:hAnsi="Times New Roman"/>
          <w:sz w:val="28"/>
          <w:szCs w:val="28"/>
        </w:rPr>
      </w:pPr>
      <w:r w:rsidRPr="005A59A7">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5A59A7" w:rsidRDefault="005D09BD" w:rsidP="005A59A7">
      <w:pPr>
        <w:pStyle w:val="af3"/>
        <w:ind w:firstLine="708"/>
        <w:jc w:val="both"/>
        <w:rPr>
          <w:rFonts w:ascii="Times New Roman" w:hAnsi="Times New Roman"/>
          <w:sz w:val="28"/>
          <w:szCs w:val="28"/>
        </w:rPr>
      </w:pPr>
      <w:r w:rsidRPr="005A59A7">
        <w:rPr>
          <w:rFonts w:ascii="Times New Roman" w:hAnsi="Times New Roman"/>
          <w:sz w:val="28"/>
          <w:szCs w:val="28"/>
        </w:rPr>
        <w:t xml:space="preserve">4.1.2. </w:t>
      </w:r>
      <w:r w:rsidR="00D0311F" w:rsidRPr="005A59A7">
        <w:rPr>
          <w:rFonts w:ascii="Times New Roman" w:hAnsi="Times New Roman"/>
          <w:sz w:val="28"/>
          <w:szCs w:val="28"/>
        </w:rPr>
        <w:t xml:space="preserve">Планировочная организация территории </w:t>
      </w:r>
      <w:r w:rsidR="007F06BF" w:rsidRPr="007F06BF">
        <w:rPr>
          <w:rFonts w:ascii="Times New Roman" w:hAnsi="Times New Roman"/>
          <w:sz w:val="28"/>
          <w:szCs w:val="28"/>
        </w:rPr>
        <w:t>Пушкинского</w:t>
      </w:r>
      <w:r w:rsidR="00D0311F" w:rsidRPr="005A59A7">
        <w:rPr>
          <w:rFonts w:ascii="Times New Roman" w:hAnsi="Times New Roman"/>
          <w:sz w:val="28"/>
          <w:szCs w:val="28"/>
        </w:rPr>
        <w:t xml:space="preserve"> муниципального образования включает в себя следующие элементы:</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район;</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микрорайон;</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квартал;</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земельно-имущественный комплекс;</w:t>
      </w:r>
    </w:p>
    <w:p w:rsidR="005D09BD"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земельный участок.</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 xml:space="preserve">4.1.4. Планировочный микрорайон включает в себя </w:t>
      </w:r>
      <w:proofErr w:type="spellStart"/>
      <w:r w:rsidRPr="005A59A7">
        <w:rPr>
          <w:rFonts w:ascii="Times New Roman" w:hAnsi="Times New Roman"/>
          <w:sz w:val="28"/>
          <w:szCs w:val="28"/>
        </w:rPr>
        <w:t>межмагистральные</w:t>
      </w:r>
      <w:proofErr w:type="spellEnd"/>
      <w:r w:rsidRPr="005A59A7">
        <w:rPr>
          <w:rFonts w:ascii="Times New Roman" w:hAnsi="Times New Roman"/>
          <w:sz w:val="28"/>
          <w:szCs w:val="28"/>
        </w:rPr>
        <w:t xml:space="preserve">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городского поселения и другой градостроительной документации.</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4.1.7. Планировочный земельный участок представляет собой земельный участок, границы которого установлены проектным способом в результате </w:t>
      </w:r>
      <w:r w:rsidRPr="008B6555">
        <w:rPr>
          <w:rFonts w:ascii="Times New Roman" w:hAnsi="Times New Roman"/>
          <w:sz w:val="28"/>
          <w:szCs w:val="28"/>
        </w:rPr>
        <w:lastRenderedPageBreak/>
        <w:t>подготовки документации по планировке территории (проекта межевания территории).</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4.1.8. Функциональное зонирование </w:t>
      </w:r>
      <w:r w:rsidR="007F06BF" w:rsidRPr="007F06BF">
        <w:rPr>
          <w:rFonts w:ascii="Times New Roman" w:hAnsi="Times New Roman"/>
          <w:sz w:val="28"/>
          <w:szCs w:val="28"/>
        </w:rPr>
        <w:t>Пушкинского</w:t>
      </w:r>
      <w:r w:rsidR="00511405" w:rsidRPr="008B6555">
        <w:rPr>
          <w:rFonts w:ascii="Times New Roman" w:hAnsi="Times New Roman"/>
          <w:sz w:val="28"/>
          <w:szCs w:val="28"/>
        </w:rPr>
        <w:t xml:space="preserve"> муниципального образования </w:t>
      </w:r>
      <w:r w:rsidRPr="008B6555">
        <w:rPr>
          <w:rFonts w:ascii="Times New Roman" w:hAnsi="Times New Roman"/>
          <w:sz w:val="28"/>
          <w:szCs w:val="28"/>
        </w:rPr>
        <w:t>применяется в соответствии с утвержденным Ген</w:t>
      </w:r>
      <w:r w:rsidR="00AD0392">
        <w:rPr>
          <w:rFonts w:ascii="Times New Roman" w:hAnsi="Times New Roman"/>
          <w:sz w:val="28"/>
          <w:szCs w:val="28"/>
        </w:rPr>
        <w:t>е</w:t>
      </w:r>
      <w:r w:rsidRPr="008B6555">
        <w:rPr>
          <w:rFonts w:ascii="Times New Roman" w:hAnsi="Times New Roman"/>
          <w:sz w:val="28"/>
          <w:szCs w:val="28"/>
        </w:rPr>
        <w:t>ральным план</w:t>
      </w:r>
      <w:r w:rsidR="00511405" w:rsidRPr="008B6555">
        <w:rPr>
          <w:rFonts w:ascii="Times New Roman" w:hAnsi="Times New Roman"/>
          <w:sz w:val="28"/>
          <w:szCs w:val="28"/>
        </w:rPr>
        <w:t>ом</w:t>
      </w:r>
      <w:r w:rsidRPr="008B6555">
        <w:rPr>
          <w:rFonts w:ascii="Times New Roman" w:hAnsi="Times New Roman"/>
          <w:sz w:val="28"/>
          <w:szCs w:val="28"/>
        </w:rPr>
        <w:t xml:space="preserve"> </w:t>
      </w:r>
      <w:r w:rsidR="007F06BF" w:rsidRPr="007F06BF">
        <w:rPr>
          <w:rFonts w:ascii="Times New Roman" w:hAnsi="Times New Roman"/>
          <w:sz w:val="28"/>
          <w:szCs w:val="28"/>
        </w:rPr>
        <w:t>Пушкинского</w:t>
      </w:r>
      <w:r w:rsidRPr="008B6555">
        <w:rPr>
          <w:rFonts w:ascii="Times New Roman" w:hAnsi="Times New Roman"/>
          <w:sz w:val="28"/>
          <w:szCs w:val="28"/>
        </w:rPr>
        <w:t xml:space="preserve"> муниципального образования Советского муниципального района Саратовской области.</w:t>
      </w:r>
    </w:p>
    <w:p w:rsidR="000924D1" w:rsidRPr="008B6555" w:rsidRDefault="000924D1" w:rsidP="008B6555">
      <w:pPr>
        <w:pStyle w:val="af3"/>
        <w:ind w:firstLine="708"/>
        <w:jc w:val="both"/>
        <w:rPr>
          <w:rFonts w:ascii="Times New Roman" w:hAnsi="Times New Roman"/>
          <w:sz w:val="28"/>
          <w:szCs w:val="28"/>
        </w:rPr>
      </w:pPr>
      <w:r w:rsidRPr="008B6555">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8B6555" w:rsidRDefault="000924D1"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4.1.10. </w:t>
      </w:r>
      <w:r w:rsidR="00511405" w:rsidRPr="008B6555">
        <w:rPr>
          <w:rFonts w:ascii="Times New Roman" w:hAnsi="Times New Roman"/>
          <w:sz w:val="28"/>
          <w:szCs w:val="28"/>
        </w:rPr>
        <w:t xml:space="preserve">Градостроительное зонирование (виды территориальных зон) </w:t>
      </w:r>
      <w:r w:rsidR="007F06BF" w:rsidRPr="007F06BF">
        <w:rPr>
          <w:rFonts w:ascii="Times New Roman" w:hAnsi="Times New Roman"/>
          <w:sz w:val="28"/>
          <w:szCs w:val="28"/>
        </w:rPr>
        <w:t>Пушкинского</w:t>
      </w:r>
      <w:r w:rsidR="00511405" w:rsidRPr="008B6555">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7F06BF" w:rsidRPr="007F06BF">
        <w:rPr>
          <w:rFonts w:ascii="Times New Roman" w:hAnsi="Times New Roman"/>
          <w:sz w:val="28"/>
          <w:szCs w:val="28"/>
        </w:rPr>
        <w:t>Пушкинского</w:t>
      </w:r>
      <w:r w:rsidR="00511405" w:rsidRPr="008B6555">
        <w:rPr>
          <w:rFonts w:ascii="Times New Roman" w:hAnsi="Times New Roman"/>
          <w:sz w:val="28"/>
          <w:szCs w:val="28"/>
        </w:rPr>
        <w:t xml:space="preserve"> муниципального образования Советского муниципального района Саратовской области.</w:t>
      </w:r>
    </w:p>
    <w:p w:rsidR="00C7340C" w:rsidRPr="008B6555" w:rsidRDefault="00511405"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4.1.11. </w:t>
      </w:r>
      <w:r w:rsidR="00C7340C" w:rsidRPr="008B6555">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красным линиям;</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земельных участков;</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населенных пунктов в пределах муниципальных образований;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муниципальных образований;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естественным границам природных объектов;</w:t>
      </w:r>
    </w:p>
    <w:p w:rsidR="009B6335"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иным границам.</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w:t>
      </w:r>
      <w:proofErr w:type="spellStart"/>
      <w:r w:rsidRPr="008B6555">
        <w:rPr>
          <w:rFonts w:ascii="Times New Roman" w:hAnsi="Times New Roman"/>
          <w:sz w:val="28"/>
          <w:szCs w:val="28"/>
        </w:rPr>
        <w:t>газо</w:t>
      </w:r>
      <w:proofErr w:type="spellEnd"/>
      <w:r w:rsidRPr="008B6555">
        <w:rPr>
          <w:rFonts w:ascii="Times New Roman" w:hAnsi="Times New Roman"/>
          <w:sz w:val="28"/>
          <w:szCs w:val="28"/>
        </w:rPr>
        <w:t xml:space="preserve">- и нефтепроводов),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B6555">
        <w:rPr>
          <w:rFonts w:ascii="Times New Roman" w:hAnsi="Times New Roman"/>
          <w:sz w:val="28"/>
          <w:szCs w:val="28"/>
        </w:rPr>
        <w:t>водоохранные</w:t>
      </w:r>
      <w:proofErr w:type="spellEnd"/>
      <w:r w:rsidRPr="008B6555">
        <w:rPr>
          <w:rFonts w:ascii="Times New Roman" w:hAnsi="Times New Roman"/>
          <w:sz w:val="28"/>
          <w:szCs w:val="28"/>
        </w:rPr>
        <w:t xml:space="preserve">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w:t>
      </w:r>
      <w:proofErr w:type="spellStart"/>
      <w:r w:rsidRPr="008B6555">
        <w:rPr>
          <w:rFonts w:ascii="Times New Roman" w:hAnsi="Times New Roman"/>
          <w:sz w:val="28"/>
          <w:szCs w:val="28"/>
        </w:rPr>
        <w:t>недропользования</w:t>
      </w:r>
      <w:proofErr w:type="spellEnd"/>
      <w:r w:rsidRPr="008B6555">
        <w:rPr>
          <w:rFonts w:ascii="Times New Roman" w:hAnsi="Times New Roman"/>
          <w:sz w:val="28"/>
          <w:szCs w:val="28"/>
        </w:rPr>
        <w:t xml:space="preserve"> (площади залегания месторождений полезных ископаемых).</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lastRenderedPageBreak/>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8B6555" w:rsidRDefault="00C7340C" w:rsidP="008B6555">
      <w:pPr>
        <w:pStyle w:val="af3"/>
        <w:jc w:val="both"/>
        <w:rPr>
          <w:rFonts w:ascii="Times New Roman" w:hAnsi="Times New Roman"/>
          <w:sz w:val="28"/>
          <w:szCs w:val="28"/>
        </w:rPr>
      </w:pPr>
      <w:r w:rsidRPr="008B6555">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4.1.17. Ширина в красных линиях для проектируемых и реконструируемых улиц и проездов:</w:t>
      </w:r>
    </w:p>
    <w:p w:rsidR="00C7340C" w:rsidRPr="008B6555" w:rsidRDefault="00C7340C" w:rsidP="00941CF5">
      <w:pPr>
        <w:pStyle w:val="af3"/>
        <w:ind w:left="708"/>
        <w:jc w:val="both"/>
        <w:rPr>
          <w:rFonts w:ascii="Times New Roman" w:hAnsi="Times New Roman"/>
          <w:sz w:val="28"/>
          <w:szCs w:val="28"/>
        </w:rPr>
      </w:pPr>
      <w:r w:rsidRPr="008B6555">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8B6555" w:rsidRDefault="00C7340C"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8B6555">
        <w:rPr>
          <w:rFonts w:ascii="Times New Roman" w:hAnsi="Times New Roman"/>
          <w:sz w:val="28"/>
          <w:szCs w:val="28"/>
        </w:rPr>
        <w:t>пандусных</w:t>
      </w:r>
      <w:proofErr w:type="spellEnd"/>
      <w:r w:rsidRPr="008B6555">
        <w:rPr>
          <w:rFonts w:ascii="Times New Roman" w:hAnsi="Times New Roman"/>
          <w:sz w:val="28"/>
          <w:szCs w:val="28"/>
        </w:rPr>
        <w:t xml:space="preserve"> сходов подземных пешеходных переходов, павильонов на остановочных пунктах городского общественного транспорта).</w:t>
      </w:r>
    </w:p>
    <w:p w:rsidR="006779F4" w:rsidRPr="008B6555" w:rsidRDefault="00C7340C"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4.1.18. </w:t>
      </w:r>
      <w:r w:rsidR="006779F4" w:rsidRPr="008B6555">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lastRenderedPageBreak/>
        <w:t>-</w:t>
      </w:r>
      <w:r w:rsidRPr="008B6555">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4.1.19.</w:t>
      </w:r>
      <w:r w:rsidR="00D36AB1" w:rsidRPr="008B6555">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8B6555" w:rsidRDefault="00D36AB1" w:rsidP="00C106C1">
      <w:pPr>
        <w:pStyle w:val="af3"/>
        <w:ind w:firstLine="708"/>
        <w:jc w:val="both"/>
        <w:rPr>
          <w:rFonts w:ascii="Times New Roman" w:hAnsi="Times New Roman"/>
          <w:sz w:val="28"/>
          <w:szCs w:val="28"/>
        </w:rPr>
      </w:pPr>
      <w:r w:rsidRPr="008B6555">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8B6555" w:rsidRDefault="00D36AB1" w:rsidP="00C106C1">
      <w:pPr>
        <w:pStyle w:val="af3"/>
        <w:ind w:firstLine="708"/>
        <w:jc w:val="both"/>
        <w:rPr>
          <w:rFonts w:ascii="Times New Roman" w:hAnsi="Times New Roman"/>
          <w:sz w:val="28"/>
          <w:szCs w:val="28"/>
        </w:rPr>
      </w:pPr>
      <w:r w:rsidRPr="008B6555">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8B6555" w:rsidRDefault="00D36AB1" w:rsidP="008B6555">
      <w:pPr>
        <w:pStyle w:val="af3"/>
        <w:jc w:val="both"/>
        <w:rPr>
          <w:rFonts w:ascii="Times New Roman" w:hAnsi="Times New Roman"/>
          <w:sz w:val="28"/>
          <w:szCs w:val="28"/>
        </w:rPr>
      </w:pPr>
      <w:r w:rsidRPr="008B6555">
        <w:rPr>
          <w:rFonts w:ascii="Times New Roman" w:hAnsi="Times New Roman"/>
          <w:sz w:val="28"/>
          <w:szCs w:val="28"/>
        </w:rPr>
        <w:t xml:space="preserve">         Минимальные отступы:</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 xml:space="preserve">от </w:t>
      </w:r>
      <w:proofErr w:type="spellStart"/>
      <w:r w:rsidRPr="008B6555">
        <w:rPr>
          <w:rFonts w:ascii="Times New Roman" w:hAnsi="Times New Roman"/>
          <w:sz w:val="28"/>
          <w:szCs w:val="28"/>
        </w:rPr>
        <w:t>среднеэтажных</w:t>
      </w:r>
      <w:proofErr w:type="spellEnd"/>
      <w:r w:rsidRPr="008B6555">
        <w:rPr>
          <w:rFonts w:ascii="Times New Roman" w:hAnsi="Times New Roman"/>
          <w:sz w:val="28"/>
          <w:szCs w:val="28"/>
        </w:rPr>
        <w:t xml:space="preserve"> (до 5 этажей) жилых домов до красных линий магистральных улиц - 6 м, прочих – не менее 3 м;</w:t>
      </w:r>
    </w:p>
    <w:p w:rsidR="00941CF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Pr>
          <w:rFonts w:ascii="Times New Roman" w:hAnsi="Times New Roman"/>
          <w:sz w:val="28"/>
          <w:szCs w:val="28"/>
        </w:rPr>
        <w:t xml:space="preserve">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 xml:space="preserve">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w:t>
      </w:r>
      <w:proofErr w:type="spellStart"/>
      <w:r w:rsidRPr="008B6555">
        <w:rPr>
          <w:rFonts w:ascii="Times New Roman" w:hAnsi="Times New Roman"/>
          <w:sz w:val="28"/>
          <w:szCs w:val="28"/>
        </w:rPr>
        <w:t>среднерослых</w:t>
      </w:r>
      <w:proofErr w:type="spellEnd"/>
      <w:r w:rsidRPr="008B6555">
        <w:rPr>
          <w:rFonts w:ascii="Times New Roman" w:hAnsi="Times New Roman"/>
          <w:sz w:val="28"/>
          <w:szCs w:val="28"/>
        </w:rPr>
        <w:t xml:space="preserve"> – 2 м, от кустарника – 1 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8B6555">
        <w:rPr>
          <w:rFonts w:ascii="Times New Roman" w:hAnsi="Times New Roman"/>
          <w:sz w:val="28"/>
          <w:szCs w:val="28"/>
        </w:rPr>
        <w:t>о</w:t>
      </w:r>
      <w:r w:rsidRPr="008B6555">
        <w:rPr>
          <w:rFonts w:ascii="Times New Roman" w:hAnsi="Times New Roman"/>
          <w:sz w:val="28"/>
          <w:szCs w:val="28"/>
        </w:rPr>
        <w:t>лее 0,6 м – допускается не учитывать.</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w:t>
      </w:r>
      <w:r w:rsidRPr="008B6555">
        <w:rPr>
          <w:rFonts w:ascii="Times New Roman" w:hAnsi="Times New Roman"/>
          <w:sz w:val="28"/>
          <w:szCs w:val="28"/>
        </w:rPr>
        <w:lastRenderedPageBreak/>
        <w:t xml:space="preserve">назначения без отступа от красных линий, кроме учреждений образования и воспитания.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Default="00D36AB1" w:rsidP="00D36AB1">
      <w:pPr>
        <w:spacing w:after="0" w:line="240" w:lineRule="auto"/>
        <w:ind w:firstLine="708"/>
        <w:jc w:val="both"/>
        <w:outlineLvl w:val="1"/>
        <w:rPr>
          <w:rFonts w:ascii="Times New Roman" w:hAnsi="Times New Roman"/>
          <w:sz w:val="28"/>
          <w:szCs w:val="28"/>
        </w:rPr>
      </w:pPr>
    </w:p>
    <w:p w:rsidR="007C1189" w:rsidRPr="00FB7A9F"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5" w:name="_Toc428345582"/>
      <w:r w:rsidRPr="009B6335">
        <w:rPr>
          <w:rFonts w:ascii="Times New Roman" w:hAnsi="Times New Roman"/>
          <w:b/>
          <w:sz w:val="28"/>
          <w:szCs w:val="28"/>
        </w:rPr>
        <w:t>Расчетные показатели в сфере жилищного строительства</w:t>
      </w:r>
      <w:bookmarkEnd w:id="15"/>
    </w:p>
    <w:p w:rsidR="007C1189" w:rsidRDefault="007C1189" w:rsidP="004715D2">
      <w:pPr>
        <w:spacing w:after="0" w:line="240" w:lineRule="auto"/>
        <w:ind w:firstLine="708"/>
        <w:jc w:val="both"/>
        <w:rPr>
          <w:rFonts w:ascii="Times New Roman" w:hAnsi="Times New Roman"/>
          <w:sz w:val="28"/>
          <w:szCs w:val="28"/>
        </w:rPr>
      </w:pPr>
    </w:p>
    <w:p w:rsidR="003D5589" w:rsidRDefault="00A600B3" w:rsidP="003D5589">
      <w:pPr>
        <w:pStyle w:val="af3"/>
        <w:ind w:firstLine="708"/>
        <w:jc w:val="both"/>
        <w:rPr>
          <w:rFonts w:ascii="Times New Roman" w:hAnsi="Times New Roman"/>
          <w:sz w:val="28"/>
          <w:szCs w:val="28"/>
        </w:rPr>
      </w:pPr>
      <w:r>
        <w:rPr>
          <w:rFonts w:ascii="Times New Roman" w:hAnsi="Times New Roman"/>
          <w:sz w:val="28"/>
          <w:szCs w:val="28"/>
        </w:rPr>
        <w:t>4</w:t>
      </w:r>
      <w:r w:rsidR="007B438C" w:rsidRPr="009A330C">
        <w:rPr>
          <w:rFonts w:ascii="Times New Roman" w:hAnsi="Times New Roman"/>
          <w:sz w:val="28"/>
          <w:szCs w:val="28"/>
        </w:rPr>
        <w:t>.</w:t>
      </w:r>
      <w:r w:rsidR="00D36AB1">
        <w:rPr>
          <w:rFonts w:ascii="Times New Roman" w:hAnsi="Times New Roman"/>
          <w:sz w:val="28"/>
          <w:szCs w:val="28"/>
        </w:rPr>
        <w:t>2</w:t>
      </w:r>
      <w:r w:rsidR="007B438C" w:rsidRPr="009A330C">
        <w:rPr>
          <w:rFonts w:ascii="Times New Roman" w:hAnsi="Times New Roman"/>
          <w:sz w:val="28"/>
          <w:szCs w:val="28"/>
        </w:rPr>
        <w:t xml:space="preserve">.1. </w:t>
      </w:r>
      <w:r w:rsidR="003D5589" w:rsidRPr="003D5589">
        <w:rPr>
          <w:rFonts w:ascii="Times New Roman" w:hAnsi="Times New Roman"/>
          <w:sz w:val="28"/>
          <w:szCs w:val="28"/>
        </w:rPr>
        <w:t xml:space="preserve">Планировочную структуру территории жилых зон следует формировать в соответствии </w:t>
      </w:r>
      <w:r w:rsidR="003D5589">
        <w:rPr>
          <w:rFonts w:ascii="Times New Roman" w:hAnsi="Times New Roman"/>
          <w:sz w:val="28"/>
          <w:szCs w:val="28"/>
        </w:rPr>
        <w:t>с градостроительным</w:t>
      </w:r>
      <w:r w:rsidR="003D5589" w:rsidRPr="003D5589">
        <w:rPr>
          <w:rFonts w:ascii="Times New Roman" w:hAnsi="Times New Roman"/>
          <w:sz w:val="28"/>
          <w:szCs w:val="28"/>
        </w:rPr>
        <w:t xml:space="preserve"> зонированием и планировочной структурой </w:t>
      </w:r>
      <w:r w:rsidR="007F06BF" w:rsidRPr="007F06BF">
        <w:rPr>
          <w:rFonts w:ascii="Times New Roman" w:hAnsi="Times New Roman"/>
          <w:sz w:val="28"/>
          <w:szCs w:val="28"/>
        </w:rPr>
        <w:t>Пушкинского</w:t>
      </w:r>
      <w:r w:rsidR="003D5589" w:rsidRPr="003D5589">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4.2.2. </w:t>
      </w:r>
      <w:r w:rsidRPr="003D5589">
        <w:rPr>
          <w:rFonts w:ascii="Times New Roman" w:hAnsi="Times New Roman"/>
          <w:sz w:val="28"/>
          <w:szCs w:val="28"/>
        </w:rPr>
        <w:t>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4.2.3. </w:t>
      </w:r>
      <w:r w:rsidRPr="003D5589">
        <w:rPr>
          <w:rFonts w:ascii="Times New Roman" w:hAnsi="Times New Roman"/>
          <w:sz w:val="28"/>
          <w:szCs w:val="28"/>
        </w:rPr>
        <w:t>Территории жилой зоны организуются в виде следующих образований:</w:t>
      </w:r>
    </w:p>
    <w:p w:rsidR="003D5589" w:rsidRP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4.2.4. </w:t>
      </w:r>
      <w:r w:rsidR="00FD70F1" w:rsidRPr="00FD70F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Default="00FD70F1" w:rsidP="003D5589">
      <w:pPr>
        <w:pStyle w:val="af3"/>
        <w:ind w:firstLine="708"/>
        <w:jc w:val="both"/>
        <w:rPr>
          <w:rFonts w:ascii="Times New Roman" w:hAnsi="Times New Roman"/>
          <w:sz w:val="28"/>
          <w:szCs w:val="28"/>
        </w:rPr>
      </w:pPr>
      <w:r>
        <w:rPr>
          <w:rFonts w:ascii="Times New Roman" w:hAnsi="Times New Roman"/>
          <w:sz w:val="28"/>
          <w:szCs w:val="28"/>
        </w:rPr>
        <w:t xml:space="preserve">4.2.5. </w:t>
      </w:r>
      <w:r w:rsidRPr="00FD70F1">
        <w:rPr>
          <w:rFonts w:ascii="Times New Roman" w:hAnsi="Times New Roman"/>
          <w:sz w:val="28"/>
          <w:szCs w:val="28"/>
        </w:rPr>
        <w:t>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t xml:space="preserve">4.2.6. </w:t>
      </w:r>
      <w:r w:rsidRPr="00E61ED9">
        <w:rPr>
          <w:rFonts w:ascii="Times New Roman" w:hAnsi="Times New Roman"/>
          <w:sz w:val="28"/>
          <w:szCs w:val="28"/>
        </w:rPr>
        <w:t xml:space="preserve">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7F06BF" w:rsidRPr="007F06BF">
        <w:rPr>
          <w:rFonts w:ascii="Times New Roman" w:hAnsi="Times New Roman"/>
          <w:sz w:val="28"/>
          <w:szCs w:val="28"/>
        </w:rPr>
        <w:t>Пушкинского</w:t>
      </w:r>
      <w:r w:rsidRPr="00E61ED9">
        <w:rPr>
          <w:rFonts w:ascii="Times New Roman" w:hAnsi="Times New Roman"/>
          <w:sz w:val="28"/>
          <w:szCs w:val="28"/>
        </w:rPr>
        <w:t xml:space="preserve"> </w:t>
      </w:r>
      <w:r w:rsidRPr="00E61ED9">
        <w:rPr>
          <w:rFonts w:ascii="Times New Roman" w:hAnsi="Times New Roman"/>
          <w:sz w:val="28"/>
          <w:szCs w:val="28"/>
        </w:rPr>
        <w:lastRenderedPageBreak/>
        <w:t xml:space="preserve">муниципального образования Советского муниципального района </w:t>
      </w:r>
      <w:r>
        <w:rPr>
          <w:rFonts w:ascii="Times New Roman" w:hAnsi="Times New Roman"/>
          <w:sz w:val="28"/>
          <w:szCs w:val="28"/>
        </w:rPr>
        <w:t xml:space="preserve"> </w:t>
      </w:r>
      <w:r w:rsidRPr="00E61ED9">
        <w:rPr>
          <w:rFonts w:ascii="Times New Roman" w:hAnsi="Times New Roman"/>
          <w:sz w:val="28"/>
          <w:szCs w:val="28"/>
        </w:rPr>
        <w:t xml:space="preserve">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7F06BF" w:rsidRPr="007F06BF">
        <w:rPr>
          <w:rFonts w:ascii="Times New Roman" w:hAnsi="Times New Roman"/>
          <w:sz w:val="28"/>
          <w:szCs w:val="28"/>
        </w:rPr>
        <w:t>Пушкинского</w:t>
      </w:r>
      <w:r w:rsidRPr="00E61ED9">
        <w:rPr>
          <w:rFonts w:ascii="Times New Roman" w:hAnsi="Times New Roman"/>
          <w:sz w:val="28"/>
          <w:szCs w:val="28"/>
        </w:rPr>
        <w:t xml:space="preserve"> муниципального образования Советского муниципального района.</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t xml:space="preserve">4.2.7. </w:t>
      </w:r>
      <w:r w:rsidRPr="00E61ED9">
        <w:rPr>
          <w:rFonts w:ascii="Times New Roman" w:hAnsi="Times New Roman"/>
          <w:sz w:val="28"/>
          <w:szCs w:val="28"/>
        </w:rPr>
        <w:t>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Default="0029224D" w:rsidP="003D5589">
      <w:pPr>
        <w:pStyle w:val="af3"/>
        <w:ind w:firstLine="708"/>
        <w:jc w:val="both"/>
        <w:rPr>
          <w:rFonts w:ascii="Times New Roman" w:hAnsi="Times New Roman"/>
          <w:sz w:val="28"/>
          <w:szCs w:val="28"/>
        </w:rPr>
      </w:pPr>
      <w:r>
        <w:rPr>
          <w:rFonts w:ascii="Times New Roman" w:hAnsi="Times New Roman"/>
          <w:sz w:val="28"/>
          <w:szCs w:val="28"/>
        </w:rPr>
        <w:t xml:space="preserve">4.2.8. </w:t>
      </w:r>
      <w:r w:rsidRPr="0029224D">
        <w:rPr>
          <w:rFonts w:ascii="Times New Roman" w:hAnsi="Times New Roman"/>
          <w:sz w:val="28"/>
          <w:szCs w:val="28"/>
        </w:rPr>
        <w:t xml:space="preserve">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городского уровня, при этом доля нежилого фонда в общем фонде застройки жилого района не должна превышать 35 </w:t>
      </w:r>
      <w:r>
        <w:rPr>
          <w:rFonts w:ascii="Times New Roman" w:hAnsi="Times New Roman"/>
          <w:sz w:val="28"/>
          <w:szCs w:val="28"/>
        </w:rPr>
        <w:t>%</w:t>
      </w:r>
      <w:r w:rsidRPr="0029224D">
        <w:rPr>
          <w:rFonts w:ascii="Times New Roman" w:hAnsi="Times New Roman"/>
          <w:sz w:val="28"/>
          <w:szCs w:val="28"/>
        </w:rPr>
        <w:t xml:space="preserve">. При размещении территорий производственного назначения руководствоваться следует </w:t>
      </w:r>
      <w:proofErr w:type="spellStart"/>
      <w:r w:rsidRPr="0029224D">
        <w:rPr>
          <w:rFonts w:ascii="Times New Roman" w:hAnsi="Times New Roman"/>
          <w:sz w:val="28"/>
          <w:szCs w:val="28"/>
        </w:rPr>
        <w:t>собдлюдать</w:t>
      </w:r>
      <w:proofErr w:type="spellEnd"/>
      <w:r w:rsidRPr="0029224D">
        <w:rPr>
          <w:rFonts w:ascii="Times New Roman" w:hAnsi="Times New Roman"/>
          <w:sz w:val="28"/>
          <w:szCs w:val="28"/>
        </w:rPr>
        <w:t xml:space="preserve"> требования </w:t>
      </w:r>
      <w:proofErr w:type="spellStart"/>
      <w:r w:rsidRPr="0029224D">
        <w:rPr>
          <w:rFonts w:ascii="Times New Roman" w:hAnsi="Times New Roman"/>
          <w:sz w:val="28"/>
          <w:szCs w:val="28"/>
        </w:rPr>
        <w:t>СанПиН</w:t>
      </w:r>
      <w:proofErr w:type="spellEnd"/>
      <w:r w:rsidRPr="0029224D">
        <w:rPr>
          <w:rFonts w:ascii="Times New Roman" w:hAnsi="Times New Roman"/>
          <w:sz w:val="28"/>
          <w:szCs w:val="28"/>
        </w:rPr>
        <w:t xml:space="preserve"> 2.2.1/2.1.1.1200-03.</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4.2.9. </w:t>
      </w:r>
      <w:r w:rsidRPr="00D778B7">
        <w:rPr>
          <w:rFonts w:ascii="Times New Roman" w:hAnsi="Times New Roman"/>
          <w:sz w:val="28"/>
          <w:szCs w:val="28"/>
        </w:rPr>
        <w:t xml:space="preserve">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w:t>
      </w:r>
      <w:r>
        <w:rPr>
          <w:rFonts w:ascii="Times New Roman" w:hAnsi="Times New Roman"/>
          <w:sz w:val="28"/>
          <w:szCs w:val="28"/>
        </w:rPr>
        <w:t>%</w:t>
      </w:r>
      <w:r w:rsidRPr="00D778B7">
        <w:rPr>
          <w:rFonts w:ascii="Times New Roman" w:hAnsi="Times New Roman"/>
          <w:sz w:val="28"/>
          <w:szCs w:val="28"/>
        </w:rPr>
        <w:t xml:space="preserve">, участке смешанной жилой застройки - 60 </w:t>
      </w:r>
      <w:r>
        <w:rPr>
          <w:rFonts w:ascii="Times New Roman" w:hAnsi="Times New Roman"/>
          <w:sz w:val="28"/>
          <w:szCs w:val="28"/>
        </w:rPr>
        <w:t>%</w:t>
      </w:r>
      <w:r w:rsidRPr="00D778B7">
        <w:rPr>
          <w:rFonts w:ascii="Times New Roman" w:hAnsi="Times New Roman"/>
          <w:sz w:val="28"/>
          <w:szCs w:val="28"/>
        </w:rPr>
        <w:t xml:space="preserve">, при этом присутствие фонда производственной застройки не должно превышать 10 </w:t>
      </w:r>
      <w:r>
        <w:rPr>
          <w:rFonts w:ascii="Times New Roman" w:hAnsi="Times New Roman"/>
          <w:sz w:val="28"/>
          <w:szCs w:val="28"/>
        </w:rPr>
        <w:t>%</w:t>
      </w:r>
      <w:r w:rsidRPr="00D778B7">
        <w:rPr>
          <w:rFonts w:ascii="Times New Roman" w:hAnsi="Times New Roman"/>
          <w:sz w:val="28"/>
          <w:szCs w:val="28"/>
        </w:rPr>
        <w:t>.</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4.2.10. </w:t>
      </w:r>
      <w:r w:rsidRPr="00D778B7">
        <w:rPr>
          <w:rFonts w:ascii="Times New Roman" w:hAnsi="Times New Roman"/>
          <w:sz w:val="28"/>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4.2.11.</w:t>
      </w:r>
      <w:r w:rsidRPr="00D778B7">
        <w:t xml:space="preserve"> </w:t>
      </w:r>
      <w:r w:rsidRPr="00D778B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4.2.12. </w:t>
      </w:r>
      <w:r w:rsidRPr="00D778B7">
        <w:rPr>
          <w:rFonts w:ascii="Times New Roman" w:hAnsi="Times New Roman"/>
          <w:sz w:val="28"/>
          <w:szCs w:val="28"/>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t>4.2.</w:t>
      </w:r>
      <w:r w:rsidR="00D778B7">
        <w:rPr>
          <w:rFonts w:ascii="Times New Roman" w:hAnsi="Times New Roman"/>
          <w:sz w:val="28"/>
          <w:szCs w:val="28"/>
        </w:rPr>
        <w:t>13</w:t>
      </w:r>
      <w:r>
        <w:rPr>
          <w:rFonts w:ascii="Times New Roman" w:hAnsi="Times New Roman"/>
          <w:sz w:val="28"/>
          <w:szCs w:val="28"/>
        </w:rPr>
        <w:t xml:space="preserve">. </w:t>
      </w:r>
      <w:r w:rsidRPr="00E61ED9">
        <w:rPr>
          <w:rFonts w:ascii="Times New Roman" w:hAnsi="Times New Roman"/>
          <w:sz w:val="28"/>
          <w:szCs w:val="28"/>
        </w:rPr>
        <w:t>Разработка проектов планировки должна осуществляться</w:t>
      </w:r>
      <w:r w:rsidR="00D778B7">
        <w:rPr>
          <w:rFonts w:ascii="Times New Roman" w:hAnsi="Times New Roman"/>
          <w:sz w:val="28"/>
          <w:szCs w:val="28"/>
        </w:rPr>
        <w:t xml:space="preserve"> </w:t>
      </w:r>
      <w:r w:rsidRPr="00E61ED9">
        <w:rPr>
          <w:rFonts w:ascii="Times New Roman" w:hAnsi="Times New Roman"/>
          <w:sz w:val="28"/>
          <w:szCs w:val="28"/>
        </w:rPr>
        <w:t xml:space="preserve">в соответствии с требованиями нормативных правовых актов, устанавливающих </w:t>
      </w:r>
      <w:r w:rsidRPr="00E61ED9">
        <w:rPr>
          <w:rFonts w:ascii="Times New Roman" w:hAnsi="Times New Roman"/>
          <w:sz w:val="28"/>
          <w:szCs w:val="28"/>
        </w:rPr>
        <w:lastRenderedPageBreak/>
        <w:t xml:space="preserve">дополнительные гарантии создания среды жизнедеятельности, доступной для инвалидов и </w:t>
      </w:r>
      <w:proofErr w:type="spellStart"/>
      <w:r w:rsidRPr="00E61ED9">
        <w:rPr>
          <w:rFonts w:ascii="Times New Roman" w:hAnsi="Times New Roman"/>
          <w:sz w:val="28"/>
          <w:szCs w:val="28"/>
        </w:rPr>
        <w:t>маломобильных</w:t>
      </w:r>
      <w:proofErr w:type="spellEnd"/>
      <w:r w:rsidRPr="00E61ED9">
        <w:rPr>
          <w:rFonts w:ascii="Times New Roman" w:hAnsi="Times New Roman"/>
          <w:sz w:val="28"/>
          <w:szCs w:val="28"/>
        </w:rPr>
        <w:t xml:space="preserve"> групп населения.</w:t>
      </w:r>
    </w:p>
    <w:p w:rsidR="009A330C" w:rsidRPr="009A330C" w:rsidRDefault="00E61ED9" w:rsidP="00E61ED9">
      <w:pPr>
        <w:pStyle w:val="af3"/>
        <w:ind w:firstLine="708"/>
        <w:jc w:val="both"/>
        <w:rPr>
          <w:rFonts w:ascii="Times New Roman" w:hAnsi="Times New Roman"/>
          <w:sz w:val="28"/>
          <w:szCs w:val="28"/>
        </w:rPr>
      </w:pPr>
      <w:r>
        <w:rPr>
          <w:rFonts w:ascii="Times New Roman" w:hAnsi="Times New Roman"/>
          <w:sz w:val="28"/>
          <w:szCs w:val="28"/>
        </w:rPr>
        <w:t>4.2.</w:t>
      </w:r>
      <w:r w:rsidR="0029224D">
        <w:rPr>
          <w:rFonts w:ascii="Times New Roman" w:hAnsi="Times New Roman"/>
          <w:sz w:val="28"/>
          <w:szCs w:val="28"/>
        </w:rPr>
        <w:t>1</w:t>
      </w:r>
      <w:r w:rsidR="00D778B7">
        <w:rPr>
          <w:rFonts w:ascii="Times New Roman" w:hAnsi="Times New Roman"/>
          <w:sz w:val="28"/>
          <w:szCs w:val="28"/>
        </w:rPr>
        <w:t>4</w:t>
      </w:r>
      <w:r>
        <w:rPr>
          <w:rFonts w:ascii="Times New Roman" w:hAnsi="Times New Roman"/>
          <w:sz w:val="28"/>
          <w:szCs w:val="28"/>
        </w:rPr>
        <w:t xml:space="preserve">. </w:t>
      </w:r>
      <w:r w:rsidR="007B438C" w:rsidRPr="009A330C">
        <w:rPr>
          <w:rFonts w:ascii="Times New Roman" w:hAnsi="Times New Roman"/>
          <w:sz w:val="28"/>
          <w:szCs w:val="28"/>
        </w:rPr>
        <w:t xml:space="preserve">Расчетная средняя жилищная обеспеченность  в </w:t>
      </w:r>
      <w:r w:rsidR="007F06BF" w:rsidRPr="007F06BF">
        <w:rPr>
          <w:rFonts w:ascii="Times New Roman" w:hAnsi="Times New Roman"/>
          <w:sz w:val="28"/>
          <w:szCs w:val="28"/>
        </w:rPr>
        <w:t>Пушкинско</w:t>
      </w:r>
      <w:r w:rsidR="007F06BF">
        <w:rPr>
          <w:rFonts w:ascii="Times New Roman" w:hAnsi="Times New Roman"/>
          <w:sz w:val="28"/>
          <w:szCs w:val="28"/>
        </w:rPr>
        <w:t xml:space="preserve">м </w:t>
      </w:r>
      <w:r w:rsidR="007B438C" w:rsidRPr="009A330C">
        <w:rPr>
          <w:rFonts w:ascii="Times New Roman" w:hAnsi="Times New Roman"/>
          <w:sz w:val="28"/>
          <w:szCs w:val="28"/>
        </w:rPr>
        <w:t>муниц</w:t>
      </w:r>
      <w:r w:rsidR="009A330C" w:rsidRPr="009A330C">
        <w:rPr>
          <w:rFonts w:ascii="Times New Roman" w:hAnsi="Times New Roman"/>
          <w:sz w:val="28"/>
          <w:szCs w:val="28"/>
        </w:rPr>
        <w:t>ипальном образовании составляет (м² общей площади квартиры на 1 человека):</w:t>
      </w:r>
    </w:p>
    <w:p w:rsidR="009A330C" w:rsidRPr="009A330C" w:rsidRDefault="00692016" w:rsidP="00692016">
      <w:pPr>
        <w:pStyle w:val="af3"/>
        <w:jc w:val="both"/>
        <w:rPr>
          <w:rFonts w:ascii="Times New Roman" w:hAnsi="Times New Roman"/>
          <w:sz w:val="28"/>
          <w:szCs w:val="28"/>
        </w:rPr>
      </w:pPr>
      <w:r>
        <w:rPr>
          <w:rFonts w:ascii="Times New Roman" w:hAnsi="Times New Roman"/>
          <w:sz w:val="28"/>
          <w:szCs w:val="28"/>
        </w:rPr>
        <w:t xml:space="preserve">        </w:t>
      </w:r>
      <w:r w:rsidR="009A330C" w:rsidRPr="009A330C">
        <w:rPr>
          <w:rFonts w:ascii="Times New Roman" w:hAnsi="Times New Roman"/>
          <w:sz w:val="28"/>
          <w:szCs w:val="28"/>
        </w:rPr>
        <w:t xml:space="preserve">- муниципальное жилье – </w:t>
      </w:r>
      <w:r w:rsidR="00DD3D96">
        <w:rPr>
          <w:rFonts w:ascii="Times New Roman" w:hAnsi="Times New Roman"/>
          <w:sz w:val="28"/>
          <w:szCs w:val="28"/>
        </w:rPr>
        <w:t>20</w:t>
      </w:r>
      <w:r w:rsidR="009A330C" w:rsidRPr="009A330C">
        <w:rPr>
          <w:rFonts w:ascii="Times New Roman" w:hAnsi="Times New Roman"/>
          <w:sz w:val="28"/>
          <w:szCs w:val="28"/>
        </w:rPr>
        <w:t xml:space="preserve"> м²;</w:t>
      </w:r>
    </w:p>
    <w:p w:rsidR="009A330C" w:rsidRDefault="00287D8A" w:rsidP="009A330C">
      <w:pPr>
        <w:pStyle w:val="af3"/>
        <w:ind w:firstLine="568"/>
        <w:jc w:val="both"/>
        <w:rPr>
          <w:rFonts w:ascii="Times New Roman" w:hAnsi="Times New Roman"/>
          <w:sz w:val="28"/>
          <w:szCs w:val="28"/>
        </w:rPr>
      </w:pPr>
      <w:r>
        <w:rPr>
          <w:rFonts w:ascii="Times New Roman" w:hAnsi="Times New Roman"/>
          <w:sz w:val="28"/>
          <w:szCs w:val="28"/>
        </w:rPr>
        <w:t>- общежитие (не менее) – 6 м².</w:t>
      </w:r>
    </w:p>
    <w:p w:rsidR="009A330C" w:rsidRDefault="009A330C" w:rsidP="0030099D">
      <w:pPr>
        <w:pStyle w:val="af3"/>
        <w:ind w:firstLine="568"/>
        <w:jc w:val="both"/>
        <w:rPr>
          <w:rFonts w:ascii="Times New Roman" w:hAnsi="Times New Roman"/>
          <w:sz w:val="24"/>
          <w:szCs w:val="24"/>
        </w:rPr>
      </w:pPr>
      <w:r w:rsidRPr="009A330C">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Default="0007622E" w:rsidP="0030099D">
      <w:pPr>
        <w:pStyle w:val="af3"/>
        <w:ind w:firstLine="568"/>
        <w:jc w:val="both"/>
        <w:rPr>
          <w:rFonts w:ascii="Times New Roman" w:hAnsi="Times New Roman"/>
          <w:sz w:val="28"/>
          <w:szCs w:val="28"/>
        </w:rPr>
      </w:pPr>
      <w:r w:rsidRPr="0007622E">
        <w:rPr>
          <w:rFonts w:ascii="Times New Roman" w:hAnsi="Times New Roman"/>
          <w:sz w:val="28"/>
          <w:szCs w:val="28"/>
        </w:rPr>
        <w:t>4.2.1</w:t>
      </w:r>
      <w:r w:rsidR="00D778B7">
        <w:rPr>
          <w:rFonts w:ascii="Times New Roman" w:hAnsi="Times New Roman"/>
          <w:sz w:val="28"/>
          <w:szCs w:val="28"/>
        </w:rPr>
        <w:t>5</w:t>
      </w:r>
      <w:r w:rsidRPr="0007622E">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7F06BF" w:rsidRPr="007F06BF">
        <w:rPr>
          <w:rFonts w:ascii="Times New Roman" w:hAnsi="Times New Roman"/>
          <w:sz w:val="28"/>
          <w:szCs w:val="28"/>
        </w:rPr>
        <w:t>Пушкинского</w:t>
      </w:r>
      <w:r>
        <w:rPr>
          <w:rFonts w:ascii="Times New Roman" w:hAnsi="Times New Roman"/>
          <w:sz w:val="28"/>
          <w:szCs w:val="28"/>
        </w:rPr>
        <w:t xml:space="preserve"> муниципального образования</w:t>
      </w:r>
      <w:r w:rsidRPr="0007622E">
        <w:rPr>
          <w:rFonts w:ascii="Times New Roman" w:hAnsi="Times New Roman"/>
          <w:sz w:val="28"/>
          <w:szCs w:val="28"/>
        </w:rPr>
        <w:t xml:space="preserve">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29224D" w:rsidRDefault="0029224D" w:rsidP="0029224D">
      <w:pPr>
        <w:pStyle w:val="af3"/>
        <w:ind w:firstLine="568"/>
        <w:jc w:val="both"/>
        <w:rPr>
          <w:rFonts w:ascii="Times New Roman" w:hAnsi="Times New Roman"/>
          <w:sz w:val="28"/>
          <w:szCs w:val="28"/>
        </w:rPr>
      </w:pPr>
      <w:r>
        <w:rPr>
          <w:rFonts w:ascii="Times New Roman" w:hAnsi="Times New Roman"/>
          <w:sz w:val="28"/>
          <w:szCs w:val="28"/>
        </w:rPr>
        <w:t>4.2.1</w:t>
      </w:r>
      <w:r w:rsidR="00D778B7">
        <w:rPr>
          <w:rFonts w:ascii="Times New Roman" w:hAnsi="Times New Roman"/>
          <w:sz w:val="28"/>
          <w:szCs w:val="28"/>
        </w:rPr>
        <w:t>6</w:t>
      </w:r>
      <w:r>
        <w:rPr>
          <w:rFonts w:ascii="Times New Roman" w:hAnsi="Times New Roman"/>
          <w:sz w:val="28"/>
          <w:szCs w:val="28"/>
        </w:rPr>
        <w:t xml:space="preserve">. </w:t>
      </w:r>
      <w:r w:rsidRPr="0029224D">
        <w:rPr>
          <w:rFonts w:ascii="Times New Roman" w:hAnsi="Times New Roman"/>
          <w:sz w:val="28"/>
          <w:szCs w:val="28"/>
        </w:rPr>
        <w:t xml:space="preserve">Для определения потребности в </w:t>
      </w:r>
      <w:r>
        <w:rPr>
          <w:rFonts w:ascii="Times New Roman" w:hAnsi="Times New Roman"/>
          <w:sz w:val="28"/>
          <w:szCs w:val="28"/>
        </w:rPr>
        <w:t>жилых</w:t>
      </w:r>
      <w:r w:rsidRPr="0029224D">
        <w:rPr>
          <w:rFonts w:ascii="Times New Roman" w:hAnsi="Times New Roman"/>
          <w:sz w:val="28"/>
          <w:szCs w:val="28"/>
        </w:rPr>
        <w:t xml:space="preserve"> территориях следует принимать показатели площади территории для зон жилой застройки, в гектарах в расчете на 1000 человек:</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 xml:space="preserve">1) зоны застройки </w:t>
      </w:r>
      <w:proofErr w:type="spellStart"/>
      <w:r w:rsidRPr="0029224D">
        <w:rPr>
          <w:rFonts w:ascii="Times New Roman" w:hAnsi="Times New Roman"/>
          <w:sz w:val="28"/>
          <w:szCs w:val="28"/>
        </w:rPr>
        <w:t>среднеэтажными</w:t>
      </w:r>
      <w:proofErr w:type="spellEnd"/>
      <w:r w:rsidRPr="0029224D">
        <w:rPr>
          <w:rFonts w:ascii="Times New Roman" w:hAnsi="Times New Roman"/>
          <w:sz w:val="28"/>
          <w:szCs w:val="28"/>
        </w:rPr>
        <w:t xml:space="preserve"> многоквартирными жилыми домами (4-8 этажей) – 8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2) зоны застройки малоэтажными многоквартирными жилыми домами (1-3 этажа) – 10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3) зоны застройки объектами индивидуального жилищного строительства и усадебными жилыми домами с земельным участком площадью от 400 до 600 квадратных метров – 25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4) 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29224D" w:rsidRPr="0007622E"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5) зоны застройки объектами индивидуального жилищного строительства и усадебными жилыми домами с земельным участком площадью от 1200 до 1500 квадратных метров – 70 га.</w:t>
      </w:r>
    </w:p>
    <w:p w:rsidR="00564C15" w:rsidRPr="00564C15" w:rsidRDefault="00E61ED9" w:rsidP="00564C15">
      <w:pPr>
        <w:pStyle w:val="af3"/>
        <w:jc w:val="both"/>
        <w:rPr>
          <w:rFonts w:ascii="Times New Roman" w:hAnsi="Times New Roman"/>
          <w:sz w:val="28"/>
          <w:szCs w:val="28"/>
        </w:rPr>
      </w:pPr>
      <w:r w:rsidRPr="00E61ED9">
        <w:rPr>
          <w:rFonts w:ascii="Times New Roman" w:hAnsi="Times New Roman"/>
          <w:sz w:val="28"/>
          <w:szCs w:val="28"/>
        </w:rPr>
        <w:t xml:space="preserve">         </w:t>
      </w:r>
      <w:r>
        <w:rPr>
          <w:rFonts w:ascii="Times New Roman" w:hAnsi="Times New Roman"/>
          <w:sz w:val="28"/>
          <w:szCs w:val="28"/>
        </w:rPr>
        <w:t>4.2.1</w:t>
      </w:r>
      <w:r w:rsidR="00D778B7">
        <w:rPr>
          <w:rFonts w:ascii="Times New Roman" w:hAnsi="Times New Roman"/>
          <w:sz w:val="28"/>
          <w:szCs w:val="28"/>
        </w:rPr>
        <w:t>7</w:t>
      </w:r>
      <w:r>
        <w:rPr>
          <w:rFonts w:ascii="Times New Roman" w:hAnsi="Times New Roman"/>
          <w:sz w:val="28"/>
          <w:szCs w:val="28"/>
        </w:rPr>
        <w:t>.</w:t>
      </w:r>
      <w:r w:rsidRPr="00E61ED9">
        <w:rPr>
          <w:rFonts w:ascii="Times New Roman" w:hAnsi="Times New Roman"/>
          <w:sz w:val="28"/>
          <w:szCs w:val="28"/>
        </w:rPr>
        <w:t xml:space="preserve">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Pr>
          <w:rFonts w:ascii="Times New Roman" w:hAnsi="Times New Roman"/>
          <w:sz w:val="28"/>
          <w:szCs w:val="28"/>
        </w:rPr>
        <w:t xml:space="preserve"> </w:t>
      </w:r>
      <w:r w:rsidR="00564C15" w:rsidRPr="00564C15">
        <w:rPr>
          <w:rFonts w:ascii="Times New Roman" w:hAnsi="Times New Roman"/>
          <w:sz w:val="28"/>
          <w:szCs w:val="28"/>
        </w:rPr>
        <w:t>Предельные</w:t>
      </w:r>
      <w:r w:rsidR="00564C15">
        <w:rPr>
          <w:rFonts w:ascii="Times New Roman" w:hAnsi="Times New Roman"/>
          <w:sz w:val="28"/>
          <w:szCs w:val="28"/>
        </w:rPr>
        <w:t xml:space="preserve"> </w:t>
      </w:r>
      <w:r w:rsidR="00564C15" w:rsidRPr="00564C15">
        <w:rPr>
          <w:rFonts w:ascii="Times New Roman" w:hAnsi="Times New Roman"/>
          <w:sz w:val="28"/>
          <w:szCs w:val="28"/>
        </w:rPr>
        <w:t>минимальные и максимальные размеры земельных участков устанавливаются в</w:t>
      </w:r>
    </w:p>
    <w:p w:rsidR="00564C15" w:rsidRPr="00564C15" w:rsidRDefault="00564C15" w:rsidP="00564C15">
      <w:pPr>
        <w:pStyle w:val="af3"/>
        <w:jc w:val="both"/>
        <w:rPr>
          <w:rFonts w:ascii="Times New Roman" w:hAnsi="Times New Roman"/>
          <w:sz w:val="28"/>
          <w:szCs w:val="28"/>
        </w:rPr>
      </w:pPr>
      <w:r w:rsidRPr="00564C15">
        <w:rPr>
          <w:rFonts w:ascii="Times New Roman" w:hAnsi="Times New Roman"/>
          <w:sz w:val="28"/>
          <w:szCs w:val="28"/>
        </w:rPr>
        <w:t>градостроительном регламенте соответствующей территориальной жилой зоны в</w:t>
      </w:r>
    </w:p>
    <w:p w:rsidR="00E61ED9" w:rsidRPr="00E61ED9" w:rsidRDefault="00564C15" w:rsidP="00564C15">
      <w:pPr>
        <w:pStyle w:val="af3"/>
        <w:jc w:val="both"/>
        <w:rPr>
          <w:rFonts w:ascii="Times New Roman" w:hAnsi="Times New Roman"/>
          <w:sz w:val="28"/>
          <w:szCs w:val="28"/>
        </w:rPr>
      </w:pPr>
      <w:r w:rsidRPr="00564C15">
        <w:rPr>
          <w:rFonts w:ascii="Times New Roman" w:hAnsi="Times New Roman"/>
          <w:sz w:val="28"/>
          <w:szCs w:val="28"/>
        </w:rPr>
        <w:t xml:space="preserve">Правилах землепользования и застройки </w:t>
      </w:r>
      <w:r w:rsidR="007F06BF" w:rsidRPr="007F06BF">
        <w:rPr>
          <w:rFonts w:ascii="Times New Roman" w:hAnsi="Times New Roman"/>
          <w:sz w:val="28"/>
          <w:szCs w:val="28"/>
        </w:rPr>
        <w:t>Пушкинского</w:t>
      </w:r>
      <w:r w:rsidRPr="00564C15">
        <w:rPr>
          <w:rFonts w:ascii="Times New Roman" w:hAnsi="Times New Roman"/>
          <w:sz w:val="28"/>
          <w:szCs w:val="28"/>
        </w:rPr>
        <w:t xml:space="preserve"> муниципального</w:t>
      </w:r>
      <w:r>
        <w:rPr>
          <w:rFonts w:ascii="Times New Roman" w:hAnsi="Times New Roman"/>
          <w:sz w:val="28"/>
          <w:szCs w:val="28"/>
        </w:rPr>
        <w:t xml:space="preserve"> </w:t>
      </w:r>
      <w:r w:rsidRPr="00564C15">
        <w:rPr>
          <w:rFonts w:ascii="Times New Roman" w:hAnsi="Times New Roman"/>
          <w:sz w:val="28"/>
          <w:szCs w:val="28"/>
        </w:rPr>
        <w:t>образования.</w:t>
      </w:r>
    </w:p>
    <w:p w:rsidR="00E61ED9" w:rsidRDefault="00E61ED9" w:rsidP="00E61ED9">
      <w:pPr>
        <w:pStyle w:val="af3"/>
        <w:ind w:firstLine="708"/>
        <w:jc w:val="both"/>
        <w:rPr>
          <w:rFonts w:ascii="Times New Roman" w:hAnsi="Times New Roman"/>
          <w:sz w:val="28"/>
          <w:szCs w:val="28"/>
        </w:rPr>
      </w:pPr>
      <w:r w:rsidRPr="00E61ED9">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четырех приведены в таблице </w:t>
      </w:r>
      <w:r>
        <w:rPr>
          <w:rFonts w:ascii="Times New Roman" w:hAnsi="Times New Roman"/>
          <w:sz w:val="28"/>
          <w:szCs w:val="28"/>
        </w:rPr>
        <w:t>4.1</w:t>
      </w:r>
      <w:r w:rsidRPr="00E61ED9">
        <w:rPr>
          <w:rFonts w:ascii="Times New Roman" w:hAnsi="Times New Roman"/>
          <w:sz w:val="28"/>
          <w:szCs w:val="28"/>
        </w:rPr>
        <w:t>.</w:t>
      </w:r>
    </w:p>
    <w:p w:rsidR="00564C15" w:rsidRDefault="00564C15" w:rsidP="00E61ED9">
      <w:pPr>
        <w:pStyle w:val="af3"/>
        <w:ind w:firstLine="708"/>
        <w:jc w:val="both"/>
        <w:rPr>
          <w:rFonts w:ascii="Times New Roman" w:hAnsi="Times New Roman"/>
          <w:sz w:val="28"/>
          <w:szCs w:val="28"/>
        </w:rPr>
      </w:pPr>
    </w:p>
    <w:p w:rsidR="00564C15" w:rsidRDefault="00564C15" w:rsidP="00E61ED9">
      <w:pPr>
        <w:pStyle w:val="af3"/>
        <w:ind w:firstLine="708"/>
        <w:jc w:val="both"/>
        <w:rPr>
          <w:rFonts w:ascii="Times New Roman" w:hAnsi="Times New Roman"/>
          <w:sz w:val="28"/>
          <w:szCs w:val="28"/>
        </w:rPr>
      </w:pPr>
    </w:p>
    <w:p w:rsidR="00E61ED9" w:rsidRDefault="00E61ED9" w:rsidP="00E61ED9">
      <w:pPr>
        <w:pStyle w:val="af3"/>
        <w:jc w:val="right"/>
        <w:rPr>
          <w:rFonts w:ascii="Times New Roman" w:hAnsi="Times New Roman"/>
          <w:sz w:val="28"/>
          <w:szCs w:val="28"/>
        </w:rPr>
      </w:pPr>
      <w:r>
        <w:rPr>
          <w:rFonts w:ascii="Times New Roman" w:hAnsi="Times New Roman"/>
          <w:sz w:val="28"/>
          <w:szCs w:val="28"/>
        </w:rPr>
        <w:lastRenderedPageBreak/>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E61ED9" w:rsidTr="0007622E">
        <w:tc>
          <w:tcPr>
            <w:tcW w:w="5245" w:type="dxa"/>
            <w:shd w:val="clear" w:color="auto" w:fill="EEECE1"/>
          </w:tcPr>
          <w:p w:rsidR="00E61ED9" w:rsidRPr="00E61ED9"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E61ED9">
              <w:rPr>
                <w:rFonts w:ascii="Times New Roman" w:hAnsi="Times New Roman"/>
                <w:b/>
                <w:sz w:val="24"/>
                <w:szCs w:val="24"/>
                <w:lang w:eastAsia="ar-SA"/>
              </w:rPr>
              <w:t>Вид использования</w:t>
            </w:r>
          </w:p>
        </w:tc>
        <w:tc>
          <w:tcPr>
            <w:tcW w:w="4410" w:type="dxa"/>
            <w:shd w:val="clear" w:color="auto" w:fill="EEECE1"/>
          </w:tcPr>
          <w:p w:rsidR="00E61ED9" w:rsidRPr="00E61ED9"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E61ED9">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600 - и более (включая площадь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 xml:space="preserve">При одно-, двух- или </w:t>
            </w:r>
            <w:proofErr w:type="spellStart"/>
            <w:r w:rsidRPr="00E61ED9">
              <w:rPr>
                <w:rFonts w:ascii="Times New Roman" w:hAnsi="Times New Roman"/>
                <w:color w:val="000000"/>
                <w:sz w:val="24"/>
                <w:szCs w:val="24"/>
                <w:lang w:eastAsia="ru-RU"/>
              </w:rPr>
              <w:t>четырехквартирных</w:t>
            </w:r>
            <w:proofErr w:type="spellEnd"/>
            <w:r w:rsidRPr="00E61ED9">
              <w:rPr>
                <w:rFonts w:ascii="Times New Roman" w:hAnsi="Times New Roman"/>
                <w:color w:val="000000"/>
                <w:sz w:val="24"/>
                <w:szCs w:val="24"/>
                <w:lang w:eastAsia="ru-RU"/>
              </w:rPr>
              <w:t xml:space="preserve"> домах </w:t>
            </w:r>
            <w:proofErr w:type="spellStart"/>
            <w:r w:rsidRPr="00E61ED9">
              <w:rPr>
                <w:rFonts w:ascii="Times New Roman" w:hAnsi="Times New Roman"/>
                <w:color w:val="000000"/>
                <w:sz w:val="24"/>
                <w:szCs w:val="24"/>
                <w:lang w:eastAsia="ru-RU"/>
              </w:rPr>
              <w:t>коттеджного</w:t>
            </w:r>
            <w:proofErr w:type="spellEnd"/>
            <w:r w:rsidRPr="00E61ED9">
              <w:rPr>
                <w:rFonts w:ascii="Times New Roman" w:hAnsi="Times New Roman"/>
                <w:color w:val="000000"/>
                <w:sz w:val="24"/>
                <w:szCs w:val="24"/>
                <w:lang w:eastAsia="ru-RU"/>
              </w:rPr>
              <w:t xml:space="preserve"> типа при размещении новой и реконструкции существующей малоэтажной застройки</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400 – и более (включая площадь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60 - 100 кв. м (без площади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30 - 60 кв. м (без площади застройки)</w:t>
            </w:r>
          </w:p>
        </w:tc>
      </w:tr>
    </w:tbl>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sz w:val="28"/>
          <w:szCs w:val="28"/>
        </w:rPr>
        <w:t>4.2.1</w:t>
      </w:r>
      <w:r w:rsidR="00D778B7">
        <w:rPr>
          <w:rFonts w:ascii="Times New Roman" w:hAnsi="Times New Roman"/>
          <w:sz w:val="28"/>
          <w:szCs w:val="28"/>
        </w:rPr>
        <w:t>8</w:t>
      </w:r>
      <w:r>
        <w:rPr>
          <w:rFonts w:ascii="Times New Roman" w:hAnsi="Times New Roman"/>
          <w:sz w:val="28"/>
          <w:szCs w:val="28"/>
        </w:rPr>
        <w:t xml:space="preserve">. </w:t>
      </w:r>
      <w:r w:rsidRPr="00725C19">
        <w:rPr>
          <w:rFonts w:ascii="Times New Roman" w:hAnsi="Times New Roman"/>
          <w:color w:val="000000"/>
          <w:sz w:val="28"/>
          <w:szCs w:val="28"/>
          <w:lang w:eastAsia="ru-RU"/>
        </w:rPr>
        <w:t xml:space="preserve">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w:t>
      </w:r>
      <w:r>
        <w:rPr>
          <w:rFonts w:ascii="Times New Roman" w:hAnsi="Times New Roman"/>
          <w:color w:val="000000"/>
          <w:sz w:val="28"/>
          <w:szCs w:val="28"/>
          <w:lang w:eastAsia="ru-RU"/>
        </w:rPr>
        <w:t>РФ</w:t>
      </w:r>
      <w:r w:rsidRPr="00725C19">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настоящими н</w:t>
      </w:r>
      <w:r w:rsidRPr="00725C19">
        <w:rPr>
          <w:rFonts w:ascii="Times New Roman" w:hAnsi="Times New Roman"/>
          <w:color w:val="000000"/>
          <w:sz w:val="28"/>
          <w:szCs w:val="28"/>
          <w:lang w:eastAsia="ru-RU"/>
        </w:rPr>
        <w:t>ормативами.</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4.2.1</w:t>
      </w:r>
      <w:r w:rsidR="00D778B7">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10 м. Расстояния между зданиями повышенной этажности,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FF330C">
        <w:rPr>
          <w:rFonts w:ascii="Times New Roman" w:hAnsi="Times New Roman"/>
          <w:color w:val="000000"/>
          <w:sz w:val="28"/>
          <w:szCs w:val="28"/>
          <w:lang w:eastAsia="ru-RU"/>
        </w:rPr>
        <w:t>непросматриваемости</w:t>
      </w:r>
      <w:proofErr w:type="spellEnd"/>
      <w:r w:rsidRPr="00FF330C">
        <w:rPr>
          <w:rFonts w:ascii="Times New Roman" w:hAnsi="Times New Roman"/>
          <w:color w:val="000000"/>
          <w:sz w:val="28"/>
          <w:szCs w:val="28"/>
          <w:lang w:eastAsia="ru-RU"/>
        </w:rPr>
        <w:t xml:space="preserve"> жилых помещений (комнат и кухонь) из окна в окно.</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20</w:t>
      </w:r>
      <w:r>
        <w:rPr>
          <w:rFonts w:ascii="Times New Roman" w:hAnsi="Times New Roman"/>
          <w:color w:val="000000"/>
          <w:sz w:val="28"/>
          <w:szCs w:val="28"/>
          <w:lang w:eastAsia="ru-RU"/>
        </w:rPr>
        <w:t xml:space="preserve">. </w:t>
      </w:r>
      <w:r w:rsidRPr="00501170">
        <w:rPr>
          <w:rFonts w:ascii="Times New Roman" w:hAnsi="Times New Roman"/>
          <w:color w:val="000000"/>
          <w:sz w:val="28"/>
          <w:szCs w:val="28"/>
          <w:lang w:eastAsia="ru-RU"/>
        </w:rPr>
        <w:t xml:space="preserve">При реконструкции жилой и общественной застройки с надстройкой этажей, включая мансардные этажи, их размеры и конфигурацию необходимо </w:t>
      </w:r>
      <w:r w:rsidRPr="00501170">
        <w:rPr>
          <w:rFonts w:ascii="Times New Roman" w:hAnsi="Times New Roman"/>
          <w:color w:val="000000"/>
          <w:sz w:val="28"/>
          <w:szCs w:val="28"/>
          <w:lang w:eastAsia="ru-RU"/>
        </w:rPr>
        <w:lastRenderedPageBreak/>
        <w:t>определять с учетом нормативной продолжительности инсоляции в соответствии с разделом 14 СП 42.13330.2011, нормами освещенности, приведенными в СП 52.13330</w:t>
      </w:r>
      <w:r>
        <w:rPr>
          <w:rFonts w:ascii="Times New Roman" w:hAnsi="Times New Roman"/>
          <w:color w:val="000000"/>
          <w:sz w:val="28"/>
          <w:szCs w:val="28"/>
          <w:lang w:eastAsia="ru-RU"/>
        </w:rPr>
        <w:t>.</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22</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23</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 xml:space="preserve">Реконструкция </w:t>
      </w:r>
      <w:r>
        <w:rPr>
          <w:rFonts w:ascii="Times New Roman" w:hAnsi="Times New Roman"/>
          <w:color w:val="000000"/>
          <w:sz w:val="28"/>
          <w:szCs w:val="28"/>
          <w:lang w:eastAsia="ru-RU"/>
        </w:rPr>
        <w:t>территории муниципального образования</w:t>
      </w:r>
      <w:r w:rsidRPr="00FF330C">
        <w:rPr>
          <w:rFonts w:ascii="Times New Roman" w:hAnsi="Times New Roman"/>
          <w:color w:val="000000"/>
          <w:sz w:val="28"/>
          <w:szCs w:val="28"/>
          <w:lang w:eastAsia="ru-RU"/>
        </w:rPr>
        <w:t>, занят</w:t>
      </w:r>
      <w:r>
        <w:rPr>
          <w:rFonts w:ascii="Times New Roman" w:hAnsi="Times New Roman"/>
          <w:color w:val="000000"/>
          <w:sz w:val="28"/>
          <w:szCs w:val="28"/>
          <w:lang w:eastAsia="ru-RU"/>
        </w:rPr>
        <w:t xml:space="preserve">ой </w:t>
      </w:r>
      <w:r w:rsidRPr="00FF330C">
        <w:rPr>
          <w:rFonts w:ascii="Times New Roman" w:hAnsi="Times New Roman"/>
          <w:color w:val="000000"/>
          <w:sz w:val="28"/>
          <w:szCs w:val="28"/>
          <w:lang w:eastAsia="ru-RU"/>
        </w:rPr>
        <w:t>ветхим, аварийным жильем советского периода постройки, должна предусматриваться согласно программам реконструкции, принятым органами местного самоуправления.</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24</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FF330C">
        <w:rPr>
          <w:rFonts w:ascii="Times New Roman" w:hAnsi="Times New Roman"/>
          <w:color w:val="000000"/>
          <w:sz w:val="28"/>
          <w:szCs w:val="28"/>
          <w:lang w:eastAsia="ru-RU"/>
        </w:rPr>
        <w:t>среднерослых</w:t>
      </w:r>
      <w:proofErr w:type="spellEnd"/>
      <w:r w:rsidRPr="00FF330C">
        <w:rPr>
          <w:rFonts w:ascii="Times New Roman" w:hAnsi="Times New Roman"/>
          <w:color w:val="000000"/>
          <w:sz w:val="28"/>
          <w:szCs w:val="28"/>
          <w:lang w:eastAsia="ru-RU"/>
        </w:rPr>
        <w:t xml:space="preserve"> деревьев - 2,0 м; от кустарника - 1,0 м.</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0"/>
          <w:szCs w:val="20"/>
          <w:lang w:eastAsia="ru-RU"/>
        </w:rPr>
        <w:t xml:space="preserve">Примечание. Сарай - общее название крытых </w:t>
      </w:r>
      <w:proofErr w:type="spellStart"/>
      <w:r w:rsidRPr="009556B1">
        <w:rPr>
          <w:rFonts w:ascii="Times New Roman" w:hAnsi="Times New Roman"/>
          <w:color w:val="000000"/>
          <w:sz w:val="20"/>
          <w:szCs w:val="20"/>
          <w:lang w:eastAsia="ru-RU"/>
        </w:rPr>
        <w:t>неотапливаемых</w:t>
      </w:r>
      <w:proofErr w:type="spellEnd"/>
      <w:r w:rsidRPr="009556B1">
        <w:rPr>
          <w:rFonts w:ascii="Times New Roman" w:hAnsi="Times New Roman"/>
          <w:color w:val="000000"/>
          <w:sz w:val="20"/>
          <w:szCs w:val="20"/>
          <w:lang w:eastAsia="ru-RU"/>
        </w:rPr>
        <w:t xml:space="preserve"> нежилых помещений для хранения различного имущества, содержания скота либо хранения сена. Блок сараев - набор хозяйствен</w:t>
      </w:r>
      <w:r>
        <w:rPr>
          <w:rFonts w:ascii="Times New Roman" w:hAnsi="Times New Roman"/>
          <w:color w:val="000000"/>
          <w:sz w:val="20"/>
          <w:szCs w:val="20"/>
          <w:lang w:eastAsia="ru-RU"/>
        </w:rPr>
        <w:t>ных построек, которые в установ</w:t>
      </w:r>
      <w:r w:rsidRPr="009556B1">
        <w:rPr>
          <w:rFonts w:ascii="Times New Roman" w:hAnsi="Times New Roman"/>
          <w:color w:val="000000"/>
          <w:sz w:val="20"/>
          <w:szCs w:val="20"/>
          <w:lang w:eastAsia="ru-RU"/>
        </w:rPr>
        <w:t>ленном порядке могут возводить застройщики на предоставляемых им в пользов</w:t>
      </w:r>
      <w:r>
        <w:rPr>
          <w:rFonts w:ascii="Times New Roman" w:hAnsi="Times New Roman"/>
          <w:color w:val="000000"/>
          <w:sz w:val="20"/>
          <w:szCs w:val="20"/>
          <w:lang w:eastAsia="ru-RU"/>
        </w:rPr>
        <w:t>ание приусадебных земельных уча</w:t>
      </w:r>
      <w:r w:rsidRPr="009556B1">
        <w:rPr>
          <w:rFonts w:ascii="Times New Roman" w:hAnsi="Times New Roman"/>
          <w:color w:val="000000"/>
          <w:sz w:val="20"/>
          <w:szCs w:val="20"/>
          <w:lang w:eastAsia="ru-RU"/>
        </w:rPr>
        <w:t>стках, определяется в зависимости от типа приусадебного хозяйства.</w:t>
      </w:r>
      <w:r w:rsidRPr="009556B1">
        <w:rPr>
          <w:rFonts w:ascii="Times New Roman" w:hAnsi="Times New Roman"/>
          <w:color w:val="000000"/>
          <w:sz w:val="28"/>
          <w:szCs w:val="28"/>
          <w:lang w:eastAsia="ru-RU"/>
        </w:rPr>
        <w:t xml:space="preserve">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(кв.м.)</w:t>
      </w:r>
      <w:r w:rsidRPr="009556B1">
        <w:rPr>
          <w:rFonts w:ascii="Times New Roman" w:hAnsi="Times New Roman"/>
          <w:color w:val="000000"/>
          <w:sz w:val="28"/>
          <w:szCs w:val="28"/>
          <w:lang w:eastAsia="ru-RU"/>
        </w:rPr>
        <w:t xml:space="preserve">: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гараж для личной автомашины 18,0;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lastRenderedPageBreak/>
        <w:t xml:space="preserve">– уборная с мусоросборником 3,0;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25</w:t>
      </w:r>
      <w:r>
        <w:rPr>
          <w:rFonts w:ascii="Times New Roman" w:hAnsi="Times New Roman"/>
          <w:color w:val="000000"/>
          <w:sz w:val="28"/>
          <w:szCs w:val="28"/>
          <w:lang w:eastAsia="ru-RU"/>
        </w:rPr>
        <w:t xml:space="preserve">. </w:t>
      </w: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26</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Жилые многоквартирные дома с квартирами в первых этажах должны размещаться с отступом от красных линий:</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магистральных улицах – не менее 6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жилых улицах и проездах – не менее 3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27</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4.2.2</w:t>
      </w:r>
      <w:r w:rsidR="00D778B7">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E674B9"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Pr>
          <w:rFonts w:ascii="Times New Roman" w:hAnsi="Times New Roman"/>
          <w:color w:val="000000"/>
          <w:sz w:val="28"/>
          <w:szCs w:val="28"/>
          <w:lang w:eastAsia="ru-RU"/>
        </w:rPr>
        <w:t>4.2.2</w:t>
      </w:r>
      <w:r w:rsidR="00D778B7">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По красной линии допускается размещать жилые здания с встроенными в первые этажи или пристроенными помещениями общественного назначения</w:t>
      </w:r>
      <w:r w:rsidRPr="00A90A2B">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E674B9">
        <w:rPr>
          <w:rFonts w:ascii="Times New Roman" w:hAnsi="Times New Roman"/>
          <w:color w:val="FF0000"/>
          <w:sz w:val="28"/>
          <w:szCs w:val="28"/>
          <w:lang w:eastAsia="ru-RU"/>
        </w:rPr>
        <w:t xml:space="preserve"> </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30</w:t>
      </w:r>
      <w:r>
        <w:rPr>
          <w:rFonts w:ascii="Times New Roman" w:hAnsi="Times New Roman"/>
          <w:color w:val="000000"/>
          <w:sz w:val="28"/>
          <w:szCs w:val="28"/>
          <w:lang w:eastAsia="ru-RU"/>
        </w:rPr>
        <w:t>.</w:t>
      </w:r>
      <w:r w:rsidRPr="002263CF">
        <w:rPr>
          <w:rFonts w:ascii="Times New Roman" w:hAnsi="Times New Roman"/>
          <w:color w:val="000000"/>
          <w:sz w:val="28"/>
          <w:szCs w:val="28"/>
          <w:lang w:eastAsia="ru-RU"/>
        </w:rPr>
        <w:t xml:space="preserve"> </w:t>
      </w:r>
      <w:r w:rsidRPr="006C0BAA">
        <w:rPr>
          <w:rFonts w:ascii="Times New Roman" w:hAnsi="Times New Roman"/>
          <w:color w:val="000000"/>
          <w:sz w:val="28"/>
          <w:szCs w:val="28"/>
          <w:lang w:eastAsia="ru-RU"/>
        </w:rPr>
        <w:t xml:space="preserve">На территории жилой застройки не допускается </w:t>
      </w:r>
      <w:r>
        <w:rPr>
          <w:rFonts w:ascii="Times New Roman" w:hAnsi="Times New Roman"/>
          <w:color w:val="000000"/>
          <w:sz w:val="28"/>
          <w:szCs w:val="28"/>
          <w:lang w:eastAsia="ru-RU"/>
        </w:rPr>
        <w:t>размещение производственных тер</w:t>
      </w:r>
      <w:r w:rsidRPr="006C0BAA">
        <w:rPr>
          <w:rFonts w:ascii="Times New Roman" w:hAnsi="Times New Roman"/>
          <w:color w:val="000000"/>
          <w:sz w:val="28"/>
          <w:szCs w:val="28"/>
          <w:lang w:eastAsia="ru-RU"/>
        </w:rPr>
        <w:t>риторий, которые:</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w:t>
      </w:r>
      <w:r>
        <w:rPr>
          <w:rFonts w:ascii="Times New Roman" w:hAnsi="Times New Roman"/>
          <w:color w:val="000000"/>
          <w:sz w:val="28"/>
          <w:szCs w:val="28"/>
          <w:lang w:eastAsia="ru-RU"/>
        </w:rPr>
        <w:t>езопасность территории жилой за</w:t>
      </w:r>
      <w:r w:rsidRPr="006C0BAA">
        <w:rPr>
          <w:rFonts w:ascii="Times New Roman" w:hAnsi="Times New Roman"/>
          <w:color w:val="000000"/>
          <w:sz w:val="28"/>
          <w:szCs w:val="28"/>
          <w:lang w:eastAsia="ru-RU"/>
        </w:rPr>
        <w:t>стройки;</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величине территорий нарушают функц</w:t>
      </w:r>
      <w:r>
        <w:rPr>
          <w:rFonts w:ascii="Times New Roman" w:hAnsi="Times New Roman"/>
          <w:color w:val="000000"/>
          <w:sz w:val="28"/>
          <w:szCs w:val="28"/>
          <w:lang w:eastAsia="ru-RU"/>
        </w:rPr>
        <w:t>ионально-планировочную организа</w:t>
      </w:r>
      <w:r w:rsidRPr="006C0BAA">
        <w:rPr>
          <w:rFonts w:ascii="Times New Roman" w:hAnsi="Times New Roman"/>
          <w:color w:val="000000"/>
          <w:sz w:val="28"/>
          <w:szCs w:val="28"/>
          <w:lang w:eastAsia="ru-RU"/>
        </w:rPr>
        <w:t>цию жилых территорий.</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31</w:t>
      </w:r>
      <w:r>
        <w:rPr>
          <w:rFonts w:ascii="Times New Roman" w:hAnsi="Times New Roman"/>
          <w:color w:val="000000"/>
          <w:sz w:val="28"/>
          <w:szCs w:val="28"/>
          <w:lang w:eastAsia="ru-RU"/>
        </w:rPr>
        <w:t xml:space="preserve">. </w:t>
      </w:r>
      <w:r w:rsidRPr="006C0BAA">
        <w:rPr>
          <w:rFonts w:ascii="Times New Roman" w:hAnsi="Times New Roman"/>
          <w:color w:val="000000"/>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w:t>
      </w:r>
      <w:r>
        <w:rPr>
          <w:rFonts w:ascii="Times New Roman" w:hAnsi="Times New Roman"/>
          <w:color w:val="000000"/>
          <w:sz w:val="28"/>
          <w:szCs w:val="28"/>
          <w:lang w:eastAsia="ru-RU"/>
        </w:rPr>
        <w:t>Н</w:t>
      </w:r>
      <w:r w:rsidRPr="006C0BAA">
        <w:rPr>
          <w:rFonts w:ascii="Times New Roman" w:hAnsi="Times New Roman"/>
          <w:color w:val="000000"/>
          <w:sz w:val="28"/>
          <w:szCs w:val="28"/>
          <w:lang w:eastAsia="ru-RU"/>
        </w:rPr>
        <w:t>ормативов.</w:t>
      </w:r>
    </w:p>
    <w:p w:rsidR="002263CF" w:rsidRDefault="002263CF" w:rsidP="002263CF">
      <w:pPr>
        <w:pStyle w:val="af7"/>
        <w:spacing w:after="0" w:line="100" w:lineRule="atLeast"/>
        <w:ind w:firstLine="714"/>
        <w:jc w:val="both"/>
        <w:rPr>
          <w:rFonts w:cs="Times New Roman"/>
          <w:color w:val="000000"/>
          <w:sz w:val="28"/>
          <w:szCs w:val="28"/>
        </w:rPr>
      </w:pPr>
      <w:r>
        <w:rPr>
          <w:color w:val="000000"/>
          <w:sz w:val="28"/>
          <w:szCs w:val="28"/>
          <w:lang w:eastAsia="ru-RU"/>
        </w:rPr>
        <w:t>4.2.</w:t>
      </w:r>
      <w:r w:rsidR="00D778B7">
        <w:rPr>
          <w:color w:val="000000"/>
          <w:sz w:val="28"/>
          <w:szCs w:val="28"/>
          <w:lang w:eastAsia="ru-RU"/>
        </w:rPr>
        <w:t>32</w:t>
      </w:r>
      <w:r>
        <w:rPr>
          <w:color w:val="000000"/>
          <w:sz w:val="28"/>
          <w:szCs w:val="28"/>
          <w:lang w:eastAsia="ru-RU"/>
        </w:rPr>
        <w:t xml:space="preserve">. </w:t>
      </w:r>
      <w:r w:rsidRPr="0099579A">
        <w:rPr>
          <w:rFonts w:cs="Times New Roman"/>
          <w:color w:val="000000"/>
          <w:sz w:val="28"/>
          <w:szCs w:val="28"/>
        </w:rPr>
        <w:t xml:space="preserve">При проектировании жилой зоны расчетную плотность населения жилого </w:t>
      </w:r>
      <w:r>
        <w:rPr>
          <w:rFonts w:cs="Times New Roman"/>
          <w:color w:val="000000"/>
          <w:sz w:val="28"/>
          <w:szCs w:val="28"/>
        </w:rPr>
        <w:t>микрорайона</w:t>
      </w:r>
      <w:r w:rsidRPr="0099579A">
        <w:rPr>
          <w:rFonts w:cs="Times New Roman"/>
          <w:color w:val="000000"/>
          <w:sz w:val="28"/>
          <w:szCs w:val="28"/>
        </w:rPr>
        <w:t xml:space="preserve"> рекомендуется принимать не менее приведенной в таблице</w:t>
      </w:r>
      <w:r>
        <w:rPr>
          <w:rFonts w:cs="Times New Roman"/>
          <w:color w:val="000000"/>
          <w:sz w:val="28"/>
          <w:szCs w:val="28"/>
        </w:rPr>
        <w:t xml:space="preserve"> 4.2.</w:t>
      </w:r>
    </w:p>
    <w:p w:rsidR="002263CF" w:rsidRDefault="002263CF" w:rsidP="002263CF">
      <w:pPr>
        <w:pStyle w:val="af7"/>
        <w:spacing w:after="0" w:line="100" w:lineRule="atLeast"/>
        <w:ind w:firstLine="714"/>
        <w:jc w:val="right"/>
        <w:rPr>
          <w:rFonts w:cs="Times New Roman"/>
          <w:color w:val="000000"/>
          <w:sz w:val="28"/>
          <w:szCs w:val="28"/>
        </w:rPr>
      </w:pPr>
      <w:r>
        <w:rPr>
          <w:rFonts w:cs="Times New Roman"/>
          <w:color w:val="000000"/>
          <w:sz w:val="28"/>
          <w:szCs w:val="28"/>
        </w:rPr>
        <w:lastRenderedPageBreak/>
        <w:t>Таблица 4.2.</w:t>
      </w:r>
    </w:p>
    <w:tbl>
      <w:tblPr>
        <w:tblW w:w="0" w:type="auto"/>
        <w:jc w:val="center"/>
        <w:tblLayout w:type="fixed"/>
        <w:tblCellMar>
          <w:left w:w="70" w:type="dxa"/>
          <w:right w:w="70" w:type="dxa"/>
        </w:tblCellMar>
        <w:tblLook w:val="0000"/>
      </w:tblPr>
      <w:tblGrid>
        <w:gridCol w:w="4860"/>
        <w:gridCol w:w="4531"/>
      </w:tblGrid>
      <w:tr w:rsidR="00542DF5" w:rsidRPr="00542DF5"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542DF5" w:rsidRDefault="00542DF5" w:rsidP="00542DF5">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Зона различной степени       </w:t>
            </w:r>
            <w:r w:rsidRPr="00542DF5">
              <w:rPr>
                <w:rFonts w:ascii="Times New Roman" w:hAnsi="Times New Roman"/>
                <w:b/>
                <w:sz w:val="24"/>
                <w:szCs w:val="24"/>
              </w:rPr>
              <w:br/>
              <w:t xml:space="preserve">градостроительной ценности     </w:t>
            </w:r>
            <w:r w:rsidRPr="00542DF5">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542DF5" w:rsidRDefault="00542DF5" w:rsidP="00542DF5">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Плотность населения на   </w:t>
            </w:r>
            <w:r w:rsidRPr="00542DF5">
              <w:rPr>
                <w:rFonts w:ascii="Times New Roman" w:hAnsi="Times New Roman"/>
                <w:b/>
                <w:sz w:val="24"/>
                <w:szCs w:val="24"/>
              </w:rPr>
              <w:br/>
              <w:t xml:space="preserve">территории микрорайона,   </w:t>
            </w:r>
            <w:r w:rsidRPr="00542DF5">
              <w:rPr>
                <w:rFonts w:ascii="Times New Roman" w:hAnsi="Times New Roman"/>
                <w:b/>
                <w:sz w:val="24"/>
                <w:szCs w:val="24"/>
              </w:rPr>
              <w:br/>
              <w:t>чел./га</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420</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330</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180</w:t>
            </w:r>
          </w:p>
        </w:tc>
      </w:tr>
    </w:tbl>
    <w:p w:rsidR="00542DF5" w:rsidRDefault="00542DF5" w:rsidP="002263CF">
      <w:pPr>
        <w:pStyle w:val="af7"/>
        <w:spacing w:after="0" w:line="100" w:lineRule="atLeast"/>
        <w:ind w:firstLine="714"/>
        <w:jc w:val="right"/>
        <w:rPr>
          <w:rFonts w:cs="Times New Roman"/>
          <w:color w:val="000000"/>
          <w:sz w:val="28"/>
          <w:szCs w:val="28"/>
        </w:rPr>
      </w:pPr>
    </w:p>
    <w:p w:rsidR="002E38FB" w:rsidRPr="00725C19"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725C19" w:rsidRDefault="002E38FB" w:rsidP="002E38FB">
      <w:pPr>
        <w:autoSpaceDE w:val="0"/>
        <w:spacing w:after="0" w:line="3" w:lineRule="exact"/>
        <w:jc w:val="both"/>
        <w:rPr>
          <w:rFonts w:ascii="Times New Roman" w:hAnsi="Times New Roman"/>
          <w:color w:val="000000"/>
          <w:sz w:val="28"/>
          <w:szCs w:val="28"/>
          <w:highlight w:val="yellow"/>
          <w:lang w:eastAsia="ru-RU"/>
        </w:rPr>
      </w:pPr>
    </w:p>
    <w:p w:rsidR="002E38FB" w:rsidRPr="00725C19" w:rsidRDefault="002E38FB" w:rsidP="002E38FB">
      <w:pPr>
        <w:autoSpaceDE w:val="0"/>
        <w:spacing w:after="0" w:line="240" w:lineRule="auto"/>
        <w:ind w:left="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Плотность населения:</w:t>
      </w:r>
    </w:p>
    <w:p w:rsidR="002E38FB" w:rsidRPr="00725C19"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725C19">
        <w:rPr>
          <w:rFonts w:ascii="Times New Roman" w:hAnsi="Times New Roman"/>
          <w:sz w:val="28"/>
          <w:szCs w:val="28"/>
          <w:lang w:eastAsia="ru-RU"/>
        </w:rPr>
        <w:t>требующих сложных мероприятий по инженерной подготовке территории</w:t>
      </w:r>
      <w:r w:rsidRPr="00725C19">
        <w:rPr>
          <w:rFonts w:ascii="Times New Roman" w:hAnsi="Times New Roman"/>
          <w:color w:val="000000"/>
          <w:sz w:val="28"/>
          <w:szCs w:val="28"/>
          <w:lang w:eastAsia="ru-RU"/>
        </w:rPr>
        <w:t xml:space="preserve">; </w:t>
      </w:r>
    </w:p>
    <w:p w:rsidR="002E38FB" w:rsidRPr="00725C19"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уменьшается, но не более чем на 20 %, в жилых зонах </w:t>
      </w:r>
      <w:r w:rsidRPr="00725C19">
        <w:rPr>
          <w:rFonts w:ascii="Times New Roman" w:hAnsi="Times New Roman"/>
          <w:sz w:val="28"/>
          <w:szCs w:val="28"/>
          <w:lang w:eastAsia="ru-RU"/>
        </w:rPr>
        <w:t>при строительстве на сложном рельефе (с уклоном более 10 процентов).</w:t>
      </w:r>
    </w:p>
    <w:p w:rsidR="002E38FB" w:rsidRDefault="002E38FB" w:rsidP="002E38FB">
      <w:pPr>
        <w:spacing w:after="0" w:line="240" w:lineRule="auto"/>
        <w:ind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Default="002E38FB" w:rsidP="002E38FB">
      <w:pPr>
        <w:spacing w:after="0" w:line="240" w:lineRule="auto"/>
        <w:ind w:firstLine="538"/>
        <w:jc w:val="both"/>
        <w:rPr>
          <w:rFonts w:ascii="Times New Roman" w:hAnsi="Times New Roman"/>
          <w:color w:val="000000"/>
          <w:sz w:val="28"/>
          <w:szCs w:val="28"/>
          <w:lang w:eastAsia="ru-RU"/>
        </w:rPr>
      </w:pPr>
      <w:r w:rsidRPr="00D677EC">
        <w:rPr>
          <w:rFonts w:ascii="Times New Roman" w:hAnsi="Times New Roman"/>
          <w:color w:val="000000"/>
          <w:sz w:val="28"/>
          <w:szCs w:val="28"/>
          <w:lang w:eastAsia="ru-RU"/>
        </w:rPr>
        <w:t xml:space="preserve">В условиях реконструкции сложившейся застройки </w:t>
      </w:r>
      <w:r>
        <w:rPr>
          <w:rFonts w:ascii="Times New Roman" w:hAnsi="Times New Roman"/>
          <w:color w:val="000000"/>
          <w:sz w:val="28"/>
          <w:szCs w:val="28"/>
          <w:lang w:eastAsia="ru-RU"/>
        </w:rPr>
        <w:t xml:space="preserve"> </w:t>
      </w:r>
      <w:r w:rsidRPr="00D677EC">
        <w:rPr>
          <w:rFonts w:ascii="Times New Roman" w:hAnsi="Times New Roman"/>
          <w:color w:val="000000"/>
          <w:sz w:val="28"/>
          <w:szCs w:val="28"/>
          <w:lang w:eastAsia="ru-RU"/>
        </w:rPr>
        <w:t xml:space="preserve">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33</w:t>
      </w:r>
      <w:r>
        <w:rPr>
          <w:rFonts w:ascii="Times New Roman" w:hAnsi="Times New Roman"/>
          <w:color w:val="000000"/>
          <w:sz w:val="28"/>
          <w:szCs w:val="28"/>
          <w:lang w:eastAsia="ru-RU"/>
        </w:rPr>
        <w:t xml:space="preserve">. </w:t>
      </w:r>
      <w:r w:rsidRPr="00542DF5">
        <w:rPr>
          <w:rFonts w:ascii="Times New Roman" w:hAnsi="Times New Roman"/>
          <w:color w:val="000000"/>
          <w:sz w:val="28"/>
          <w:szCs w:val="28"/>
          <w:lang w:eastAsia="ru-RU"/>
        </w:rPr>
        <w:t xml:space="preserve">Рекомендуемые показатели плотности жилой застройки в зависимости от процента </w:t>
      </w:r>
      <w:proofErr w:type="spellStart"/>
      <w:r w:rsidRPr="00542DF5">
        <w:rPr>
          <w:rFonts w:ascii="Times New Roman" w:hAnsi="Times New Roman"/>
          <w:color w:val="000000"/>
          <w:sz w:val="28"/>
          <w:szCs w:val="28"/>
          <w:lang w:eastAsia="ru-RU"/>
        </w:rPr>
        <w:t>застроенности</w:t>
      </w:r>
      <w:proofErr w:type="spellEnd"/>
      <w:r w:rsidRPr="00542DF5">
        <w:rPr>
          <w:rFonts w:ascii="Times New Roman" w:hAnsi="Times New Roman"/>
          <w:color w:val="000000"/>
          <w:sz w:val="28"/>
          <w:szCs w:val="28"/>
          <w:lang w:eastAsia="ru-RU"/>
        </w:rPr>
        <w:t xml:space="preserve"> территории и средней (расчетной) этажности приведены в таблице </w:t>
      </w:r>
      <w:r>
        <w:rPr>
          <w:rFonts w:ascii="Times New Roman" w:hAnsi="Times New Roman"/>
          <w:color w:val="000000"/>
          <w:sz w:val="28"/>
          <w:szCs w:val="28"/>
          <w:lang w:eastAsia="ru-RU"/>
        </w:rPr>
        <w:t>4.3</w:t>
      </w:r>
      <w:r w:rsidRPr="00542DF5">
        <w:rPr>
          <w:rFonts w:ascii="Times New Roman" w:hAnsi="Times New Roman"/>
          <w:color w:val="000000"/>
          <w:sz w:val="28"/>
          <w:szCs w:val="28"/>
          <w:lang w:eastAsia="ru-RU"/>
        </w:rPr>
        <w:t>.</w:t>
      </w:r>
    </w:p>
    <w:p w:rsidR="00542DF5"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4.3.</w:t>
      </w:r>
    </w:p>
    <w:tbl>
      <w:tblPr>
        <w:tblW w:w="954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CB5421" w:rsidTr="00FA0BA7">
        <w:trPr>
          <w:trHeight w:val="592"/>
          <w:jc w:val="center"/>
        </w:trPr>
        <w:tc>
          <w:tcPr>
            <w:tcW w:w="1137" w:type="dxa"/>
            <w:vMerge w:val="restart"/>
            <w:tcBorders>
              <w:tl2br w:val="single" w:sz="4" w:space="0" w:color="auto"/>
            </w:tcBorders>
          </w:tcPr>
          <w:p w:rsidR="00542DF5" w:rsidRPr="00CB5421" w:rsidRDefault="00542DF5" w:rsidP="00FA0BA7">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Плотность жилой застрой</w:t>
            </w:r>
          </w:p>
          <w:p w:rsidR="00542DF5" w:rsidRPr="00CB5421" w:rsidRDefault="00542DF5" w:rsidP="00FA0BA7">
            <w:pPr>
              <w:widowControl w:val="0"/>
              <w:spacing w:after="0" w:line="240" w:lineRule="auto"/>
              <w:jc w:val="right"/>
              <w:rPr>
                <w:rFonts w:ascii="Times New Roman" w:hAnsi="Times New Roman"/>
                <w:sz w:val="20"/>
                <w:szCs w:val="20"/>
                <w:lang w:eastAsia="ru-RU"/>
              </w:rPr>
            </w:pPr>
            <w:proofErr w:type="spellStart"/>
            <w:r w:rsidRPr="00CB5421">
              <w:rPr>
                <w:rFonts w:ascii="Times New Roman" w:hAnsi="Times New Roman"/>
                <w:sz w:val="20"/>
                <w:szCs w:val="20"/>
                <w:lang w:eastAsia="ru-RU"/>
              </w:rPr>
              <w:t>ки</w:t>
            </w:r>
            <w:proofErr w:type="spellEnd"/>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Про</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цент</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proofErr w:type="spellStart"/>
            <w:r w:rsidRPr="00CB5421">
              <w:rPr>
                <w:rFonts w:ascii="Times New Roman" w:hAnsi="Times New Roman"/>
                <w:sz w:val="20"/>
                <w:szCs w:val="20"/>
                <w:lang w:eastAsia="ru-RU"/>
              </w:rPr>
              <w:t>застроенности</w:t>
            </w:r>
            <w:proofErr w:type="spellEnd"/>
            <w:r w:rsidRPr="00CB5421">
              <w:rPr>
                <w:rFonts w:ascii="Times New Roman" w:hAnsi="Times New Roman"/>
                <w:sz w:val="20"/>
                <w:szCs w:val="20"/>
                <w:lang w:eastAsia="ru-RU"/>
              </w:rPr>
              <w:t xml:space="preserve"> территории, %</w:t>
            </w:r>
          </w:p>
        </w:tc>
        <w:tc>
          <w:tcPr>
            <w:tcW w:w="2476" w:type="dxa"/>
            <w:gridSpan w:val="6"/>
            <w:tcBorders>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 10,0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10,1 – 15,0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15,1 – 20,0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20,1 – 25,0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r>
      <w:tr w:rsidR="00542DF5" w:rsidRPr="00CB5421" w:rsidTr="00FA0BA7">
        <w:trPr>
          <w:trHeight w:val="593"/>
          <w:jc w:val="center"/>
        </w:trPr>
        <w:tc>
          <w:tcPr>
            <w:tcW w:w="1137" w:type="dxa"/>
            <w:vMerge/>
          </w:tcPr>
          <w:p w:rsidR="00542DF5" w:rsidRPr="00CB5421"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w:t>
            </w:r>
          </w:p>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5,0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5,1 -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9,0</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10,1 -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11,1 -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12,1 -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13,1 -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14,1 -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20,1 -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21,1 -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22,1 -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23,1 -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24,1 -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25,0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tcBorders>
              <w:bottom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3,3</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8,7</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9,3</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10,7</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12,7</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13,4</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14,7</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15,3</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16,6</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6,5</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7,5</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8,5</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9,5</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10,5</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11,5</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12,5</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4,4</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5,6</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6,4</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6,8</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7,2</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7,6</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8,4</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8,8</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9,2</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9,6</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3,9</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5,7</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6,7</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7,7</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8,3</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lastRenderedPageBreak/>
              <w:t>40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5,8</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noProof/>
                <w:sz w:val="20"/>
                <w:szCs w:val="20"/>
                <w:lang w:eastAsia="ru-RU"/>
              </w:rPr>
            </w:pPr>
            <w:r w:rsidRPr="00CB5421">
              <w:rPr>
                <w:rFonts w:ascii="Times New Roman" w:hAnsi="Times New Roman"/>
                <w:noProof/>
                <w:sz w:val="20"/>
                <w:szCs w:val="20"/>
                <w:lang w:eastAsia="ru-RU"/>
              </w:rPr>
              <w:t>2,6</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360627"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360627">
        <w:rPr>
          <w:rFonts w:ascii="Times New Roman" w:hAnsi="Times New Roman"/>
          <w:bCs/>
          <w:iCs/>
          <w:color w:val="000000"/>
          <w:sz w:val="20"/>
          <w:szCs w:val="20"/>
          <w:lang w:eastAsia="ru-RU"/>
        </w:rPr>
        <w:t>Примечания:</w:t>
      </w:r>
      <w:r>
        <w:rPr>
          <w:rFonts w:ascii="Times New Roman" w:hAnsi="Times New Roman"/>
          <w:bCs/>
          <w:iCs/>
          <w:color w:val="000000"/>
          <w:sz w:val="20"/>
          <w:szCs w:val="20"/>
          <w:lang w:eastAsia="ru-RU"/>
        </w:rPr>
        <w:t xml:space="preserve"> </w:t>
      </w:r>
    </w:p>
    <w:p w:rsidR="00542DF5" w:rsidRPr="00360627"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 xml:space="preserve">1) </w:t>
      </w:r>
      <w:r w:rsidRPr="00360627">
        <w:rPr>
          <w:rFonts w:ascii="Times New Roman" w:eastAsia="TimesNewRomanPSMT" w:hAnsi="Times New Roman"/>
          <w:color w:val="000000"/>
          <w:sz w:val="20"/>
          <w:szCs w:val="20"/>
          <w:lang w:eastAsia="ru-RU"/>
        </w:rPr>
        <w:t>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360627" w:rsidRDefault="00542DF5" w:rsidP="00542DF5">
      <w:pPr>
        <w:autoSpaceDE w:val="0"/>
        <w:spacing w:after="0" w:line="100" w:lineRule="atLeast"/>
        <w:ind w:firstLine="718"/>
        <w:jc w:val="both"/>
        <w:rPr>
          <w:rFonts w:ascii="Times New Roman" w:hAnsi="Times New Roman"/>
          <w:sz w:val="20"/>
          <w:szCs w:val="20"/>
          <w:lang w:eastAsia="ru-RU"/>
        </w:rPr>
      </w:pPr>
      <w:r>
        <w:rPr>
          <w:rFonts w:ascii="Times New Roman" w:eastAsia="TimesNewRomanPSMT" w:hAnsi="Times New Roman"/>
          <w:color w:val="000000"/>
          <w:sz w:val="20"/>
          <w:szCs w:val="20"/>
          <w:lang w:eastAsia="ru-RU"/>
        </w:rPr>
        <w:t xml:space="preserve">2) </w:t>
      </w:r>
      <w:r w:rsidRPr="00360627">
        <w:rPr>
          <w:rFonts w:ascii="Times New Roman" w:eastAsia="TimesNewRomanPSMT" w:hAnsi="Times New Roman"/>
          <w:color w:val="000000"/>
          <w:sz w:val="20"/>
          <w:szCs w:val="20"/>
          <w:lang w:eastAsia="ru-RU"/>
        </w:rPr>
        <w:t>Для укрупненных</w:t>
      </w:r>
      <w:r w:rsidRPr="00360627">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360627">
        <w:rPr>
          <w:rFonts w:ascii="Times New Roman" w:hAnsi="Times New Roman"/>
          <w:sz w:val="20"/>
          <w:szCs w:val="20"/>
          <w:lang w:eastAsia="ru-RU"/>
        </w:rPr>
        <w:t xml:space="preserve">(0,6-0,86). </w:t>
      </w:r>
    </w:p>
    <w:p w:rsidR="00542DF5" w:rsidRPr="00B328DE" w:rsidRDefault="00542DF5" w:rsidP="00542DF5">
      <w:pPr>
        <w:spacing w:after="0" w:line="240" w:lineRule="auto"/>
        <w:ind w:firstLine="714"/>
        <w:jc w:val="both"/>
        <w:rPr>
          <w:rFonts w:ascii="Times New Roman" w:hAnsi="Times New Roman"/>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34</w:t>
      </w:r>
      <w:r>
        <w:rPr>
          <w:rFonts w:ascii="Times New Roman" w:hAnsi="Times New Roman"/>
          <w:color w:val="000000"/>
          <w:sz w:val="28"/>
          <w:szCs w:val="28"/>
          <w:lang w:eastAsia="ru-RU"/>
        </w:rPr>
        <w:t xml:space="preserve">. </w:t>
      </w:r>
      <w:r w:rsidRPr="00B328DE">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размещение площадок для игр детей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отдыха взрослого населения</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занятия физкультурой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хозяйственных целей и выгула собак</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стоянки автомобилей и озеленения</w:t>
      </w:r>
      <w:r w:rsidRPr="00B328DE">
        <w:rPr>
          <w:rFonts w:ascii="Times New Roman" w:hAnsi="Times New Roman"/>
          <w:sz w:val="28"/>
          <w:szCs w:val="28"/>
          <w:lang w:eastAsia="ru-RU"/>
        </w:rPr>
        <w:t>).</w:t>
      </w:r>
    </w:p>
    <w:p w:rsidR="00542DF5" w:rsidRPr="00B328DE" w:rsidRDefault="00542DF5" w:rsidP="00542DF5">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Обеспеченность площадками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состав</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количество и размеры</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размещаемыми в жилых зонах</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B328DE">
        <w:rPr>
          <w:rFonts w:ascii="Times New Roman" w:hAnsi="Times New Roman"/>
          <w:sz w:val="28"/>
          <w:szCs w:val="28"/>
          <w:lang w:eastAsia="ru-RU"/>
        </w:rPr>
        <w:t>.</w:t>
      </w:r>
    </w:p>
    <w:p w:rsidR="00D778B7" w:rsidRDefault="00542DF5" w:rsidP="00D778B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35</w:t>
      </w:r>
      <w:r>
        <w:rPr>
          <w:rFonts w:ascii="Times New Roman" w:hAnsi="Times New Roman"/>
          <w:color w:val="000000"/>
          <w:sz w:val="28"/>
          <w:szCs w:val="28"/>
          <w:lang w:eastAsia="ru-RU"/>
        </w:rPr>
        <w:t xml:space="preserve">. </w:t>
      </w:r>
      <w:r w:rsidR="00D778B7" w:rsidRPr="00A25BF7">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w:t>
      </w:r>
      <w:r w:rsidR="00D778B7">
        <w:rPr>
          <w:rFonts w:ascii="Times New Roman" w:hAnsi="Times New Roman"/>
          <w:color w:val="000000"/>
          <w:sz w:val="28"/>
          <w:szCs w:val="28"/>
          <w:lang w:eastAsia="ru-RU"/>
        </w:rPr>
        <w:t xml:space="preserve"> приведены в таблице 4.4.</w:t>
      </w:r>
    </w:p>
    <w:p w:rsidR="00D778B7" w:rsidRDefault="00D778B7" w:rsidP="002E38FB">
      <w:pPr>
        <w:spacing w:after="0" w:line="240" w:lineRule="auto"/>
        <w:jc w:val="both"/>
        <w:rPr>
          <w:rFonts w:ascii="Times New Roman" w:hAnsi="Times New Roman"/>
          <w:color w:val="000000"/>
          <w:sz w:val="28"/>
          <w:szCs w:val="28"/>
          <w:lang w:eastAsia="ru-RU"/>
        </w:rPr>
      </w:pPr>
    </w:p>
    <w:p w:rsidR="00D778B7" w:rsidRDefault="00D778B7" w:rsidP="00D778B7">
      <w:pPr>
        <w:spacing w:after="0" w:line="24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A25BF7"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r>
              <w:rPr>
                <w:rFonts w:ascii="Times New Roman" w:hAnsi="Times New Roman"/>
                <w:b/>
                <w:sz w:val="24"/>
                <w:szCs w:val="24"/>
              </w:rPr>
              <w:t>кв.м.</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D778B7" w:rsidRPr="00A25BF7" w:rsidRDefault="00D778B7" w:rsidP="00FA0BA7">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D778B7" w:rsidRPr="00A25BF7" w:rsidRDefault="00D778B7" w:rsidP="00FA0BA7">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r>
              <w:rPr>
                <w:rFonts w:ascii="Times New Roman" w:hAnsi="Times New Roman"/>
                <w:b/>
                <w:sz w:val="24"/>
                <w:szCs w:val="24"/>
              </w:rPr>
              <w:t>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Pr>
                <w:rFonts w:ascii="Times New Roman" w:hAnsi="Times New Roman"/>
                <w:sz w:val="24"/>
                <w:szCs w:val="24"/>
              </w:rPr>
              <w:t>По санитарным нормативам</w:t>
            </w:r>
          </w:p>
        </w:tc>
      </w:tr>
    </w:tbl>
    <w:p w:rsidR="00D778B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 xml:space="preserve">Примечания: </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1. Хозяйственные площадки следует располагать не далее 100</w:t>
      </w:r>
      <w:r>
        <w:rPr>
          <w:rFonts w:ascii="Times New Roman" w:hAnsi="Times New Roman"/>
          <w:color w:val="000000"/>
          <w:sz w:val="24"/>
          <w:szCs w:val="24"/>
          <w:lang w:eastAsia="ru-RU"/>
        </w:rPr>
        <w:t xml:space="preserve"> </w:t>
      </w:r>
      <w:r w:rsidRPr="00A25BF7">
        <w:rPr>
          <w:rFonts w:ascii="Times New Roman" w:hAnsi="Times New Roman"/>
          <w:color w:val="000000"/>
          <w:sz w:val="24"/>
          <w:szCs w:val="24"/>
          <w:lang w:eastAsia="ru-RU"/>
        </w:rPr>
        <w:t>м от наиболее удаленного входа в жилое здание.</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w:t>
      </w:r>
      <w:r>
        <w:rPr>
          <w:rFonts w:ascii="Times New Roman" w:hAnsi="Times New Roman"/>
          <w:color w:val="000000"/>
          <w:sz w:val="24"/>
          <w:szCs w:val="24"/>
          <w:lang w:eastAsia="ru-RU"/>
        </w:rPr>
        <w:t xml:space="preserve"> </w:t>
      </w:r>
      <w:r w:rsidRPr="00A25BF7">
        <w:rPr>
          <w:rFonts w:ascii="Times New Roman" w:hAnsi="Times New Roman"/>
          <w:color w:val="000000"/>
          <w:sz w:val="24"/>
          <w:szCs w:val="24"/>
          <w:lang w:eastAsia="ru-RU"/>
        </w:rPr>
        <w:t>м.</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3. Расстояние от площадки для сушки белья не нормируется.</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lastRenderedPageBreak/>
        <w:t>4. Расстояние от площадок для занятий физкультурой устанавливается в зависимости от их шумовых характеристик.</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BF52FD" w:rsidRDefault="0083506D" w:rsidP="00D778B7">
      <w:pPr>
        <w:autoSpaceDE w:val="0"/>
        <w:spacing w:after="0" w:line="240" w:lineRule="auto"/>
        <w:ind w:firstLine="714"/>
        <w:jc w:val="both"/>
        <w:rPr>
          <w:rFonts w:ascii="Times New Roman" w:hAnsi="Times New Roman"/>
          <w:sz w:val="20"/>
          <w:szCs w:val="20"/>
          <w:lang w:eastAsia="ru-RU"/>
        </w:rPr>
      </w:pPr>
    </w:p>
    <w:p w:rsidR="00542DF5"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4.2.36. </w:t>
      </w:r>
      <w:r w:rsidRPr="002E38FB">
        <w:rPr>
          <w:rFonts w:ascii="Times New Roman" w:hAnsi="Times New Roman"/>
          <w:color w:val="000000"/>
          <w:sz w:val="28"/>
          <w:szCs w:val="28"/>
          <w:lang w:eastAsia="ru-RU"/>
        </w:rPr>
        <w:t xml:space="preserve">Минимальная обеспеченность озелененными территориями </w:t>
      </w:r>
      <w:r>
        <w:rPr>
          <w:rFonts w:ascii="Times New Roman" w:hAnsi="Times New Roman"/>
          <w:color w:val="000000"/>
          <w:sz w:val="28"/>
          <w:szCs w:val="28"/>
          <w:lang w:eastAsia="ru-RU"/>
        </w:rPr>
        <w:t xml:space="preserve"> для жилой и смешанной застройки </w:t>
      </w:r>
      <w:r w:rsidRPr="002E38FB">
        <w:rPr>
          <w:rFonts w:ascii="Times New Roman" w:hAnsi="Times New Roman"/>
          <w:color w:val="000000"/>
          <w:sz w:val="28"/>
          <w:szCs w:val="28"/>
          <w:lang w:eastAsia="ru-RU"/>
        </w:rPr>
        <w:t>- 7,0 кв. м</w:t>
      </w:r>
      <w:r>
        <w:rPr>
          <w:rFonts w:ascii="Times New Roman" w:hAnsi="Times New Roman"/>
          <w:color w:val="000000"/>
          <w:sz w:val="28"/>
          <w:szCs w:val="28"/>
          <w:lang w:eastAsia="ru-RU"/>
        </w:rPr>
        <w:t>.</w:t>
      </w:r>
      <w:r w:rsidRPr="002E38FB">
        <w:rPr>
          <w:rFonts w:ascii="Times New Roman" w:hAnsi="Times New Roman"/>
          <w:color w:val="000000"/>
          <w:sz w:val="28"/>
          <w:szCs w:val="28"/>
          <w:lang w:eastAsia="ru-RU"/>
        </w:rPr>
        <w:t>/чел.,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2E38FB">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4.2.37. </w:t>
      </w:r>
      <w:r w:rsidRPr="002E38FB">
        <w:rPr>
          <w:rFonts w:ascii="Times New Roman" w:hAnsi="Times New Roman"/>
          <w:color w:val="000000"/>
          <w:sz w:val="28"/>
          <w:szCs w:val="28"/>
          <w:lang w:eastAsia="ru-RU"/>
        </w:rPr>
        <w:t>Минимальная обеспеченность озелененными территориями</w:t>
      </w:r>
      <w:r>
        <w:rPr>
          <w:rFonts w:ascii="Times New Roman" w:hAnsi="Times New Roman"/>
          <w:color w:val="000000"/>
          <w:sz w:val="28"/>
          <w:szCs w:val="28"/>
          <w:lang w:eastAsia="ru-RU"/>
        </w:rPr>
        <w:t xml:space="preserve"> микрорайона</w:t>
      </w:r>
      <w:r w:rsidRPr="002E38FB">
        <w:rPr>
          <w:rFonts w:ascii="Times New Roman" w:hAnsi="Times New Roman"/>
          <w:color w:val="000000"/>
          <w:sz w:val="28"/>
          <w:szCs w:val="28"/>
          <w:lang w:eastAsia="ru-RU"/>
        </w:rPr>
        <w:t xml:space="preserve"> - 8 кв. м</w:t>
      </w:r>
      <w:r>
        <w:rPr>
          <w:rFonts w:ascii="Times New Roman" w:hAnsi="Times New Roman"/>
          <w:color w:val="000000"/>
          <w:sz w:val="28"/>
          <w:szCs w:val="28"/>
          <w:lang w:eastAsia="ru-RU"/>
        </w:rPr>
        <w:t>.</w:t>
      </w:r>
      <w:r w:rsidRPr="002E38FB">
        <w:rPr>
          <w:rFonts w:ascii="Times New Roman" w:hAnsi="Times New Roman"/>
          <w:color w:val="000000"/>
          <w:sz w:val="28"/>
          <w:szCs w:val="28"/>
          <w:lang w:eastAsia="ru-RU"/>
        </w:rPr>
        <w:t>/чел.,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Default="002E38FB" w:rsidP="002E38FB">
      <w:pPr>
        <w:pStyle w:val="af3"/>
        <w:ind w:firstLine="568"/>
        <w:jc w:val="both"/>
        <w:rPr>
          <w:rFonts w:ascii="Times New Roman" w:hAnsi="Times New Roman"/>
          <w:sz w:val="28"/>
          <w:szCs w:val="28"/>
        </w:rPr>
      </w:pPr>
      <w:r>
        <w:rPr>
          <w:rFonts w:ascii="Times New Roman" w:hAnsi="Times New Roman"/>
          <w:sz w:val="28"/>
          <w:szCs w:val="28"/>
        </w:rPr>
        <w:t xml:space="preserve">4.2.38. </w:t>
      </w:r>
      <w:r w:rsidR="005B2B0A" w:rsidRPr="005B2B0A">
        <w:rPr>
          <w:rFonts w:ascii="Times New Roman" w:hAnsi="Times New Roman"/>
          <w:sz w:val="28"/>
          <w:szCs w:val="28"/>
        </w:rPr>
        <w:t>Предварительное определение потребности в территории жилых зон (кол. га на 1 дом, квартиру)</w:t>
      </w:r>
      <w:r w:rsidR="005B2B0A">
        <w:rPr>
          <w:rFonts w:ascii="Times New Roman" w:hAnsi="Times New Roman"/>
          <w:sz w:val="28"/>
          <w:szCs w:val="28"/>
        </w:rPr>
        <w:t xml:space="preserve"> приведены в таблице </w:t>
      </w:r>
      <w:r w:rsidR="00A600B3">
        <w:rPr>
          <w:rFonts w:ascii="Times New Roman" w:hAnsi="Times New Roman"/>
          <w:sz w:val="28"/>
          <w:szCs w:val="28"/>
        </w:rPr>
        <w:t>4</w:t>
      </w:r>
      <w:r w:rsidR="005B2B0A">
        <w:rPr>
          <w:rFonts w:ascii="Times New Roman" w:hAnsi="Times New Roman"/>
          <w:sz w:val="28"/>
          <w:szCs w:val="28"/>
        </w:rPr>
        <w:t>.</w:t>
      </w:r>
      <w:r>
        <w:rPr>
          <w:rFonts w:ascii="Times New Roman" w:hAnsi="Times New Roman"/>
          <w:sz w:val="28"/>
          <w:szCs w:val="28"/>
        </w:rPr>
        <w:t>5</w:t>
      </w:r>
      <w:r w:rsidR="005B2B0A">
        <w:rPr>
          <w:rFonts w:ascii="Times New Roman" w:hAnsi="Times New Roman"/>
          <w:sz w:val="28"/>
          <w:szCs w:val="28"/>
        </w:rPr>
        <w:t>.</w:t>
      </w:r>
    </w:p>
    <w:p w:rsidR="005B2B0A" w:rsidRDefault="005B2B0A" w:rsidP="005B2B0A">
      <w:pPr>
        <w:pStyle w:val="af3"/>
        <w:ind w:firstLine="568"/>
        <w:jc w:val="right"/>
        <w:rPr>
          <w:rFonts w:ascii="Times New Roman" w:hAnsi="Times New Roman"/>
          <w:sz w:val="28"/>
          <w:szCs w:val="28"/>
        </w:rPr>
      </w:pPr>
      <w:r>
        <w:rPr>
          <w:rFonts w:ascii="Times New Roman" w:hAnsi="Times New Roman"/>
          <w:sz w:val="28"/>
          <w:szCs w:val="28"/>
        </w:rPr>
        <w:t xml:space="preserve">Таблица </w:t>
      </w:r>
      <w:r w:rsidR="00A600B3">
        <w:rPr>
          <w:rFonts w:ascii="Times New Roman" w:hAnsi="Times New Roman"/>
          <w:sz w:val="28"/>
          <w:szCs w:val="28"/>
        </w:rPr>
        <w:t>4</w:t>
      </w:r>
      <w:r>
        <w:rPr>
          <w:rFonts w:ascii="Times New Roman" w:hAnsi="Times New Roman"/>
          <w:sz w:val="28"/>
          <w:szCs w:val="28"/>
        </w:rPr>
        <w:t>.</w:t>
      </w:r>
      <w:r w:rsidR="002E38FB">
        <w:rPr>
          <w:rFonts w:ascii="Times New Roman" w:hAnsi="Times New Roman"/>
          <w:sz w:val="28"/>
          <w:szCs w:val="28"/>
        </w:rPr>
        <w:t>5</w:t>
      </w:r>
      <w:r>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5B2B0A"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Показатель, га</w:t>
            </w:r>
          </w:p>
        </w:tc>
      </w:tr>
      <w:tr w:rsidR="005B2B0A" w:rsidRPr="005B2B0A"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64C15">
            <w:pPr>
              <w:snapToGrid w:val="0"/>
              <w:spacing w:line="240" w:lineRule="auto"/>
              <w:jc w:val="center"/>
              <w:rPr>
                <w:rFonts w:ascii="Times New Roman" w:hAnsi="Times New Roman"/>
                <w:sz w:val="24"/>
                <w:szCs w:val="24"/>
              </w:rPr>
            </w:pPr>
            <w:r w:rsidRPr="005B2B0A">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168FF">
            <w:pPr>
              <w:snapToGrid w:val="0"/>
              <w:spacing w:line="240" w:lineRule="auto"/>
              <w:jc w:val="center"/>
              <w:rPr>
                <w:rFonts w:ascii="Times New Roman" w:hAnsi="Times New Roman"/>
                <w:sz w:val="24"/>
                <w:szCs w:val="24"/>
              </w:rPr>
            </w:pPr>
            <w:r w:rsidRPr="005B2B0A">
              <w:rPr>
                <w:rFonts w:ascii="Times New Roman" w:hAnsi="Times New Roman"/>
                <w:sz w:val="24"/>
                <w:szCs w:val="24"/>
              </w:rPr>
              <w:t>0,25</w:t>
            </w:r>
          </w:p>
        </w:tc>
      </w:tr>
      <w:tr w:rsidR="005B2B0A" w:rsidRPr="005B2B0A"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0,21-0,23</w:t>
            </w:r>
          </w:p>
        </w:tc>
      </w:tr>
      <w:tr w:rsidR="005B2B0A" w:rsidRPr="005B2B0A"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0,17-0,20</w:t>
            </w:r>
          </w:p>
        </w:tc>
      </w:tr>
      <w:tr w:rsidR="005B2B0A" w:rsidRPr="005B2B0A"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0,15-0,17</w:t>
            </w:r>
          </w:p>
        </w:tc>
      </w:tr>
      <w:tr w:rsidR="005B2B0A" w:rsidRPr="005B2B0A"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0,13-0,15</w:t>
            </w:r>
          </w:p>
        </w:tc>
      </w:tr>
      <w:tr w:rsidR="005B2B0A" w:rsidRPr="005B2B0A"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0,11-0,13</w:t>
            </w:r>
          </w:p>
        </w:tc>
      </w:tr>
      <w:tr w:rsidR="005B2B0A" w:rsidRPr="005B2B0A"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2E38FB">
            <w:pPr>
              <w:snapToGrid w:val="0"/>
              <w:spacing w:line="240" w:lineRule="auto"/>
              <w:jc w:val="center"/>
              <w:rPr>
                <w:rFonts w:ascii="Times New Roman" w:hAnsi="Times New Roman"/>
                <w:sz w:val="24"/>
                <w:szCs w:val="24"/>
              </w:rPr>
            </w:pPr>
            <w:r w:rsidRPr="005B2B0A">
              <w:rPr>
                <w:rFonts w:ascii="Times New Roman" w:hAnsi="Times New Roman"/>
                <w:sz w:val="24"/>
                <w:szCs w:val="24"/>
              </w:rPr>
              <w:t>0,08-0,1</w:t>
            </w:r>
            <w:r w:rsidR="002E38FB">
              <w:rPr>
                <w:rFonts w:ascii="Times New Roman" w:hAnsi="Times New Roman"/>
                <w:sz w:val="24"/>
                <w:szCs w:val="24"/>
              </w:rPr>
              <w:t>3</w:t>
            </w:r>
          </w:p>
        </w:tc>
      </w:tr>
      <w:tr w:rsidR="002E38FB" w:rsidRPr="005B2B0A" w:rsidTr="002E38FB">
        <w:trPr>
          <w:cantSplit/>
          <w:trHeight w:hRule="exact" w:val="299"/>
        </w:trPr>
        <w:tc>
          <w:tcPr>
            <w:tcW w:w="3633" w:type="dxa"/>
            <w:vMerge w:val="restart"/>
            <w:tcBorders>
              <w:top w:val="single" w:sz="4" w:space="0" w:color="000000"/>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r w:rsidRPr="005B2B0A">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r w:rsidR="002E38FB" w:rsidRPr="005B2B0A" w:rsidTr="002E38FB">
        <w:trPr>
          <w:cantSplit/>
          <w:trHeight w:hRule="exact" w:val="286"/>
        </w:trPr>
        <w:tc>
          <w:tcPr>
            <w:tcW w:w="3633" w:type="dxa"/>
            <w:vMerge/>
            <w:tcBorders>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0,04</w:t>
            </w:r>
          </w:p>
        </w:tc>
      </w:tr>
      <w:tr w:rsidR="002E38FB" w:rsidRPr="005B2B0A" w:rsidTr="002E38FB">
        <w:trPr>
          <w:cantSplit/>
          <w:trHeight w:hRule="exact" w:val="286"/>
        </w:trPr>
        <w:tc>
          <w:tcPr>
            <w:tcW w:w="3633" w:type="dxa"/>
            <w:tcBorders>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0,03</w:t>
            </w:r>
          </w:p>
        </w:tc>
      </w:tr>
      <w:tr w:rsidR="002E38FB" w:rsidRPr="005B2B0A" w:rsidTr="002E38FB">
        <w:trPr>
          <w:cantSplit/>
          <w:trHeight w:hRule="exact" w:val="286"/>
        </w:trPr>
        <w:tc>
          <w:tcPr>
            <w:tcW w:w="3633" w:type="dxa"/>
            <w:tcBorders>
              <w:left w:val="single" w:sz="4" w:space="0" w:color="000000"/>
              <w:bottom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0,02</w:t>
            </w:r>
          </w:p>
        </w:tc>
      </w:tr>
    </w:tbl>
    <w:p w:rsidR="0045664D"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w:t>
      </w:r>
      <w:r w:rsidR="000603DE">
        <w:rPr>
          <w:rFonts w:ascii="Times New Roman" w:hAnsi="Times New Roman"/>
          <w:sz w:val="28"/>
          <w:szCs w:val="28"/>
        </w:rPr>
        <w:t>2</w:t>
      </w:r>
      <w:r w:rsidR="00785FA8">
        <w:rPr>
          <w:rFonts w:ascii="Times New Roman" w:hAnsi="Times New Roman"/>
          <w:sz w:val="28"/>
          <w:szCs w:val="28"/>
        </w:rPr>
        <w:t>.</w:t>
      </w:r>
      <w:r w:rsidR="006A323E">
        <w:rPr>
          <w:rFonts w:ascii="Times New Roman" w:hAnsi="Times New Roman"/>
          <w:sz w:val="28"/>
          <w:szCs w:val="28"/>
        </w:rPr>
        <w:t>39</w:t>
      </w:r>
      <w:r w:rsidR="00785FA8">
        <w:rPr>
          <w:rFonts w:ascii="Times New Roman" w:hAnsi="Times New Roman"/>
          <w:sz w:val="28"/>
          <w:szCs w:val="28"/>
        </w:rPr>
        <w:t>.</w:t>
      </w:r>
      <w:r w:rsidR="00AD0E86">
        <w:rPr>
          <w:rFonts w:ascii="Times New Roman" w:hAnsi="Times New Roman"/>
          <w:sz w:val="28"/>
          <w:szCs w:val="28"/>
        </w:rPr>
        <w:t xml:space="preserve"> </w:t>
      </w:r>
      <w:r w:rsidR="0045664D" w:rsidRPr="0045664D">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Default="0045664D" w:rsidP="004715D2">
      <w:pPr>
        <w:spacing w:after="0" w:line="240" w:lineRule="auto"/>
        <w:ind w:firstLine="708"/>
        <w:jc w:val="both"/>
        <w:rPr>
          <w:rFonts w:ascii="Times New Roman" w:hAnsi="Times New Roman"/>
          <w:sz w:val="28"/>
          <w:szCs w:val="28"/>
        </w:rPr>
      </w:pPr>
      <w:r w:rsidRPr="0045664D">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w:t>
      </w:r>
      <w:r w:rsidRPr="0045664D">
        <w:rPr>
          <w:rFonts w:ascii="Times New Roman" w:hAnsi="Times New Roman"/>
          <w:sz w:val="28"/>
          <w:szCs w:val="28"/>
        </w:rPr>
        <w:lastRenderedPageBreak/>
        <w:t xml:space="preserve">или службы временно.  Служебные жилые помещения предоставляются гражданам в виде жилого дома, отдельной квартиры. </w:t>
      </w:r>
    </w:p>
    <w:p w:rsidR="00AD0E86"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45664D">
        <w:rPr>
          <w:rFonts w:ascii="Times New Roman" w:hAnsi="Times New Roman"/>
          <w:sz w:val="28"/>
          <w:szCs w:val="28"/>
        </w:rPr>
        <w:t>.</w:t>
      </w:r>
      <w:r w:rsidR="000603DE">
        <w:rPr>
          <w:rFonts w:ascii="Times New Roman" w:hAnsi="Times New Roman"/>
          <w:sz w:val="28"/>
          <w:szCs w:val="28"/>
        </w:rPr>
        <w:t>2</w:t>
      </w:r>
      <w:r w:rsidR="0045664D">
        <w:rPr>
          <w:rFonts w:ascii="Times New Roman" w:hAnsi="Times New Roman"/>
          <w:sz w:val="28"/>
          <w:szCs w:val="28"/>
        </w:rPr>
        <w:t>.</w:t>
      </w:r>
      <w:r w:rsidR="000603DE">
        <w:rPr>
          <w:rFonts w:ascii="Times New Roman" w:hAnsi="Times New Roman"/>
          <w:sz w:val="28"/>
          <w:szCs w:val="28"/>
        </w:rPr>
        <w:t>40</w:t>
      </w:r>
      <w:r w:rsidR="0045664D">
        <w:rPr>
          <w:rFonts w:ascii="Times New Roman" w:hAnsi="Times New Roman"/>
          <w:sz w:val="28"/>
          <w:szCs w:val="28"/>
        </w:rPr>
        <w:t xml:space="preserve">. </w:t>
      </w:r>
      <w:r w:rsidR="00AD0E86" w:rsidRPr="00AD0E86">
        <w:rPr>
          <w:rFonts w:ascii="Times New Roman" w:hAnsi="Times New Roman"/>
          <w:sz w:val="28"/>
          <w:szCs w:val="28"/>
        </w:rPr>
        <w:t xml:space="preserve">Расчетная плотность населения на территории жилых зон </w:t>
      </w:r>
      <w:r w:rsidR="00166A7E">
        <w:rPr>
          <w:rFonts w:ascii="Times New Roman" w:hAnsi="Times New Roman"/>
          <w:sz w:val="28"/>
          <w:szCs w:val="28"/>
        </w:rPr>
        <w:t xml:space="preserve"> </w:t>
      </w:r>
      <w:r w:rsidR="00AD0E86" w:rsidRPr="00AD0E86">
        <w:rPr>
          <w:rFonts w:ascii="Times New Roman" w:hAnsi="Times New Roman"/>
          <w:sz w:val="28"/>
          <w:szCs w:val="28"/>
        </w:rPr>
        <w:t>населенного пункта</w:t>
      </w:r>
      <w:r w:rsidR="00AD0E86">
        <w:rPr>
          <w:rFonts w:ascii="Times New Roman" w:hAnsi="Times New Roman"/>
          <w:sz w:val="28"/>
          <w:szCs w:val="28"/>
        </w:rPr>
        <w:t xml:space="preserve"> представлена в таблице </w:t>
      </w:r>
      <w:r>
        <w:rPr>
          <w:rFonts w:ascii="Times New Roman" w:hAnsi="Times New Roman"/>
          <w:sz w:val="28"/>
          <w:szCs w:val="28"/>
        </w:rPr>
        <w:t>4</w:t>
      </w:r>
      <w:r w:rsidR="00AD0E86">
        <w:rPr>
          <w:rFonts w:ascii="Times New Roman" w:hAnsi="Times New Roman"/>
          <w:sz w:val="28"/>
          <w:szCs w:val="28"/>
        </w:rPr>
        <w:t>.</w:t>
      </w:r>
      <w:r w:rsidR="000603DE">
        <w:rPr>
          <w:rFonts w:ascii="Times New Roman" w:hAnsi="Times New Roman"/>
          <w:sz w:val="28"/>
          <w:szCs w:val="28"/>
        </w:rPr>
        <w:t>6</w:t>
      </w:r>
      <w:r w:rsidR="00AD0E86">
        <w:rPr>
          <w:rFonts w:ascii="Times New Roman" w:hAnsi="Times New Roman"/>
          <w:sz w:val="28"/>
          <w:szCs w:val="28"/>
        </w:rPr>
        <w:t>.</w:t>
      </w:r>
    </w:p>
    <w:p w:rsidR="000603DE" w:rsidRDefault="000603DE" w:rsidP="004715D2">
      <w:pPr>
        <w:spacing w:after="0" w:line="240" w:lineRule="auto"/>
        <w:ind w:firstLine="708"/>
        <w:jc w:val="both"/>
        <w:rPr>
          <w:rFonts w:ascii="Times New Roman" w:hAnsi="Times New Roman"/>
          <w:sz w:val="28"/>
          <w:szCs w:val="28"/>
        </w:rPr>
      </w:pPr>
    </w:p>
    <w:p w:rsidR="000603DE" w:rsidRDefault="000603DE" w:rsidP="004715D2">
      <w:pPr>
        <w:spacing w:after="0" w:line="240" w:lineRule="auto"/>
        <w:ind w:firstLine="708"/>
        <w:jc w:val="both"/>
        <w:rPr>
          <w:rFonts w:ascii="Times New Roman" w:hAnsi="Times New Roman"/>
          <w:sz w:val="28"/>
          <w:szCs w:val="28"/>
        </w:rPr>
      </w:pPr>
    </w:p>
    <w:p w:rsidR="000603DE" w:rsidRDefault="000603DE" w:rsidP="004715D2">
      <w:pPr>
        <w:spacing w:after="0" w:line="240" w:lineRule="auto"/>
        <w:ind w:firstLine="708"/>
        <w:jc w:val="both"/>
        <w:rPr>
          <w:rFonts w:ascii="Times New Roman" w:hAnsi="Times New Roman"/>
          <w:sz w:val="28"/>
          <w:szCs w:val="28"/>
        </w:rPr>
      </w:pPr>
    </w:p>
    <w:p w:rsidR="00AD0E86" w:rsidRDefault="00AD0E86" w:rsidP="00B5562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0603DE">
        <w:rPr>
          <w:rFonts w:ascii="Times New Roman" w:hAnsi="Times New Roman"/>
          <w:sz w:val="28"/>
          <w:szCs w:val="28"/>
        </w:rPr>
        <w:t>6</w:t>
      </w:r>
      <w:r>
        <w:rPr>
          <w:rFonts w:ascii="Times New Roman" w:hAnsi="Times New Roman"/>
          <w:sz w:val="28"/>
          <w:szCs w:val="28"/>
        </w:rPr>
        <w:t>.</w:t>
      </w:r>
    </w:p>
    <w:tbl>
      <w:tblPr>
        <w:tblW w:w="0" w:type="auto"/>
        <w:jc w:val="center"/>
        <w:tblInd w:w="-5" w:type="dxa"/>
        <w:tblLayout w:type="fixed"/>
        <w:tblLook w:val="0000"/>
      </w:tblPr>
      <w:tblGrid>
        <w:gridCol w:w="2552"/>
        <w:gridCol w:w="1156"/>
        <w:gridCol w:w="977"/>
        <w:gridCol w:w="977"/>
        <w:gridCol w:w="977"/>
        <w:gridCol w:w="977"/>
        <w:gridCol w:w="977"/>
        <w:gridCol w:w="876"/>
      </w:tblGrid>
      <w:tr w:rsidR="00B5562A" w:rsidRPr="00B5562A"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Плотность населения, чел/га, при среднем размере семьи, чел.</w:t>
            </w:r>
          </w:p>
        </w:tc>
      </w:tr>
      <w:tr w:rsidR="00B5562A" w:rsidRPr="00B5562A"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5,0</w:t>
            </w:r>
          </w:p>
        </w:tc>
      </w:tr>
      <w:tr w:rsidR="00B5562A" w:rsidRPr="00B5562A"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B5562A"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5168FF">
            <w:pPr>
              <w:snapToGrid w:val="0"/>
              <w:spacing w:line="240" w:lineRule="auto"/>
              <w:jc w:val="center"/>
              <w:rPr>
                <w:rFonts w:ascii="Times New Roman" w:hAnsi="Times New Roman"/>
                <w:sz w:val="24"/>
                <w:szCs w:val="24"/>
              </w:rPr>
            </w:pPr>
            <w:r w:rsidRPr="00B5562A">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r>
      <w:tr w:rsidR="00B5562A" w:rsidRPr="00B5562A"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r>
      <w:tr w:rsidR="00B5562A" w:rsidRPr="00B5562A"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r>
      <w:tr w:rsidR="00B5562A" w:rsidRPr="00B5562A"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r>
      <w:tr w:rsidR="00B5562A" w:rsidRPr="00B5562A"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42</w:t>
            </w:r>
          </w:p>
        </w:tc>
      </w:tr>
      <w:tr w:rsidR="00B5562A" w:rsidRPr="00B5562A"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48</w:t>
            </w:r>
          </w:p>
        </w:tc>
      </w:tr>
      <w:tr w:rsidR="00B5562A" w:rsidRPr="00B5562A"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54</w:t>
            </w:r>
          </w:p>
        </w:tc>
      </w:tr>
      <w:tr w:rsidR="00B5562A" w:rsidRPr="00B5562A"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r>
    </w:tbl>
    <w:p w:rsidR="006C43CC" w:rsidRDefault="0086500C"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6C43CC">
        <w:rPr>
          <w:rFonts w:ascii="Times New Roman" w:hAnsi="Times New Roman"/>
          <w:sz w:val="28"/>
          <w:szCs w:val="28"/>
        </w:rPr>
        <w:t>.</w:t>
      </w:r>
      <w:r w:rsidR="000603DE">
        <w:rPr>
          <w:rFonts w:ascii="Times New Roman" w:hAnsi="Times New Roman"/>
          <w:sz w:val="28"/>
          <w:szCs w:val="28"/>
        </w:rPr>
        <w:t>2</w:t>
      </w:r>
      <w:r w:rsidR="006C43CC">
        <w:rPr>
          <w:rFonts w:ascii="Times New Roman" w:hAnsi="Times New Roman"/>
          <w:sz w:val="28"/>
          <w:szCs w:val="28"/>
        </w:rPr>
        <w:t>.</w:t>
      </w:r>
      <w:r w:rsidR="000603DE">
        <w:rPr>
          <w:rFonts w:ascii="Times New Roman" w:hAnsi="Times New Roman"/>
          <w:sz w:val="28"/>
          <w:szCs w:val="28"/>
        </w:rPr>
        <w:t>41</w:t>
      </w:r>
      <w:r w:rsidR="006C43CC">
        <w:rPr>
          <w:rFonts w:ascii="Times New Roman" w:hAnsi="Times New Roman"/>
          <w:sz w:val="28"/>
          <w:szCs w:val="28"/>
        </w:rPr>
        <w:t xml:space="preserve">. </w:t>
      </w:r>
      <w:r w:rsidR="006C43CC" w:rsidRPr="006C43CC">
        <w:rPr>
          <w:rFonts w:ascii="Times New Roman" w:hAnsi="Times New Roman"/>
          <w:sz w:val="28"/>
          <w:szCs w:val="2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006C43CC">
        <w:rPr>
          <w:rFonts w:ascii="Times New Roman" w:hAnsi="Times New Roman"/>
          <w:sz w:val="28"/>
          <w:szCs w:val="28"/>
        </w:rPr>
        <w:t xml:space="preserve">в таблице </w:t>
      </w:r>
      <w:r>
        <w:rPr>
          <w:rFonts w:ascii="Times New Roman" w:hAnsi="Times New Roman"/>
          <w:sz w:val="28"/>
          <w:szCs w:val="28"/>
        </w:rPr>
        <w:t>4</w:t>
      </w:r>
      <w:r w:rsidR="006C43CC">
        <w:rPr>
          <w:rFonts w:ascii="Times New Roman" w:hAnsi="Times New Roman"/>
          <w:sz w:val="28"/>
          <w:szCs w:val="28"/>
        </w:rPr>
        <w:t>.</w:t>
      </w:r>
      <w:r w:rsidR="002036BF">
        <w:rPr>
          <w:rFonts w:ascii="Times New Roman" w:hAnsi="Times New Roman"/>
          <w:sz w:val="28"/>
          <w:szCs w:val="28"/>
        </w:rPr>
        <w:t>7</w:t>
      </w:r>
      <w:r w:rsidR="006C43CC" w:rsidRPr="006C43CC">
        <w:rPr>
          <w:rFonts w:ascii="Times New Roman" w:hAnsi="Times New Roman"/>
          <w:sz w:val="28"/>
          <w:szCs w:val="28"/>
        </w:rPr>
        <w:t xml:space="preserve">. </w:t>
      </w:r>
    </w:p>
    <w:p w:rsidR="006C43CC" w:rsidRDefault="006C43CC" w:rsidP="006C43C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86500C">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7</w:t>
      </w:r>
      <w:r>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6C43CC"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6C43CC" w:rsidRDefault="006C43CC" w:rsidP="00B32F7A">
            <w:pPr>
              <w:autoSpaceDE w:val="0"/>
              <w:autoSpaceDN w:val="0"/>
              <w:adjustRightInd w:val="0"/>
              <w:jc w:val="center"/>
              <w:rPr>
                <w:rFonts w:ascii="Times New Roman" w:hAnsi="Times New Roman"/>
                <w:b/>
                <w:sz w:val="24"/>
                <w:szCs w:val="24"/>
              </w:rPr>
            </w:pPr>
            <w:r w:rsidRPr="006C43CC">
              <w:rPr>
                <w:rFonts w:ascii="Times New Roman" w:hAnsi="Times New Roman"/>
                <w:b/>
                <w:sz w:val="24"/>
                <w:szCs w:val="24"/>
              </w:rPr>
              <w:t>Минимальное расстояние от</w:t>
            </w:r>
            <w:r w:rsidRPr="006C43CC">
              <w:rPr>
                <w:rFonts w:ascii="Times New Roman" w:hAnsi="Times New Roman"/>
                <w:b/>
                <w:sz w:val="24"/>
                <w:szCs w:val="24"/>
              </w:rPr>
              <w:br/>
              <w:t>помещений (сооружений) до</w:t>
            </w:r>
            <w:r w:rsidRPr="006C43CC">
              <w:rPr>
                <w:rFonts w:ascii="Times New Roman" w:hAnsi="Times New Roman"/>
                <w:b/>
                <w:sz w:val="24"/>
                <w:szCs w:val="24"/>
              </w:rPr>
              <w:br/>
              <w:t>объектов жилой застройки,</w:t>
            </w:r>
            <w:r w:rsidRPr="006C43CC">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коровы,</w:t>
            </w:r>
            <w:r w:rsidRPr="00900CA2">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овцы,</w:t>
            </w:r>
            <w:r w:rsidRPr="00900CA2">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proofErr w:type="spellStart"/>
            <w:r w:rsidRPr="00900CA2">
              <w:rPr>
                <w:rFonts w:ascii="Times New Roman" w:hAnsi="Times New Roman"/>
                <w:b/>
                <w:sz w:val="18"/>
                <w:szCs w:val="18"/>
              </w:rPr>
              <w:t>кро</w:t>
            </w:r>
            <w:proofErr w:type="spellEnd"/>
            <w:r w:rsidRPr="00900CA2">
              <w:rPr>
                <w:rFonts w:ascii="Times New Roman" w:hAnsi="Times New Roman"/>
                <w:b/>
                <w:sz w:val="18"/>
                <w:szCs w:val="18"/>
              </w:rPr>
              <w:t xml:space="preserve">- </w:t>
            </w:r>
            <w:r w:rsidRPr="00900CA2">
              <w:rPr>
                <w:rFonts w:ascii="Times New Roman" w:hAnsi="Times New Roman"/>
                <w:b/>
                <w:sz w:val="18"/>
                <w:szCs w:val="18"/>
              </w:rPr>
              <w:br/>
              <w:t>лики-</w:t>
            </w:r>
            <w:r w:rsidRPr="00900CA2">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нутрии,</w:t>
            </w:r>
            <w:r w:rsidRPr="00900CA2">
              <w:rPr>
                <w:rFonts w:ascii="Times New Roman" w:hAnsi="Times New Roman"/>
                <w:b/>
                <w:sz w:val="18"/>
                <w:szCs w:val="18"/>
              </w:rPr>
              <w:br/>
              <w:t>песцы</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r>
    </w:tbl>
    <w:p w:rsidR="00A55048" w:rsidRPr="00A55048" w:rsidRDefault="000603DE" w:rsidP="00A5504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4.2.42. </w:t>
      </w:r>
      <w:r w:rsidR="00A55048" w:rsidRPr="00A55048">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A55048" w:rsidRDefault="00A55048" w:rsidP="00A550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Примечания. </w:t>
      </w:r>
      <w:r w:rsidRPr="00A55048">
        <w:rPr>
          <w:rFonts w:ascii="Times New Roman" w:hAnsi="Times New Roman"/>
          <w:sz w:val="24"/>
          <w:szCs w:val="24"/>
        </w:rPr>
        <w:t xml:space="preserve">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w:t>
      </w:r>
      <w:r w:rsidR="000603DE">
        <w:rPr>
          <w:rFonts w:ascii="Times New Roman" w:hAnsi="Times New Roman"/>
          <w:sz w:val="28"/>
          <w:szCs w:val="28"/>
        </w:rPr>
        <w:t>2</w:t>
      </w:r>
      <w:r w:rsidR="00FC6051">
        <w:rPr>
          <w:rFonts w:ascii="Times New Roman" w:hAnsi="Times New Roman"/>
          <w:sz w:val="28"/>
          <w:szCs w:val="28"/>
        </w:rPr>
        <w:t>.</w:t>
      </w:r>
      <w:r w:rsidR="000603DE">
        <w:rPr>
          <w:rFonts w:ascii="Times New Roman" w:hAnsi="Times New Roman"/>
          <w:sz w:val="28"/>
          <w:szCs w:val="28"/>
        </w:rPr>
        <w:t>4</w:t>
      </w:r>
      <w:r w:rsidR="00FC6051">
        <w:rPr>
          <w:rFonts w:ascii="Times New Roman" w:hAnsi="Times New Roman"/>
          <w:sz w:val="28"/>
          <w:szCs w:val="28"/>
        </w:rPr>
        <w:t xml:space="preserve">3. </w:t>
      </w:r>
      <w:r w:rsidR="00FC6051" w:rsidRPr="00FC6051">
        <w:rPr>
          <w:rFonts w:ascii="Times New Roman" w:hAnsi="Times New Roman"/>
          <w:sz w:val="28"/>
          <w:szCs w:val="28"/>
        </w:rPr>
        <w:t>Расстояние до границ соседнего участка от построек, стволов деревьев и кустарников</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.8.</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FC6051"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до границ соседнего участка, м</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 xml:space="preserve">от усадебного, </w:t>
            </w:r>
            <w:proofErr w:type="spellStart"/>
            <w:r w:rsidRPr="00FC6051">
              <w:rPr>
                <w:rFonts w:ascii="Times New Roman" w:hAnsi="Times New Roman"/>
                <w:sz w:val="24"/>
                <w:szCs w:val="24"/>
              </w:rPr>
              <w:t>одно-двухквартирного</w:t>
            </w:r>
            <w:proofErr w:type="spellEnd"/>
            <w:r w:rsidRPr="00FC6051">
              <w:rPr>
                <w:rFonts w:ascii="Times New Roman" w:hAnsi="Times New Roman"/>
                <w:sz w:val="24"/>
                <w:szCs w:val="24"/>
              </w:rPr>
              <w:t xml:space="preserve">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4,0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 xml:space="preserve">от стволов </w:t>
            </w:r>
            <w:proofErr w:type="spellStart"/>
            <w:r w:rsidRPr="00FC6051">
              <w:rPr>
                <w:rFonts w:ascii="Times New Roman" w:hAnsi="Times New Roman"/>
                <w:sz w:val="24"/>
                <w:szCs w:val="24"/>
              </w:rPr>
              <w:t>среднерослых</w:t>
            </w:r>
            <w:proofErr w:type="spellEnd"/>
            <w:r w:rsidRPr="00FC6051">
              <w:rPr>
                <w:rFonts w:ascii="Times New Roman" w:hAnsi="Times New Roman"/>
                <w:sz w:val="24"/>
                <w:szCs w:val="24"/>
              </w:rPr>
              <w:t xml:space="preserve">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2,0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bl>
    <w:p w:rsidR="00FC6051"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4.2.44. </w:t>
      </w:r>
      <w:r w:rsidRPr="000603DE">
        <w:rPr>
          <w:rFonts w:ascii="Times New Roman" w:hAnsi="Times New Roman"/>
          <w:sz w:val="28"/>
          <w:szCs w:val="28"/>
        </w:rPr>
        <w:t>Размещение новой малоэтажной застройки следует осуществлять в пределах городской черты городск</w:t>
      </w:r>
      <w:r>
        <w:rPr>
          <w:rFonts w:ascii="Times New Roman" w:hAnsi="Times New Roman"/>
          <w:sz w:val="28"/>
          <w:szCs w:val="28"/>
        </w:rPr>
        <w:t>ого</w:t>
      </w:r>
      <w:r w:rsidRPr="000603DE">
        <w:rPr>
          <w:rFonts w:ascii="Times New Roman" w:hAnsi="Times New Roman"/>
          <w:sz w:val="28"/>
          <w:szCs w:val="28"/>
        </w:rPr>
        <w:t xml:space="preserve"> поселени</w:t>
      </w:r>
      <w:r>
        <w:rPr>
          <w:rFonts w:ascii="Times New Roman" w:hAnsi="Times New Roman"/>
          <w:sz w:val="28"/>
          <w:szCs w:val="28"/>
        </w:rPr>
        <w:t>я</w:t>
      </w:r>
      <w:r w:rsidRPr="000603DE">
        <w:rPr>
          <w:rFonts w:ascii="Times New Roman" w:hAnsi="Times New Roman"/>
          <w:sz w:val="28"/>
          <w:szCs w:val="28"/>
        </w:rPr>
        <w:t xml:space="preserve">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Районы индивидуальной малоэтажной усадебной застройки в городск</w:t>
      </w:r>
      <w:r>
        <w:rPr>
          <w:rFonts w:ascii="Times New Roman" w:hAnsi="Times New Roman"/>
          <w:sz w:val="28"/>
          <w:szCs w:val="28"/>
        </w:rPr>
        <w:t xml:space="preserve">ом </w:t>
      </w:r>
      <w:r w:rsidRPr="000603DE">
        <w:rPr>
          <w:rFonts w:ascii="Times New Roman" w:hAnsi="Times New Roman"/>
          <w:sz w:val="28"/>
          <w:szCs w:val="28"/>
        </w:rPr>
        <w:t xml:space="preserve"> поселени</w:t>
      </w:r>
      <w:r>
        <w:rPr>
          <w:rFonts w:ascii="Times New Roman" w:hAnsi="Times New Roman"/>
          <w:sz w:val="28"/>
          <w:szCs w:val="28"/>
        </w:rPr>
        <w:t>и</w:t>
      </w:r>
      <w:r w:rsidRPr="000603DE">
        <w:rPr>
          <w:rFonts w:ascii="Times New Roman" w:hAnsi="Times New Roman"/>
          <w:sz w:val="28"/>
          <w:szCs w:val="28"/>
        </w:rPr>
        <w:t xml:space="preserve"> не следует размещать на главных направлениях развития многоэтажного жилищного строительства.</w:t>
      </w:r>
    </w:p>
    <w:p w:rsid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0603DE" w:rsidRDefault="000603DE" w:rsidP="000603DE">
      <w:pPr>
        <w:spacing w:after="0" w:line="240" w:lineRule="auto"/>
        <w:jc w:val="both"/>
        <w:rPr>
          <w:rFonts w:ascii="Times New Roman" w:hAnsi="Times New Roman"/>
          <w:sz w:val="28"/>
          <w:szCs w:val="28"/>
        </w:rPr>
      </w:pPr>
      <w:r>
        <w:rPr>
          <w:rFonts w:ascii="Times New Roman" w:hAnsi="Times New Roman"/>
          <w:sz w:val="28"/>
          <w:szCs w:val="28"/>
        </w:rPr>
        <w:tab/>
        <w:t xml:space="preserve">4.2.45. </w:t>
      </w:r>
      <w:r w:rsidRPr="000603DE">
        <w:rPr>
          <w:rFonts w:ascii="Times New Roman" w:hAnsi="Times New Roman"/>
          <w:sz w:val="28"/>
          <w:szCs w:val="28"/>
        </w:rPr>
        <w:t>На территории малоэтажной застройки принимаются следующие типы жилых зданий:</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индивидуальные жилые дома (усадебный тип);</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 xml:space="preserve">малоэтажные (блокированные и </w:t>
      </w:r>
      <w:proofErr w:type="spellStart"/>
      <w:r w:rsidRPr="000603DE">
        <w:rPr>
          <w:rFonts w:ascii="Times New Roman" w:hAnsi="Times New Roman"/>
          <w:sz w:val="28"/>
          <w:szCs w:val="28"/>
        </w:rPr>
        <w:t>коттеджного</w:t>
      </w:r>
      <w:proofErr w:type="spellEnd"/>
      <w:r w:rsidRPr="000603DE">
        <w:rPr>
          <w:rFonts w:ascii="Times New Roman" w:hAnsi="Times New Roman"/>
          <w:sz w:val="28"/>
          <w:szCs w:val="28"/>
        </w:rPr>
        <w:t xml:space="preserve"> типа);</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spellStart"/>
      <w:r w:rsidRPr="000603DE">
        <w:rPr>
          <w:rFonts w:ascii="Times New Roman" w:hAnsi="Times New Roman"/>
          <w:sz w:val="28"/>
          <w:szCs w:val="28"/>
        </w:rPr>
        <w:t>среднеэтажные</w:t>
      </w:r>
      <w:proofErr w:type="spellEnd"/>
      <w:r w:rsidRPr="000603DE">
        <w:rPr>
          <w:rFonts w:ascii="Times New Roman" w:hAnsi="Times New Roman"/>
          <w:sz w:val="28"/>
          <w:szCs w:val="28"/>
        </w:rPr>
        <w:t xml:space="preserve"> (многоквартирные, блокированные, секционные).</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 xml:space="preserve">В индивидуальном строительстве основной тип дома - усадебный, 1 - 2 - 3-этажный одноквартирный. Возможны блокированные двухквартирные с </w:t>
      </w:r>
      <w:proofErr w:type="spellStart"/>
      <w:r w:rsidRPr="000603DE">
        <w:rPr>
          <w:rFonts w:ascii="Times New Roman" w:hAnsi="Times New Roman"/>
          <w:sz w:val="28"/>
          <w:szCs w:val="28"/>
        </w:rPr>
        <w:t>приквартирными</w:t>
      </w:r>
      <w:proofErr w:type="spellEnd"/>
      <w:r w:rsidRPr="000603DE">
        <w:rPr>
          <w:rFonts w:ascii="Times New Roman" w:hAnsi="Times New Roman"/>
          <w:sz w:val="28"/>
          <w:szCs w:val="28"/>
        </w:rPr>
        <w:t xml:space="preserve"> участками при каждой квартире.</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 xml:space="preserve">Основными типами жилых домов для муниципального строительства следует принимать дома многоквартирные блокированные и секционные с </w:t>
      </w:r>
      <w:proofErr w:type="spellStart"/>
      <w:r w:rsidRPr="000603DE">
        <w:rPr>
          <w:rFonts w:ascii="Times New Roman" w:hAnsi="Times New Roman"/>
          <w:sz w:val="28"/>
          <w:szCs w:val="28"/>
        </w:rPr>
        <w:t>приквартирными</w:t>
      </w:r>
      <w:proofErr w:type="spellEnd"/>
      <w:r w:rsidRPr="000603DE">
        <w:rPr>
          <w:rFonts w:ascii="Times New Roman" w:hAnsi="Times New Roman"/>
          <w:sz w:val="28"/>
          <w:szCs w:val="28"/>
        </w:rPr>
        <w:t xml:space="preserve"> участками.</w:t>
      </w:r>
    </w:p>
    <w:p w:rsidR="005D1031"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 xml:space="preserve">В районах малоэтажной застройки рекомендуется размещение </w:t>
      </w:r>
      <w:proofErr w:type="spellStart"/>
      <w:r w:rsidRPr="000603DE">
        <w:rPr>
          <w:rFonts w:ascii="Times New Roman" w:hAnsi="Times New Roman"/>
          <w:sz w:val="28"/>
          <w:szCs w:val="28"/>
        </w:rPr>
        <w:t>среднеэтажной</w:t>
      </w:r>
      <w:proofErr w:type="spellEnd"/>
      <w:r w:rsidRPr="000603DE">
        <w:rPr>
          <w:rFonts w:ascii="Times New Roman" w:hAnsi="Times New Roman"/>
          <w:sz w:val="28"/>
          <w:szCs w:val="28"/>
        </w:rPr>
        <w:t xml:space="preserve"> (3 - 4 этажа) секционной и блокированной жилой застройки для создания более компактной и разнообразной жилой среды, </w:t>
      </w:r>
      <w:proofErr w:type="spellStart"/>
      <w:r w:rsidRPr="000603DE">
        <w:rPr>
          <w:rFonts w:ascii="Times New Roman" w:hAnsi="Times New Roman"/>
          <w:sz w:val="28"/>
          <w:szCs w:val="28"/>
        </w:rPr>
        <w:t>сомасштабной</w:t>
      </w:r>
      <w:proofErr w:type="spellEnd"/>
      <w:r w:rsidRPr="000603DE">
        <w:rPr>
          <w:rFonts w:ascii="Times New Roman" w:hAnsi="Times New Roman"/>
          <w:sz w:val="28"/>
          <w:szCs w:val="28"/>
        </w:rPr>
        <w:t xml:space="preserve"> многоэтажной застройке прилегающих жилых районов.</w:t>
      </w:r>
    </w:p>
    <w:p w:rsid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4.2.46. </w:t>
      </w:r>
      <w:r w:rsidRPr="000603DE">
        <w:rPr>
          <w:rFonts w:ascii="Times New Roman" w:hAnsi="Times New Roman"/>
          <w:sz w:val="28"/>
          <w:szCs w:val="28"/>
        </w:rPr>
        <w:t>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3500C4"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4.2.47. </w:t>
      </w:r>
      <w:r w:rsidRPr="003500C4">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w:t>
      </w:r>
      <w:r>
        <w:rPr>
          <w:rFonts w:ascii="Times New Roman" w:hAnsi="Times New Roman"/>
          <w:sz w:val="28"/>
          <w:szCs w:val="28"/>
          <w:lang w:eastAsia="ru-RU"/>
        </w:rPr>
        <w:t xml:space="preserve"> </w:t>
      </w:r>
      <w:r w:rsidRPr="003500C4">
        <w:rPr>
          <w:rFonts w:ascii="Times New Roman" w:hAnsi="Times New Roman"/>
          <w:sz w:val="28"/>
          <w:szCs w:val="28"/>
          <w:lang w:eastAsia="ru-RU"/>
        </w:rPr>
        <w:t>СанПиН 2.1.6.1032-01)».</w:t>
      </w:r>
    </w:p>
    <w:p w:rsidR="00702C4F" w:rsidRPr="003500C4"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4.2.48. </w:t>
      </w:r>
      <w:r w:rsidRPr="003500C4">
        <w:rPr>
          <w:rFonts w:ascii="Times New Roman" w:hAnsi="Times New Roman"/>
          <w:sz w:val="28"/>
          <w:szCs w:val="28"/>
          <w:lang w:eastAsia="ru-RU"/>
        </w:rPr>
        <w:t xml:space="preserve">Тупиковые проезды должны быть протяженностью не более 150 м и заканчиваться поворотными площадками размером </w:t>
      </w:r>
      <w:r>
        <w:rPr>
          <w:rFonts w:ascii="Times New Roman" w:hAnsi="Times New Roman"/>
          <w:sz w:val="28"/>
          <w:szCs w:val="28"/>
          <w:lang w:eastAsia="ru-RU"/>
        </w:rPr>
        <w:t xml:space="preserve">15 </w:t>
      </w:r>
      <w:proofErr w:type="spellStart"/>
      <w:r w:rsidRPr="003500C4">
        <w:rPr>
          <w:rFonts w:ascii="Times New Roman" w:hAnsi="Times New Roman"/>
          <w:sz w:val="28"/>
          <w:szCs w:val="28"/>
          <w:lang w:eastAsia="ru-RU"/>
        </w:rPr>
        <w:t>x</w:t>
      </w:r>
      <w:proofErr w:type="spellEnd"/>
      <w:r w:rsidRPr="003500C4">
        <w:rPr>
          <w:rFonts w:ascii="Times New Roman" w:hAnsi="Times New Roman"/>
          <w:sz w:val="28"/>
          <w:szCs w:val="28"/>
          <w:lang w:eastAsia="ru-RU"/>
        </w:rPr>
        <w:t xml:space="preserve"> 1</w:t>
      </w:r>
      <w:r>
        <w:rPr>
          <w:rFonts w:ascii="Times New Roman" w:hAnsi="Times New Roman"/>
          <w:sz w:val="28"/>
          <w:szCs w:val="28"/>
          <w:lang w:eastAsia="ru-RU"/>
        </w:rPr>
        <w:t>5</w:t>
      </w:r>
      <w:r w:rsidRPr="003500C4">
        <w:rPr>
          <w:rFonts w:ascii="Times New Roman" w:hAnsi="Times New Roman"/>
          <w:sz w:val="28"/>
          <w:szCs w:val="28"/>
          <w:lang w:eastAsia="ru-RU"/>
        </w:rPr>
        <w:t xml:space="preserve"> м, обеспечивающими возможность разворота мусоровозов, уборочных и пожарных машин.</w:t>
      </w:r>
    </w:p>
    <w:p w:rsidR="00702C4F"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4.2.49. </w:t>
      </w:r>
      <w:r w:rsidRPr="003500C4">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5168FF" w:rsidRDefault="00702C4F" w:rsidP="005168F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4.2.50. </w:t>
      </w:r>
      <w:r w:rsidR="005168FF" w:rsidRPr="005168FF">
        <w:rPr>
          <w:rFonts w:ascii="Times New Roman" w:hAnsi="Times New Roman"/>
          <w:sz w:val="28"/>
          <w:szCs w:val="28"/>
          <w:lang w:eastAsia="ru-RU"/>
        </w:rPr>
        <w:t>Участки индивидуальной жилой и дачной застройки должны иметь</w:t>
      </w:r>
    </w:p>
    <w:p w:rsidR="005168FF" w:rsidRPr="005168FF" w:rsidRDefault="005168FF" w:rsidP="005168F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168FF">
        <w:rPr>
          <w:rFonts w:ascii="Times New Roman" w:hAnsi="Times New Roman"/>
          <w:sz w:val="28"/>
          <w:szCs w:val="28"/>
          <w:lang w:eastAsia="ru-RU"/>
        </w:rPr>
        <w:t xml:space="preserve">ограждение. В зоне малоэтажной индивидуальной застройки ограждения должны </w:t>
      </w:r>
    </w:p>
    <w:p w:rsidR="005168FF" w:rsidRPr="005168FF" w:rsidRDefault="005168FF" w:rsidP="005168FF">
      <w:pPr>
        <w:spacing w:after="0" w:line="240" w:lineRule="auto"/>
        <w:jc w:val="both"/>
        <w:rPr>
          <w:rFonts w:ascii="Times New Roman" w:hAnsi="Times New Roman"/>
          <w:sz w:val="28"/>
          <w:szCs w:val="28"/>
          <w:lang w:eastAsia="ru-RU"/>
        </w:rPr>
      </w:pPr>
      <w:r w:rsidRPr="005168FF">
        <w:rPr>
          <w:rFonts w:ascii="Times New Roman" w:hAnsi="Times New Roman"/>
          <w:sz w:val="28"/>
          <w:szCs w:val="28"/>
          <w:lang w:eastAsia="ru-RU"/>
        </w:rPr>
        <w:t>устанавливаться строго по красным линиям и по границе землеотвода (межевым</w:t>
      </w:r>
      <w:r>
        <w:rPr>
          <w:rFonts w:ascii="Times New Roman" w:hAnsi="Times New Roman"/>
          <w:sz w:val="28"/>
          <w:szCs w:val="28"/>
          <w:lang w:eastAsia="ru-RU"/>
        </w:rPr>
        <w:t xml:space="preserve"> границам земельных участков</w:t>
      </w:r>
      <w:r w:rsidRPr="005168FF">
        <w:rPr>
          <w:rFonts w:ascii="Times New Roman" w:hAnsi="Times New Roman"/>
          <w:sz w:val="28"/>
          <w:szCs w:val="28"/>
          <w:lang w:eastAsia="ru-RU"/>
        </w:rPr>
        <w:t>).</w:t>
      </w:r>
    </w:p>
    <w:p w:rsidR="005168FF" w:rsidRPr="005168FF" w:rsidRDefault="005168FF" w:rsidP="005168FF">
      <w:pPr>
        <w:spacing w:after="0" w:line="240" w:lineRule="auto"/>
        <w:ind w:firstLine="732"/>
        <w:jc w:val="both"/>
        <w:rPr>
          <w:rFonts w:ascii="Times New Roman" w:hAnsi="Times New Roman"/>
          <w:sz w:val="28"/>
          <w:szCs w:val="28"/>
          <w:lang w:eastAsia="ru-RU"/>
        </w:rPr>
      </w:pPr>
      <w:r w:rsidRPr="005168FF">
        <w:rPr>
          <w:rFonts w:ascii="Times New Roman" w:hAnsi="Times New Roman"/>
          <w:sz w:val="28"/>
          <w:szCs w:val="28"/>
          <w:lang w:eastAsia="ru-RU"/>
        </w:rPr>
        <w:t>Рекомендуется характер (тип) ограждения, устанавливаемый по красным</w:t>
      </w:r>
      <w:r>
        <w:rPr>
          <w:rFonts w:ascii="Times New Roman" w:hAnsi="Times New Roman"/>
          <w:sz w:val="28"/>
          <w:szCs w:val="28"/>
          <w:lang w:eastAsia="ru-RU"/>
        </w:rPr>
        <w:t xml:space="preserve"> </w:t>
      </w:r>
      <w:r w:rsidRPr="005168FF">
        <w:rPr>
          <w:rFonts w:ascii="Times New Roman" w:hAnsi="Times New Roman"/>
          <w:sz w:val="28"/>
          <w:szCs w:val="28"/>
          <w:lang w:eastAsia="ru-RU"/>
        </w:rPr>
        <w:t>линиям, а также по магистральным улицам, выполнять в едином стиле как</w:t>
      </w:r>
      <w:r>
        <w:rPr>
          <w:rFonts w:ascii="Times New Roman" w:hAnsi="Times New Roman"/>
          <w:sz w:val="28"/>
          <w:szCs w:val="28"/>
          <w:lang w:eastAsia="ru-RU"/>
        </w:rPr>
        <w:t xml:space="preserve"> </w:t>
      </w:r>
      <w:r w:rsidRPr="005168FF">
        <w:rPr>
          <w:rFonts w:ascii="Times New Roman" w:hAnsi="Times New Roman"/>
          <w:sz w:val="28"/>
          <w:szCs w:val="28"/>
          <w:lang w:eastAsia="ru-RU"/>
        </w:rPr>
        <w:t>минимум на протяжении одного квартала по согласованию с администрацией</w:t>
      </w:r>
      <w:r>
        <w:rPr>
          <w:rFonts w:ascii="Times New Roman" w:hAnsi="Times New Roman"/>
          <w:sz w:val="28"/>
          <w:szCs w:val="28"/>
          <w:lang w:eastAsia="ru-RU"/>
        </w:rPr>
        <w:t xml:space="preserve"> </w:t>
      </w:r>
      <w:r w:rsidR="00AD0392">
        <w:rPr>
          <w:rFonts w:ascii="Times New Roman" w:hAnsi="Times New Roman"/>
          <w:sz w:val="28"/>
          <w:szCs w:val="28"/>
          <w:lang w:eastAsia="ru-RU"/>
        </w:rPr>
        <w:t>Советского мун</w:t>
      </w:r>
      <w:r w:rsidR="00DD3D96">
        <w:rPr>
          <w:rFonts w:ascii="Times New Roman" w:hAnsi="Times New Roman"/>
          <w:sz w:val="28"/>
          <w:szCs w:val="28"/>
          <w:lang w:eastAsia="ru-RU"/>
        </w:rPr>
        <w:t>и</w:t>
      </w:r>
      <w:r w:rsidR="00AD0392">
        <w:rPr>
          <w:rFonts w:ascii="Times New Roman" w:hAnsi="Times New Roman"/>
          <w:sz w:val="28"/>
          <w:szCs w:val="28"/>
          <w:lang w:eastAsia="ru-RU"/>
        </w:rPr>
        <w:t>ци</w:t>
      </w:r>
      <w:r w:rsidRPr="005168FF">
        <w:rPr>
          <w:rFonts w:ascii="Times New Roman" w:hAnsi="Times New Roman"/>
          <w:sz w:val="28"/>
          <w:szCs w:val="28"/>
          <w:lang w:eastAsia="ru-RU"/>
        </w:rPr>
        <w:t>пального района.</w:t>
      </w:r>
    </w:p>
    <w:p w:rsidR="00702C4F" w:rsidRPr="00B328DE" w:rsidRDefault="005168FF" w:rsidP="005168FF">
      <w:pPr>
        <w:spacing w:after="0" w:line="240" w:lineRule="auto"/>
        <w:ind w:firstLine="732"/>
        <w:jc w:val="both"/>
        <w:rPr>
          <w:rFonts w:ascii="Times New Roman" w:hAnsi="Times New Roman"/>
          <w:sz w:val="28"/>
          <w:szCs w:val="28"/>
          <w:lang w:eastAsia="ru-RU"/>
        </w:rPr>
      </w:pPr>
      <w:r w:rsidRPr="005168FF">
        <w:rPr>
          <w:rFonts w:ascii="Times New Roman" w:hAnsi="Times New Roman"/>
          <w:sz w:val="28"/>
          <w:szCs w:val="28"/>
          <w:lang w:eastAsia="ru-RU"/>
        </w:rPr>
        <w:t>На границе с соседним земельным участком необходимо устанавливать</w:t>
      </w:r>
      <w:r>
        <w:rPr>
          <w:rFonts w:ascii="Times New Roman" w:hAnsi="Times New Roman"/>
          <w:sz w:val="28"/>
          <w:szCs w:val="28"/>
          <w:lang w:eastAsia="ru-RU"/>
        </w:rPr>
        <w:t xml:space="preserve"> </w:t>
      </w:r>
      <w:r w:rsidRPr="005168FF">
        <w:rPr>
          <w:rFonts w:ascii="Times New Roman" w:hAnsi="Times New Roman"/>
          <w:sz w:val="28"/>
          <w:szCs w:val="28"/>
          <w:lang w:eastAsia="ru-RU"/>
        </w:rPr>
        <w:t>ограждения, имеющие просветы, обеспечивающие минимальное затемнение</w:t>
      </w:r>
      <w:r>
        <w:rPr>
          <w:rFonts w:ascii="Times New Roman" w:hAnsi="Times New Roman"/>
          <w:sz w:val="28"/>
          <w:szCs w:val="28"/>
          <w:lang w:eastAsia="ru-RU"/>
        </w:rPr>
        <w:t xml:space="preserve"> </w:t>
      </w:r>
      <w:r w:rsidRPr="005168FF">
        <w:rPr>
          <w:rFonts w:ascii="Times New Roman" w:hAnsi="Times New Roman"/>
          <w:sz w:val="28"/>
          <w:szCs w:val="28"/>
          <w:lang w:eastAsia="ru-RU"/>
        </w:rPr>
        <w:t>территории соседнего участка высотой 1,5-2,0 метра. Допускается по решению</w:t>
      </w:r>
      <w:r>
        <w:rPr>
          <w:rFonts w:ascii="Times New Roman" w:hAnsi="Times New Roman"/>
          <w:sz w:val="28"/>
          <w:szCs w:val="28"/>
          <w:lang w:eastAsia="ru-RU"/>
        </w:rPr>
        <w:t xml:space="preserve"> </w:t>
      </w:r>
      <w:r w:rsidRPr="005168FF">
        <w:rPr>
          <w:rFonts w:ascii="Times New Roman" w:hAnsi="Times New Roman"/>
          <w:sz w:val="28"/>
          <w:szCs w:val="28"/>
          <w:lang w:eastAsia="ru-RU"/>
        </w:rPr>
        <w:t>обеих сторон (соседние участки) устройство глухих ограждений.</w:t>
      </w:r>
      <w:r w:rsidRPr="005168FF">
        <w:rPr>
          <w:rFonts w:ascii="Times New Roman" w:hAnsi="Times New Roman"/>
          <w:sz w:val="28"/>
          <w:szCs w:val="28"/>
          <w:lang w:eastAsia="ru-RU"/>
        </w:rPr>
        <w:cr/>
      </w:r>
    </w:p>
    <w:p w:rsidR="005D1031" w:rsidRDefault="005D1031" w:rsidP="00A55048">
      <w:pPr>
        <w:spacing w:after="0" w:line="240" w:lineRule="auto"/>
        <w:rPr>
          <w:rFonts w:ascii="Times New Roman" w:hAnsi="Times New Roman"/>
          <w:sz w:val="28"/>
          <w:szCs w:val="28"/>
        </w:rPr>
      </w:pPr>
    </w:p>
    <w:p w:rsidR="00FA335D" w:rsidRDefault="00FA335D" w:rsidP="00FA335D">
      <w:pPr>
        <w:pStyle w:val="a7"/>
        <w:numPr>
          <w:ilvl w:val="1"/>
          <w:numId w:val="16"/>
        </w:numPr>
        <w:spacing w:after="0" w:line="240" w:lineRule="auto"/>
        <w:jc w:val="center"/>
        <w:outlineLvl w:val="1"/>
        <w:rPr>
          <w:rFonts w:ascii="Times New Roman" w:hAnsi="Times New Roman"/>
          <w:b/>
          <w:sz w:val="28"/>
          <w:szCs w:val="28"/>
        </w:rPr>
      </w:pPr>
      <w:r w:rsidRPr="00FA335D">
        <w:rPr>
          <w:rFonts w:ascii="Times New Roman" w:hAnsi="Times New Roman"/>
          <w:b/>
          <w:sz w:val="28"/>
          <w:szCs w:val="28"/>
        </w:rPr>
        <w:t xml:space="preserve"> </w:t>
      </w:r>
      <w:bookmarkStart w:id="16" w:name="_Toc428345583"/>
      <w:r w:rsidR="007750F7" w:rsidRPr="007750F7">
        <w:rPr>
          <w:rFonts w:ascii="Times New Roman" w:hAnsi="Times New Roman"/>
          <w:b/>
          <w:sz w:val="28"/>
          <w:szCs w:val="28"/>
        </w:rPr>
        <w:t xml:space="preserve">Расчетные показатели в сфере социального и </w:t>
      </w:r>
      <w:proofErr w:type="spellStart"/>
      <w:r w:rsidR="007750F7" w:rsidRPr="007750F7">
        <w:rPr>
          <w:rFonts w:ascii="Times New Roman" w:hAnsi="Times New Roman"/>
          <w:b/>
          <w:sz w:val="28"/>
          <w:szCs w:val="28"/>
        </w:rPr>
        <w:t>ком</w:t>
      </w:r>
      <w:r w:rsidR="007750F7">
        <w:rPr>
          <w:rFonts w:ascii="Times New Roman" w:hAnsi="Times New Roman"/>
          <w:b/>
          <w:sz w:val="28"/>
          <w:szCs w:val="28"/>
        </w:rPr>
        <w:t>мунально</w:t>
      </w:r>
      <w:proofErr w:type="spellEnd"/>
      <w:r w:rsidR="007750F7">
        <w:rPr>
          <w:rFonts w:ascii="Times New Roman" w:hAnsi="Times New Roman"/>
          <w:b/>
          <w:sz w:val="28"/>
          <w:szCs w:val="28"/>
        </w:rPr>
        <w:t xml:space="preserve"> – бытового обеспечения</w:t>
      </w:r>
      <w:bookmarkEnd w:id="16"/>
    </w:p>
    <w:p w:rsidR="00FA335D" w:rsidRDefault="00FA335D" w:rsidP="00FA335D">
      <w:pPr>
        <w:spacing w:after="0" w:line="240" w:lineRule="auto"/>
        <w:outlineLvl w:val="1"/>
        <w:rPr>
          <w:rFonts w:ascii="Times New Roman" w:hAnsi="Times New Roman"/>
          <w:b/>
          <w:sz w:val="28"/>
          <w:szCs w:val="28"/>
        </w:rPr>
      </w:pPr>
    </w:p>
    <w:p w:rsidR="00702C4F" w:rsidRDefault="00E431C6" w:rsidP="00702C4F">
      <w:pPr>
        <w:autoSpaceDE w:val="0"/>
        <w:autoSpaceDN w:val="0"/>
        <w:adjustRightInd w:val="0"/>
        <w:spacing w:after="0" w:line="240" w:lineRule="auto"/>
        <w:ind w:firstLine="709"/>
        <w:jc w:val="both"/>
        <w:rPr>
          <w:rFonts w:ascii="Times New Roman" w:hAnsi="Times New Roman"/>
          <w:sz w:val="28"/>
          <w:szCs w:val="28"/>
        </w:rPr>
      </w:pPr>
      <w:r w:rsidRPr="007016CF">
        <w:rPr>
          <w:rFonts w:ascii="Times New Roman" w:hAnsi="Times New Roman"/>
          <w:sz w:val="28"/>
          <w:szCs w:val="28"/>
        </w:rPr>
        <w:t>4</w:t>
      </w:r>
      <w:r w:rsidR="00FA335D" w:rsidRPr="007016CF">
        <w:rPr>
          <w:rFonts w:ascii="Times New Roman" w:hAnsi="Times New Roman"/>
          <w:sz w:val="28"/>
          <w:szCs w:val="28"/>
        </w:rPr>
        <w:t>.</w:t>
      </w:r>
      <w:r w:rsidR="00263C9B">
        <w:rPr>
          <w:rFonts w:ascii="Times New Roman" w:hAnsi="Times New Roman"/>
          <w:sz w:val="28"/>
          <w:szCs w:val="28"/>
        </w:rPr>
        <w:t>3</w:t>
      </w:r>
      <w:r w:rsidR="00FA335D" w:rsidRPr="007016CF">
        <w:rPr>
          <w:rFonts w:ascii="Times New Roman" w:hAnsi="Times New Roman"/>
          <w:sz w:val="28"/>
          <w:szCs w:val="28"/>
        </w:rPr>
        <w:t xml:space="preserve">.1.  </w:t>
      </w:r>
      <w:r w:rsidR="00702C4F" w:rsidRPr="00E0260B">
        <w:rPr>
          <w:rFonts w:ascii="Times New Roman" w:hAnsi="Times New Roman"/>
          <w:sz w:val="28"/>
          <w:szCs w:val="28"/>
        </w:rPr>
        <w:t xml:space="preserve">К общественно-деловым зонам, для целей настоящих </w:t>
      </w:r>
      <w:r w:rsidR="00702C4F">
        <w:rPr>
          <w:rFonts w:ascii="Times New Roman" w:hAnsi="Times New Roman"/>
          <w:sz w:val="28"/>
          <w:szCs w:val="28"/>
        </w:rPr>
        <w:t>н</w:t>
      </w:r>
      <w:r w:rsidR="00702C4F" w:rsidRPr="00E0260B">
        <w:rPr>
          <w:rFonts w:ascii="Times New Roman" w:hAnsi="Times New Roman"/>
          <w:sz w:val="28"/>
          <w:szCs w:val="28"/>
        </w:rPr>
        <w:t xml:space="preserve">ормативов, следует относить зоны, предназначенные для размещения объектов здравоохранения, культуры, торговли, общественного питания, социального и </w:t>
      </w:r>
      <w:r w:rsidR="00702C4F" w:rsidRPr="00E0260B">
        <w:rPr>
          <w:rFonts w:ascii="Times New Roman" w:hAnsi="Times New Roman"/>
          <w:sz w:val="28"/>
          <w:szCs w:val="28"/>
        </w:rPr>
        <w:lastRenderedPageBreak/>
        <w:t>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4.3.2. </w:t>
      </w:r>
      <w:r w:rsidRPr="00E0260B">
        <w:rPr>
          <w:rFonts w:ascii="Times New Roman" w:hAnsi="Times New Roman"/>
          <w:sz w:val="28"/>
          <w:szCs w:val="28"/>
        </w:rPr>
        <w:t xml:space="preserve">Общественно-деловые зоны следует формировать как систему центров деловой, финансовой и общественной активности в центральных частях </w:t>
      </w:r>
      <w:r>
        <w:rPr>
          <w:rFonts w:ascii="Times New Roman" w:hAnsi="Times New Roman"/>
          <w:sz w:val="28"/>
          <w:szCs w:val="28"/>
        </w:rPr>
        <w:t>городского поселения</w:t>
      </w:r>
      <w:r w:rsidRPr="00E0260B">
        <w:rPr>
          <w:rFonts w:ascii="Times New Roman" w:hAnsi="Times New Roman"/>
          <w:sz w:val="28"/>
          <w:szCs w:val="28"/>
        </w:rPr>
        <w:t xml:space="preserve">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4.3.3. </w:t>
      </w:r>
      <w:r w:rsidRPr="00BD069B">
        <w:rPr>
          <w:rFonts w:ascii="Times New Roman" w:hAnsi="Times New Roman"/>
          <w:sz w:val="28"/>
          <w:szCs w:val="28"/>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4.3.4. </w:t>
      </w:r>
      <w:r w:rsidRPr="00BD069B">
        <w:rPr>
          <w:rFonts w:ascii="Times New Roman" w:hAnsi="Times New Roman"/>
          <w:sz w:val="28"/>
          <w:szCs w:val="28"/>
        </w:rPr>
        <w:t>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4.3.5. </w:t>
      </w:r>
      <w:r w:rsidRPr="00BD069B">
        <w:rPr>
          <w:rFonts w:ascii="Times New Roman" w:hAnsi="Times New Roman"/>
          <w:sz w:val="28"/>
          <w:szCs w:val="28"/>
        </w:rPr>
        <w:t xml:space="preserve">В общественно-деловых зонах допускается размещать: </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4.3.6. Конкретный п</w:t>
      </w:r>
      <w:r w:rsidRPr="00BD069B">
        <w:rPr>
          <w:rFonts w:ascii="Times New Roman" w:hAnsi="Times New Roman"/>
          <w:sz w:val="28"/>
          <w:szCs w:val="28"/>
        </w:rPr>
        <w:t xml:space="preserve">еречень объектов, разрешенных для размещения в общественно-деловой зоне, определяется </w:t>
      </w:r>
      <w:r>
        <w:rPr>
          <w:rFonts w:ascii="Times New Roman" w:hAnsi="Times New Roman"/>
          <w:sz w:val="28"/>
          <w:szCs w:val="28"/>
        </w:rPr>
        <w:t>П</w:t>
      </w:r>
      <w:r w:rsidRPr="00BD069B">
        <w:rPr>
          <w:rFonts w:ascii="Times New Roman" w:hAnsi="Times New Roman"/>
          <w:sz w:val="28"/>
          <w:szCs w:val="28"/>
        </w:rPr>
        <w:t>равилами землепользования и застройки</w:t>
      </w:r>
      <w:r>
        <w:rPr>
          <w:rFonts w:ascii="Times New Roman" w:hAnsi="Times New Roman"/>
          <w:sz w:val="28"/>
          <w:szCs w:val="28"/>
        </w:rPr>
        <w:t xml:space="preserve"> </w:t>
      </w:r>
      <w:r w:rsidR="007F06BF" w:rsidRPr="007F06BF">
        <w:rPr>
          <w:rFonts w:ascii="Times New Roman" w:hAnsi="Times New Roman"/>
          <w:sz w:val="28"/>
          <w:szCs w:val="28"/>
        </w:rPr>
        <w:t>Пушкинского</w:t>
      </w:r>
      <w:r w:rsidR="005168FF">
        <w:rPr>
          <w:rFonts w:ascii="Times New Roman" w:hAnsi="Times New Roman"/>
          <w:sz w:val="28"/>
          <w:szCs w:val="28"/>
        </w:rPr>
        <w:t xml:space="preserve"> </w:t>
      </w:r>
      <w:r>
        <w:rPr>
          <w:rFonts w:ascii="Times New Roman" w:hAnsi="Times New Roman"/>
          <w:sz w:val="28"/>
          <w:szCs w:val="28"/>
        </w:rPr>
        <w:t>муниципального образования</w:t>
      </w:r>
      <w:r w:rsidRPr="00BD069B">
        <w:rPr>
          <w:rFonts w:ascii="Times New Roman" w:hAnsi="Times New Roman"/>
          <w:sz w:val="28"/>
          <w:szCs w:val="28"/>
        </w:rPr>
        <w:t>.</w:t>
      </w:r>
    </w:p>
    <w:p w:rsidR="00E40C9F" w:rsidRDefault="00702C4F" w:rsidP="00E40C9F">
      <w:pPr>
        <w:pStyle w:val="af3"/>
        <w:ind w:firstLine="708"/>
        <w:jc w:val="both"/>
        <w:rPr>
          <w:rFonts w:ascii="Times New Roman" w:hAnsi="Times New Roman"/>
          <w:sz w:val="28"/>
          <w:szCs w:val="28"/>
        </w:rPr>
      </w:pPr>
      <w:r>
        <w:rPr>
          <w:rFonts w:ascii="Times New Roman" w:hAnsi="Times New Roman"/>
          <w:sz w:val="28"/>
          <w:szCs w:val="28"/>
        </w:rPr>
        <w:t xml:space="preserve">4.3.7. </w:t>
      </w:r>
      <w:r w:rsidR="00E40C9F" w:rsidRPr="00BD069B">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4.3.8. </w:t>
      </w:r>
      <w:r w:rsidRPr="00BD069B">
        <w:rPr>
          <w:rFonts w:ascii="Times New Roman" w:hAnsi="Times New Roman"/>
          <w:sz w:val="28"/>
          <w:szCs w:val="28"/>
        </w:rPr>
        <w:t>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BD069B"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4.3.9. </w:t>
      </w:r>
      <w:r w:rsidRPr="00BD069B">
        <w:rPr>
          <w:rFonts w:ascii="Times New Roman" w:hAnsi="Times New Roman"/>
          <w:sz w:val="28"/>
          <w:szCs w:val="28"/>
        </w:rPr>
        <w:t>Для территорий общественных зон также нормируются:</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 xml:space="preserve">расстояние между остановками общественного пассажирского транспорта в общественно-деловой зоне не более 250 метров, длина пешеходного перехода из </w:t>
      </w:r>
      <w:r w:rsidRPr="00BD069B">
        <w:rPr>
          <w:rFonts w:ascii="Times New Roman" w:hAnsi="Times New Roman"/>
          <w:sz w:val="28"/>
          <w:szCs w:val="28"/>
        </w:rPr>
        <w:lastRenderedPageBreak/>
        <w:t>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7016CF"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4.3.10. </w:t>
      </w:r>
      <w:r w:rsidR="00BE2D91" w:rsidRPr="007016CF">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7016CF">
        <w:rPr>
          <w:rFonts w:ascii="Times New Roman" w:hAnsi="Times New Roman"/>
          <w:sz w:val="28"/>
          <w:szCs w:val="28"/>
        </w:rPr>
        <w:t xml:space="preserve">. </w:t>
      </w:r>
      <w:r w:rsidR="00BE2D91" w:rsidRPr="007016CF">
        <w:rPr>
          <w:rFonts w:ascii="Times New Roman" w:hAnsi="Times New Roman"/>
          <w:sz w:val="28"/>
          <w:szCs w:val="28"/>
        </w:rPr>
        <w:t xml:space="preserve">/га), процентом </w:t>
      </w:r>
      <w:proofErr w:type="spellStart"/>
      <w:r w:rsidR="00BE2D91" w:rsidRPr="007016CF">
        <w:rPr>
          <w:rFonts w:ascii="Times New Roman" w:hAnsi="Times New Roman"/>
          <w:sz w:val="28"/>
          <w:szCs w:val="28"/>
        </w:rPr>
        <w:t>застроенности</w:t>
      </w:r>
      <w:proofErr w:type="spellEnd"/>
      <w:r w:rsidR="00BE2D91" w:rsidRPr="007016CF">
        <w:rPr>
          <w:rFonts w:ascii="Times New Roman" w:hAnsi="Times New Roman"/>
          <w:sz w:val="28"/>
          <w:szCs w:val="28"/>
        </w:rPr>
        <w:t xml:space="preserve"> территории.</w:t>
      </w:r>
    </w:p>
    <w:p w:rsidR="00BE2D91" w:rsidRPr="007016CF" w:rsidRDefault="00BE2D91" w:rsidP="007016CF">
      <w:pPr>
        <w:pStyle w:val="af3"/>
        <w:ind w:firstLine="708"/>
        <w:jc w:val="both"/>
        <w:rPr>
          <w:rFonts w:ascii="Times New Roman" w:hAnsi="Times New Roman"/>
          <w:sz w:val="28"/>
          <w:szCs w:val="28"/>
        </w:rPr>
      </w:pPr>
      <w:r w:rsidRPr="007016CF">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72D25" w:rsidRDefault="00B72D25" w:rsidP="007016CF">
      <w:pPr>
        <w:jc w:val="right"/>
        <w:rPr>
          <w:rFonts w:ascii="Times New Roman" w:hAnsi="Times New Roman"/>
          <w:sz w:val="28"/>
          <w:szCs w:val="28"/>
        </w:rPr>
      </w:pPr>
    </w:p>
    <w:p w:rsidR="00B72D25" w:rsidRDefault="00B72D25" w:rsidP="007016CF">
      <w:pPr>
        <w:jc w:val="right"/>
        <w:rPr>
          <w:rFonts w:ascii="Times New Roman" w:hAnsi="Times New Roman"/>
          <w:sz w:val="28"/>
          <w:szCs w:val="28"/>
        </w:rPr>
      </w:pPr>
    </w:p>
    <w:p w:rsidR="00B72D25" w:rsidRDefault="00B72D25" w:rsidP="007016CF">
      <w:pPr>
        <w:jc w:val="right"/>
        <w:rPr>
          <w:rFonts w:ascii="Times New Roman" w:hAnsi="Times New Roman"/>
          <w:sz w:val="28"/>
          <w:szCs w:val="28"/>
        </w:rPr>
      </w:pPr>
    </w:p>
    <w:p w:rsidR="00BE2D91" w:rsidRDefault="00BE2D91" w:rsidP="007016CF">
      <w:pPr>
        <w:jc w:val="right"/>
        <w:rPr>
          <w:rFonts w:ascii="Times New Roman" w:hAnsi="Times New Roman"/>
          <w:sz w:val="28"/>
          <w:szCs w:val="28"/>
        </w:rPr>
      </w:pPr>
      <w:r>
        <w:rPr>
          <w:rFonts w:ascii="Times New Roman" w:hAnsi="Times New Roman"/>
          <w:sz w:val="28"/>
          <w:szCs w:val="28"/>
        </w:rPr>
        <w:lastRenderedPageBreak/>
        <w:t xml:space="preserve">Таблица </w:t>
      </w:r>
      <w:r w:rsidR="00E431C6">
        <w:rPr>
          <w:rFonts w:ascii="Times New Roman" w:hAnsi="Times New Roman"/>
          <w:sz w:val="28"/>
          <w:szCs w:val="28"/>
        </w:rPr>
        <w:t>4</w:t>
      </w:r>
      <w:r>
        <w:rPr>
          <w:rFonts w:ascii="Times New Roman" w:hAnsi="Times New Roman"/>
          <w:sz w:val="28"/>
          <w:szCs w:val="28"/>
        </w:rPr>
        <w:t>.</w:t>
      </w:r>
      <w:r w:rsidR="00263C9B">
        <w:rPr>
          <w:rFonts w:ascii="Times New Roman" w:hAnsi="Times New Roman"/>
          <w:sz w:val="28"/>
          <w:szCs w:val="28"/>
        </w:rPr>
        <w:t>9</w:t>
      </w:r>
      <w:r>
        <w:rPr>
          <w:rFonts w:ascii="Times New Roman" w:hAnsi="Times New Roman"/>
          <w:sz w:val="28"/>
          <w:szCs w:val="28"/>
        </w:rPr>
        <w:t>.</w:t>
      </w:r>
    </w:p>
    <w:tbl>
      <w:tblPr>
        <w:tblW w:w="9639" w:type="dxa"/>
        <w:jc w:val="center"/>
        <w:tblInd w:w="70" w:type="dxa"/>
        <w:tblLayout w:type="fixed"/>
        <w:tblCellMar>
          <w:left w:w="70" w:type="dxa"/>
          <w:right w:w="70" w:type="dxa"/>
        </w:tblCellMar>
        <w:tblLook w:val="0000"/>
      </w:tblPr>
      <w:tblGrid>
        <w:gridCol w:w="2971"/>
        <w:gridCol w:w="3409"/>
        <w:gridCol w:w="3259"/>
      </w:tblGrid>
      <w:tr w:rsidR="002D2095" w:rsidRPr="002F661F"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2F661F" w:rsidRDefault="002D2095"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Тип общественно-деловой          </w:t>
            </w:r>
            <w:r w:rsidRPr="002F661F">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2F661F" w:rsidRDefault="002D2095" w:rsidP="00B01947">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Плотности застройки (тыс. </w:t>
            </w:r>
            <w:r w:rsidR="00B01947" w:rsidRPr="002F661F">
              <w:rPr>
                <w:rFonts w:ascii="Times New Roman" w:hAnsi="Times New Roman"/>
                <w:b/>
                <w:sz w:val="24"/>
                <w:szCs w:val="24"/>
              </w:rPr>
              <w:t>кв.м.</w:t>
            </w:r>
            <w:r w:rsidRPr="002F661F">
              <w:rPr>
                <w:rFonts w:ascii="Times New Roman" w:hAnsi="Times New Roman"/>
                <w:b/>
                <w:sz w:val="24"/>
                <w:szCs w:val="24"/>
              </w:rPr>
              <w:t xml:space="preserve"> общ. пл./га), не менее</w:t>
            </w:r>
          </w:p>
        </w:tc>
      </w:tr>
      <w:tr w:rsidR="00B01947" w:rsidRPr="002F661F"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7F06BF"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Пушкинское</w:t>
            </w:r>
            <w:r w:rsidR="00FA0BA7">
              <w:rPr>
                <w:rFonts w:ascii="Times New Roman" w:hAnsi="Times New Roman"/>
                <w:b/>
                <w:sz w:val="24"/>
                <w:szCs w:val="24"/>
              </w:rPr>
              <w:t xml:space="preserve"> МО</w:t>
            </w:r>
          </w:p>
        </w:tc>
      </w:tr>
      <w:tr w:rsidR="00B01947" w:rsidRPr="002F661F"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на     </w:t>
            </w:r>
            <w:r w:rsidRPr="002F661F">
              <w:rPr>
                <w:rFonts w:ascii="Times New Roman" w:hAnsi="Times New Roman"/>
                <w:b/>
                <w:sz w:val="24"/>
                <w:szCs w:val="24"/>
              </w:rPr>
              <w:br/>
              <w:t xml:space="preserve">свободных </w:t>
            </w:r>
            <w:r w:rsidRPr="002F661F">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при     </w:t>
            </w:r>
            <w:r w:rsidRPr="002F661F">
              <w:rPr>
                <w:rFonts w:ascii="Times New Roman" w:hAnsi="Times New Roman"/>
                <w:b/>
                <w:sz w:val="24"/>
                <w:szCs w:val="24"/>
              </w:rPr>
              <w:br/>
              <w:t>реконструкции</w:t>
            </w: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B72D25" w:rsidP="002F661F">
            <w:pPr>
              <w:pStyle w:val="ConsPlusNormal"/>
              <w:widowControl/>
              <w:ind w:firstLine="0"/>
              <w:jc w:val="center"/>
              <w:rPr>
                <w:rFonts w:ascii="Times New Roman" w:hAnsi="Times New Roman"/>
                <w:sz w:val="24"/>
                <w:szCs w:val="24"/>
              </w:rPr>
            </w:pPr>
            <w:r>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DD3D96" w:rsidP="002F661F">
            <w:pPr>
              <w:pStyle w:val="ConsPlusNormal"/>
              <w:widowControl/>
              <w:ind w:firstLine="0"/>
              <w:jc w:val="center"/>
              <w:rPr>
                <w:rFonts w:ascii="Times New Roman" w:hAnsi="Times New Roman"/>
                <w:sz w:val="24"/>
                <w:szCs w:val="24"/>
              </w:rPr>
            </w:pPr>
            <w:r>
              <w:rPr>
                <w:rFonts w:ascii="Times New Roman" w:hAnsi="Times New Roman"/>
                <w:sz w:val="24"/>
                <w:szCs w:val="24"/>
              </w:rPr>
              <w:t>7</w:t>
            </w: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DD3D96" w:rsidP="002F661F">
            <w:pPr>
              <w:pStyle w:val="ConsPlusNormal"/>
              <w:widowControl/>
              <w:ind w:firstLine="0"/>
              <w:jc w:val="center"/>
              <w:rPr>
                <w:rFonts w:ascii="Times New Roman" w:hAnsi="Times New Roman"/>
                <w:sz w:val="24"/>
                <w:szCs w:val="24"/>
              </w:rPr>
            </w:pPr>
            <w:r>
              <w:rPr>
                <w:rFonts w:ascii="Times New Roman" w:hAnsi="Times New Roman"/>
                <w:sz w:val="24"/>
                <w:szCs w:val="24"/>
              </w:rPr>
              <w:t>7</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DD3D96" w:rsidP="002F661F">
            <w:pPr>
              <w:pStyle w:val="ConsPlusNormal"/>
              <w:widowControl/>
              <w:ind w:firstLine="0"/>
              <w:jc w:val="center"/>
              <w:rPr>
                <w:rFonts w:ascii="Times New Roman" w:hAnsi="Times New Roman"/>
                <w:sz w:val="24"/>
                <w:szCs w:val="24"/>
              </w:rPr>
            </w:pPr>
            <w:r>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2F661F" w:rsidRDefault="002F661F" w:rsidP="00B32F7A">
            <w:pPr>
              <w:pStyle w:val="ConsPlusNormal"/>
              <w:widowControl/>
              <w:ind w:firstLine="0"/>
              <w:rPr>
                <w:rFonts w:ascii="Times New Roman" w:hAnsi="Times New Roman"/>
                <w:sz w:val="24"/>
                <w:szCs w:val="24"/>
              </w:rPr>
            </w:pPr>
            <w:proofErr w:type="spellStart"/>
            <w:r w:rsidRPr="002F661F">
              <w:rPr>
                <w:rFonts w:ascii="Times New Roman" w:hAnsi="Times New Roman"/>
                <w:sz w:val="24"/>
                <w:szCs w:val="24"/>
              </w:rPr>
              <w:t>Культурно-досуговые</w:t>
            </w:r>
            <w:proofErr w:type="spellEnd"/>
            <w:r w:rsidRPr="002F661F">
              <w:rPr>
                <w:rFonts w:ascii="Times New Roman" w:hAnsi="Times New Roman"/>
                <w:sz w:val="24"/>
                <w:szCs w:val="24"/>
              </w:rPr>
              <w:br/>
              <w:t xml:space="preserve">объекты          </w:t>
            </w:r>
          </w:p>
        </w:tc>
        <w:tc>
          <w:tcPr>
            <w:tcW w:w="3409" w:type="dxa"/>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3259" w:type="dxa"/>
          </w:tcPr>
          <w:p w:rsidR="002F661F" w:rsidRPr="002F661F" w:rsidRDefault="00DD3D96" w:rsidP="002F661F">
            <w:pPr>
              <w:pStyle w:val="ConsPlusNormal"/>
              <w:widowControl/>
              <w:ind w:firstLine="0"/>
              <w:jc w:val="center"/>
              <w:rPr>
                <w:rFonts w:ascii="Times New Roman" w:hAnsi="Times New Roman"/>
                <w:sz w:val="24"/>
                <w:szCs w:val="24"/>
              </w:rPr>
            </w:pPr>
            <w:r>
              <w:rPr>
                <w:rFonts w:ascii="Times New Roman" w:hAnsi="Times New Roman"/>
                <w:sz w:val="24"/>
                <w:szCs w:val="24"/>
              </w:rPr>
              <w:t>4</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bl>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Основными показателями плотности застройки являются:</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застройки</w:t>
      </w:r>
      <w:r w:rsidRPr="007016CF">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плотности застройки</w:t>
      </w:r>
      <w:r w:rsidRPr="007016CF">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Default="00E431C6" w:rsidP="00CC2553">
      <w:pPr>
        <w:pStyle w:val="74"/>
        <w:spacing w:after="0"/>
        <w:ind w:firstLine="567"/>
        <w:jc w:val="both"/>
        <w:rPr>
          <w:iCs/>
          <w:sz w:val="28"/>
          <w:szCs w:val="28"/>
        </w:rPr>
      </w:pPr>
      <w:r w:rsidRPr="007016CF">
        <w:rPr>
          <w:sz w:val="28"/>
          <w:szCs w:val="28"/>
        </w:rPr>
        <w:t>4</w:t>
      </w:r>
      <w:r w:rsidR="00BE3E71" w:rsidRPr="007016CF">
        <w:rPr>
          <w:sz w:val="28"/>
          <w:szCs w:val="28"/>
        </w:rPr>
        <w:t>.</w:t>
      </w:r>
      <w:r w:rsidR="00FA0BA7">
        <w:rPr>
          <w:sz w:val="28"/>
          <w:szCs w:val="28"/>
        </w:rPr>
        <w:t>3</w:t>
      </w:r>
      <w:r w:rsidR="00BE3E71" w:rsidRPr="007016CF">
        <w:rPr>
          <w:sz w:val="28"/>
          <w:szCs w:val="28"/>
        </w:rPr>
        <w:t>.</w:t>
      </w:r>
      <w:r w:rsidR="00CC2553">
        <w:rPr>
          <w:sz w:val="28"/>
          <w:szCs w:val="28"/>
        </w:rPr>
        <w:t>11</w:t>
      </w:r>
      <w:r w:rsidR="00BE3E71" w:rsidRPr="007016CF">
        <w:rPr>
          <w:sz w:val="28"/>
          <w:szCs w:val="28"/>
        </w:rPr>
        <w:t>.</w:t>
      </w:r>
      <w:r w:rsidR="00CC2553">
        <w:rPr>
          <w:sz w:val="28"/>
          <w:szCs w:val="28"/>
        </w:rPr>
        <w:t xml:space="preserve"> </w:t>
      </w:r>
      <w:r w:rsidR="00CC2553">
        <w:rPr>
          <w:iCs/>
          <w:sz w:val="28"/>
          <w:szCs w:val="28"/>
        </w:rPr>
        <w:t xml:space="preserve">Основой </w:t>
      </w:r>
      <w:r w:rsidR="00CC2553">
        <w:rPr>
          <w:sz w:val="28"/>
          <w:szCs w:val="28"/>
        </w:rPr>
        <w:t xml:space="preserve">системы культурно-бытового обслуживания </w:t>
      </w:r>
      <w:r w:rsidR="007F06BF" w:rsidRPr="007F06BF">
        <w:rPr>
          <w:sz w:val="28"/>
          <w:szCs w:val="28"/>
        </w:rPr>
        <w:t>Пушкинского</w:t>
      </w:r>
      <w:r w:rsidR="00CC2553">
        <w:rPr>
          <w:iCs/>
          <w:sz w:val="28"/>
          <w:szCs w:val="28"/>
        </w:rPr>
        <w:t xml:space="preserve"> муниципального образования является принцип ступенчатости.</w:t>
      </w:r>
    </w:p>
    <w:p w:rsidR="00CC2553" w:rsidRDefault="00CC2553" w:rsidP="00CC2553">
      <w:pPr>
        <w:pStyle w:val="74"/>
        <w:spacing w:before="60" w:after="0"/>
        <w:ind w:firstLine="567"/>
        <w:jc w:val="both"/>
        <w:rPr>
          <w:sz w:val="28"/>
          <w:szCs w:val="28"/>
        </w:rPr>
      </w:pPr>
      <w:r>
        <w:rPr>
          <w:b/>
          <w:i/>
          <w:sz w:val="28"/>
          <w:szCs w:val="28"/>
        </w:rPr>
        <w:t xml:space="preserve">Региональный центр расположен в </w:t>
      </w:r>
      <w:r>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CC2553" w:rsidRDefault="00CC2553" w:rsidP="008904C2">
      <w:pPr>
        <w:pStyle w:val="35"/>
        <w:jc w:val="both"/>
        <w:rPr>
          <w:b w:val="0"/>
          <w:sz w:val="28"/>
          <w:szCs w:val="28"/>
        </w:rPr>
      </w:pPr>
      <w:r>
        <w:rPr>
          <w:b w:val="0"/>
          <w:sz w:val="28"/>
          <w:szCs w:val="28"/>
        </w:rPr>
        <w:t xml:space="preserve">- </w:t>
      </w:r>
      <w:r w:rsidRPr="00CC2553">
        <w:rPr>
          <w:b w:val="0"/>
          <w:i/>
          <w:sz w:val="28"/>
          <w:szCs w:val="28"/>
        </w:rPr>
        <w:t>в образовании</w:t>
      </w:r>
      <w:r w:rsidRPr="00CC2553">
        <w:rPr>
          <w:b w:val="0"/>
          <w:sz w:val="28"/>
          <w:szCs w:val="28"/>
        </w:rPr>
        <w:t>: высшие учебные заведения, научно-исследовательские институты;</w:t>
      </w:r>
    </w:p>
    <w:p w:rsidR="00CC2553" w:rsidRPr="00CC2553" w:rsidRDefault="00CC2553" w:rsidP="008904C2">
      <w:pPr>
        <w:pStyle w:val="35"/>
        <w:jc w:val="both"/>
        <w:rPr>
          <w:b w:val="0"/>
          <w:sz w:val="28"/>
          <w:szCs w:val="28"/>
        </w:rPr>
      </w:pPr>
      <w:r>
        <w:rPr>
          <w:b w:val="0"/>
          <w:sz w:val="28"/>
          <w:szCs w:val="28"/>
        </w:rPr>
        <w:t xml:space="preserve">- </w:t>
      </w:r>
      <w:r w:rsidRPr="00CC2553">
        <w:rPr>
          <w:b w:val="0"/>
          <w:i/>
          <w:sz w:val="28"/>
          <w:szCs w:val="28"/>
        </w:rPr>
        <w:t>в здравоохранении</w:t>
      </w:r>
      <w:r w:rsidRPr="00CC2553">
        <w:rPr>
          <w:b w:val="0"/>
          <w:sz w:val="28"/>
          <w:szCs w:val="28"/>
        </w:rPr>
        <w:t>: медицинские центры, отделения Российской Академии Наук, специализированные больницы, клинические больницы;</w:t>
      </w:r>
    </w:p>
    <w:p w:rsidR="00CC2553" w:rsidRPr="00CC2553" w:rsidRDefault="00CC2553" w:rsidP="008904C2">
      <w:pPr>
        <w:pStyle w:val="35"/>
        <w:jc w:val="both"/>
        <w:rPr>
          <w:b w:val="0"/>
          <w:sz w:val="28"/>
          <w:szCs w:val="28"/>
        </w:rPr>
      </w:pPr>
      <w:r w:rsidRPr="00CC2553">
        <w:rPr>
          <w:b w:val="0"/>
          <w:i/>
          <w:sz w:val="28"/>
          <w:szCs w:val="28"/>
        </w:rPr>
        <w:t>- учреждения культуры</w:t>
      </w:r>
      <w:r w:rsidRPr="00CC2553">
        <w:rPr>
          <w:b w:val="0"/>
          <w:sz w:val="28"/>
          <w:szCs w:val="28"/>
        </w:rPr>
        <w:t>: театры, музеи, выставочные залы, цирки, аквапарки;</w:t>
      </w:r>
    </w:p>
    <w:p w:rsidR="00CC2553" w:rsidRPr="00CC2553" w:rsidRDefault="00CC2553" w:rsidP="008904C2">
      <w:pPr>
        <w:pStyle w:val="35"/>
        <w:jc w:val="both"/>
        <w:rPr>
          <w:b w:val="0"/>
          <w:sz w:val="28"/>
          <w:szCs w:val="28"/>
        </w:rPr>
      </w:pPr>
      <w:r w:rsidRPr="00CC2553">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Default="00CC2553" w:rsidP="00CC2553">
      <w:pPr>
        <w:pStyle w:val="74"/>
        <w:spacing w:after="60"/>
        <w:ind w:firstLine="567"/>
        <w:jc w:val="both"/>
        <w:rPr>
          <w:sz w:val="28"/>
          <w:szCs w:val="28"/>
        </w:rPr>
      </w:pPr>
      <w:r>
        <w:rPr>
          <w:b/>
          <w:i/>
          <w:sz w:val="28"/>
          <w:szCs w:val="28"/>
        </w:rPr>
        <w:t>Межрайонный центр</w:t>
      </w:r>
      <w:r>
        <w:rPr>
          <w:sz w:val="28"/>
          <w:szCs w:val="28"/>
        </w:rPr>
        <w:t xml:space="preserve"> с полным комплексом объектов периодического и эпизодического обслуживания. Для </w:t>
      </w:r>
      <w:r w:rsidR="007F06BF" w:rsidRPr="007F06BF">
        <w:rPr>
          <w:sz w:val="28"/>
          <w:szCs w:val="28"/>
        </w:rPr>
        <w:t>Пушкинского</w:t>
      </w:r>
      <w:r w:rsidR="007F06BF">
        <w:rPr>
          <w:sz w:val="28"/>
          <w:szCs w:val="28"/>
        </w:rPr>
        <w:t xml:space="preserve"> </w:t>
      </w:r>
      <w:r>
        <w:rPr>
          <w:iCs/>
          <w:sz w:val="28"/>
          <w:szCs w:val="28"/>
        </w:rPr>
        <w:t>муниципального образования</w:t>
      </w:r>
      <w:r>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8904C2" w:rsidRDefault="008904C2" w:rsidP="008904C2">
      <w:pPr>
        <w:pStyle w:val="35"/>
        <w:jc w:val="both"/>
        <w:rPr>
          <w:b w:val="0"/>
          <w:sz w:val="28"/>
          <w:szCs w:val="28"/>
        </w:rPr>
      </w:pPr>
      <w:r>
        <w:rPr>
          <w:b w:val="0"/>
          <w:i/>
          <w:sz w:val="28"/>
          <w:szCs w:val="28"/>
        </w:rPr>
        <w:lastRenderedPageBreak/>
        <w:t xml:space="preserve">- </w:t>
      </w:r>
      <w:r w:rsidR="00CC2553" w:rsidRPr="008904C2">
        <w:rPr>
          <w:b w:val="0"/>
          <w:i/>
          <w:sz w:val="28"/>
          <w:szCs w:val="28"/>
        </w:rPr>
        <w:t>в образовании:</w:t>
      </w:r>
      <w:r w:rsidR="00CC2553" w:rsidRPr="008904C2">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в здравоохранении:</w:t>
      </w:r>
      <w:r w:rsidR="00CC2553" w:rsidRPr="008904C2">
        <w:rPr>
          <w:b w:val="0"/>
          <w:sz w:val="28"/>
          <w:szCs w:val="28"/>
        </w:rPr>
        <w:t xml:space="preserve"> межрайонные больницы, диспансеры, поликлиники;</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учреждения культуры:</w:t>
      </w:r>
      <w:r w:rsidR="00CC2553" w:rsidRPr="008904C2">
        <w:rPr>
          <w:b w:val="0"/>
          <w:sz w:val="28"/>
          <w:szCs w:val="28"/>
        </w:rPr>
        <w:t xml:space="preserve"> дома культуры, филиалы краеведческих музеев;</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учреждения физической культуры и спорта:</w:t>
      </w:r>
      <w:r w:rsidR="00CC2553" w:rsidRPr="008904C2">
        <w:rPr>
          <w:b w:val="0"/>
          <w:sz w:val="28"/>
          <w:szCs w:val="28"/>
        </w:rPr>
        <w:t xml:space="preserve"> стадионы, бассейны, спорткомплексы, детско-юношеские спортивные школы.</w:t>
      </w:r>
    </w:p>
    <w:p w:rsidR="00B72D25" w:rsidRPr="00B72D25" w:rsidRDefault="00B72D25" w:rsidP="00B72D25">
      <w:pPr>
        <w:pStyle w:val="35"/>
        <w:ind w:firstLine="560"/>
        <w:jc w:val="both"/>
        <w:rPr>
          <w:b w:val="0"/>
          <w:sz w:val="28"/>
          <w:szCs w:val="28"/>
        </w:rPr>
      </w:pPr>
      <w:r w:rsidRPr="00B72D25">
        <w:rPr>
          <w:i/>
          <w:sz w:val="28"/>
          <w:szCs w:val="28"/>
        </w:rPr>
        <w:t>Районный центр</w:t>
      </w:r>
      <w:r w:rsidRPr="00B72D25">
        <w:rPr>
          <w:b w:val="0"/>
          <w:sz w:val="28"/>
          <w:szCs w:val="28"/>
        </w:rPr>
        <w:t xml:space="preserve"> р.п. Степное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в образовании:</w:t>
      </w:r>
      <w:r w:rsidRPr="00B72D25">
        <w:rPr>
          <w:b w:val="0"/>
          <w:sz w:val="28"/>
          <w:szCs w:val="28"/>
        </w:rPr>
        <w:t xml:space="preserve"> специализированные школы;</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в здравоохранении:</w:t>
      </w:r>
      <w:r w:rsidRPr="00B72D25">
        <w:rPr>
          <w:b w:val="0"/>
          <w:sz w:val="28"/>
          <w:szCs w:val="28"/>
        </w:rPr>
        <w:t xml:space="preserve"> районная больница, районная поликлиника, станция скорой медицинской помощи;</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учреждения культуры:</w:t>
      </w:r>
      <w:r w:rsidRPr="00B72D25">
        <w:rPr>
          <w:b w:val="0"/>
          <w:sz w:val="28"/>
          <w:szCs w:val="28"/>
        </w:rPr>
        <w:t xml:space="preserve"> Дом культуры, Дома детского творчества, библиотеки;</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учреждениях физической культуры и спорта:</w:t>
      </w:r>
      <w:r w:rsidRPr="00B72D25">
        <w:rPr>
          <w:b w:val="0"/>
          <w:sz w:val="28"/>
          <w:szCs w:val="28"/>
        </w:rPr>
        <w:t xml:space="preserve"> плоскостные спортивные сооружения, спортзалы.</w:t>
      </w:r>
    </w:p>
    <w:p w:rsidR="00B72D25" w:rsidRDefault="00B72D25" w:rsidP="00B72D25">
      <w:pPr>
        <w:pStyle w:val="35"/>
        <w:ind w:left="0" w:firstLine="560"/>
        <w:jc w:val="both"/>
        <w:rPr>
          <w:b w:val="0"/>
          <w:sz w:val="28"/>
          <w:szCs w:val="28"/>
        </w:rPr>
      </w:pPr>
      <w:r w:rsidRPr="00B72D25">
        <w:rPr>
          <w:b w:val="0"/>
          <w:sz w:val="28"/>
          <w:szCs w:val="28"/>
        </w:rPr>
        <w:t xml:space="preserve">Р.п. </w:t>
      </w:r>
      <w:r w:rsidR="007F06BF">
        <w:rPr>
          <w:b w:val="0"/>
          <w:sz w:val="28"/>
          <w:szCs w:val="28"/>
        </w:rPr>
        <w:t>Пушкино</w:t>
      </w:r>
      <w:r w:rsidRPr="00B72D25">
        <w:rPr>
          <w:b w:val="0"/>
          <w:sz w:val="28"/>
          <w:szCs w:val="28"/>
        </w:rPr>
        <w:t xml:space="preserve"> исполняет роль центра повседневного обслуживания жителей городского поселения. </w:t>
      </w:r>
    </w:p>
    <w:p w:rsidR="008904C2" w:rsidRPr="00B72D25" w:rsidRDefault="008904C2" w:rsidP="00B72D25">
      <w:pPr>
        <w:pStyle w:val="35"/>
        <w:ind w:left="0" w:firstLine="560"/>
        <w:jc w:val="both"/>
        <w:rPr>
          <w:b w:val="0"/>
          <w:sz w:val="28"/>
          <w:szCs w:val="28"/>
        </w:rPr>
      </w:pPr>
      <w:r>
        <w:rPr>
          <w:b w:val="0"/>
          <w:sz w:val="28"/>
          <w:szCs w:val="28"/>
        </w:rPr>
        <w:t xml:space="preserve">4.3.12. </w:t>
      </w:r>
      <w:r w:rsidRPr="008904C2">
        <w:rPr>
          <w:b w:val="0"/>
          <w:sz w:val="28"/>
          <w:szCs w:val="28"/>
        </w:rPr>
        <w:t xml:space="preserve">Расчетные показатели минимальной обеспеченности социально значимыми объектами повседневного и периодического обслуживания </w:t>
      </w:r>
      <w:r>
        <w:rPr>
          <w:b w:val="0"/>
          <w:sz w:val="28"/>
          <w:szCs w:val="28"/>
        </w:rPr>
        <w:t xml:space="preserve">для </w:t>
      </w:r>
      <w:r w:rsidR="007F06BF" w:rsidRPr="007F06BF">
        <w:rPr>
          <w:b w:val="0"/>
          <w:sz w:val="28"/>
          <w:szCs w:val="28"/>
        </w:rPr>
        <w:t>Пушкинского</w:t>
      </w:r>
      <w:r>
        <w:rPr>
          <w:b w:val="0"/>
          <w:sz w:val="28"/>
          <w:szCs w:val="28"/>
        </w:rPr>
        <w:t xml:space="preserve"> муниципального образования</w:t>
      </w:r>
      <w:r w:rsidRPr="008904C2">
        <w:rPr>
          <w:b w:val="0"/>
          <w:sz w:val="28"/>
          <w:szCs w:val="28"/>
        </w:rPr>
        <w:t xml:space="preserve"> (для микрорайона и жилого района), следует принимать не менее чем в таблице </w:t>
      </w:r>
      <w:r>
        <w:rPr>
          <w:b w:val="0"/>
          <w:sz w:val="28"/>
          <w:szCs w:val="28"/>
        </w:rPr>
        <w:t>4.10</w:t>
      </w:r>
      <w:r w:rsidRPr="008904C2">
        <w:rPr>
          <w:b w:val="0"/>
          <w:sz w:val="28"/>
          <w:szCs w:val="28"/>
        </w:rPr>
        <w:t>.</w:t>
      </w:r>
      <w:r w:rsidR="00BE3E71" w:rsidRPr="008904C2">
        <w:rPr>
          <w:b w:val="0"/>
          <w:sz w:val="28"/>
          <w:szCs w:val="28"/>
        </w:rPr>
        <w:t xml:space="preserve"> </w:t>
      </w:r>
    </w:p>
    <w:p w:rsidR="008904C2" w:rsidRDefault="008904C2" w:rsidP="008904C2">
      <w:pPr>
        <w:pStyle w:val="35"/>
        <w:ind w:left="0" w:firstLine="560"/>
        <w:jc w:val="right"/>
        <w:rPr>
          <w:b w:val="0"/>
          <w:sz w:val="28"/>
          <w:szCs w:val="28"/>
        </w:rPr>
      </w:pPr>
      <w:r>
        <w:rPr>
          <w:b w:val="0"/>
          <w:sz w:val="28"/>
          <w:szCs w:val="28"/>
        </w:rPr>
        <w:t>Таблица 4.10.</w:t>
      </w:r>
    </w:p>
    <w:tbl>
      <w:tblPr>
        <w:tblW w:w="0" w:type="auto"/>
        <w:jc w:val="center"/>
        <w:tblInd w:w="70" w:type="dxa"/>
        <w:tblLayout w:type="fixed"/>
        <w:tblCellMar>
          <w:left w:w="70" w:type="dxa"/>
          <w:right w:w="70" w:type="dxa"/>
        </w:tblCellMar>
        <w:tblLook w:val="0000"/>
      </w:tblPr>
      <w:tblGrid>
        <w:gridCol w:w="3915"/>
        <w:gridCol w:w="1350"/>
        <w:gridCol w:w="1892"/>
        <w:gridCol w:w="2051"/>
      </w:tblGrid>
      <w:tr w:rsidR="008904C2" w:rsidRPr="008904C2" w:rsidTr="008904C2">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8904C2" w:rsidRPr="008904C2" w:rsidTr="008904C2">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proofErr w:type="spellStart"/>
            <w:r w:rsidRPr="008904C2">
              <w:rPr>
                <w:rFonts w:ascii="Times New Roman" w:hAnsi="Times New Roman"/>
                <w:b/>
                <w:sz w:val="24"/>
                <w:szCs w:val="24"/>
              </w:rPr>
              <w:t>повседнев</w:t>
            </w:r>
            <w:proofErr w:type="spellEnd"/>
            <w:r w:rsidRPr="008904C2">
              <w:rPr>
                <w:rFonts w:ascii="Times New Roman" w:hAnsi="Times New Roman"/>
                <w:b/>
                <w:sz w:val="24"/>
                <w:szCs w:val="24"/>
              </w:rPr>
              <w:t>-</w:t>
            </w:r>
            <w:r w:rsidRPr="008904C2">
              <w:rPr>
                <w:rFonts w:ascii="Times New Roman" w:hAnsi="Times New Roman"/>
                <w:b/>
                <w:sz w:val="24"/>
                <w:szCs w:val="24"/>
              </w:rPr>
              <w:br/>
            </w:r>
            <w:proofErr w:type="spellStart"/>
            <w:r w:rsidRPr="008904C2">
              <w:rPr>
                <w:rFonts w:ascii="Times New Roman" w:hAnsi="Times New Roman"/>
                <w:b/>
                <w:sz w:val="24"/>
                <w:szCs w:val="24"/>
              </w:rPr>
              <w:t>ные</w:t>
            </w:r>
            <w:proofErr w:type="spellEnd"/>
            <w:r w:rsidRPr="008904C2">
              <w:rPr>
                <w:rFonts w:ascii="Times New Roman" w:hAnsi="Times New Roman"/>
                <w:b/>
                <w:sz w:val="24"/>
                <w:szCs w:val="24"/>
              </w:rPr>
              <w:t xml:space="preserve">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(на 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Дошкольные учреждения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расчет по демографии</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дошкольников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на проектирование</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Общеобразовательные школы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расчет по демографии</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языковые)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расчет на </w:t>
            </w:r>
            <w:r w:rsidR="00B72D25">
              <w:rPr>
                <w:rFonts w:ascii="Times New Roman" w:hAnsi="Times New Roman"/>
                <w:sz w:val="24"/>
                <w:szCs w:val="24"/>
              </w:rPr>
              <w:t>рабочий поселок</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проектирование</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Школы-интернаты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искусств, художественные)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r w:rsidR="00AE4399">
              <w:rPr>
                <w:rFonts w:ascii="Times New Roman" w:hAnsi="Times New Roman"/>
                <w:sz w:val="24"/>
                <w:szCs w:val="24"/>
              </w:rPr>
              <w:t>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2. Предприятия </w:t>
            </w:r>
            <w:proofErr w:type="spellStart"/>
            <w:r w:rsidRPr="008904C2">
              <w:rPr>
                <w:rFonts w:ascii="Times New Roman" w:hAnsi="Times New Roman"/>
                <w:sz w:val="24"/>
                <w:szCs w:val="24"/>
              </w:rPr>
              <w:t>торгово</w:t>
            </w:r>
            <w:proofErr w:type="spellEnd"/>
            <w:r w:rsidRPr="008904C2">
              <w:rPr>
                <w:rFonts w:ascii="Times New Roman" w:hAnsi="Times New Roman"/>
                <w:sz w:val="24"/>
                <w:szCs w:val="24"/>
              </w:rPr>
              <w:t xml:space="preserve">-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товаров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80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товаров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15</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Универсальный зал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7</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Выставочный зал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Библиотеки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томов</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3,1</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пешеходной доступности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5</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Клубные помещения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90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Клуб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200 - 500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эстетического образования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учащихся</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8</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Театры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w:t>
            </w:r>
            <w:r w:rsidR="00AE4399">
              <w:rPr>
                <w:rFonts w:ascii="Times New Roman" w:hAnsi="Times New Roman"/>
                <w:sz w:val="24"/>
                <w:szCs w:val="24"/>
              </w:rPr>
              <w:t xml:space="preserve">чету  </w:t>
            </w:r>
            <w:r w:rsidR="00AE4399">
              <w:rPr>
                <w:rFonts w:ascii="Times New Roman" w:hAnsi="Times New Roman"/>
                <w:sz w:val="24"/>
                <w:szCs w:val="24"/>
              </w:rPr>
              <w:br/>
              <w:t>на рабочий поселок</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Музеи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Концертные залы, цирки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Танцевальные залы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молельные дома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Аптеки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50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 xml:space="preserve">Раздаточные пункты молочной </w:t>
            </w:r>
            <w:r w:rsidRPr="008904C2">
              <w:rPr>
                <w:rFonts w:ascii="Times New Roman" w:hAnsi="Times New Roman"/>
                <w:sz w:val="24"/>
                <w:szCs w:val="24"/>
              </w:rPr>
              <w:br/>
              <w:t>кухни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в смену</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взрослых</w:t>
            </w:r>
          </w:p>
        </w:tc>
        <w:tc>
          <w:tcPr>
            <w:tcW w:w="1350" w:type="dxa"/>
            <w:vMerge/>
            <w:tcBorders>
              <w:top w:val="nil"/>
              <w:left w:val="single" w:sz="6" w:space="0" w:color="auto"/>
              <w:bottom w:val="nil"/>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13,2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детей</w:t>
            </w:r>
          </w:p>
        </w:tc>
        <w:tc>
          <w:tcPr>
            <w:tcW w:w="1350" w:type="dxa"/>
            <w:vMerge/>
            <w:tcBorders>
              <w:top w:val="nil"/>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4,4</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2000 чел.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родильные дома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коек</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C4117C">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поликлиники и диспансеры: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в смену</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взрослых</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детей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Подстанции скорой помощи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машин</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медицинской помощи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доступности</w:t>
            </w:r>
          </w:p>
        </w:tc>
      </w:tr>
      <w:tr w:rsidR="00C4117C"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и престарелых</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сооружения</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клубы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1 жителя</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0,13</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центры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0,14</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(ДЮСШ)</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0,02</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сооружений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0,03</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пользования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80 - 100</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общего пользования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25 - 35</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 xml:space="preserve">6. Учреждения прочие, в том </w:t>
            </w:r>
            <w:r w:rsidRPr="008904C2">
              <w:rPr>
                <w:rFonts w:ascii="Times New Roman" w:hAnsi="Times New Roman"/>
                <w:sz w:val="24"/>
                <w:szCs w:val="24"/>
              </w:rPr>
              <w:br/>
              <w:t>числе:</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r w:rsidR="00C4117C"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Гостиницы</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подобные им организации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C4117C"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конторы</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Отделение </w:t>
            </w:r>
            <w:r w:rsidR="00C4117C">
              <w:rPr>
                <w:rFonts w:ascii="Times New Roman" w:hAnsi="Times New Roman"/>
                <w:sz w:val="24"/>
                <w:szCs w:val="24"/>
              </w:rPr>
              <w:t>полиции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жителей</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жителей</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Отделение </w:t>
            </w:r>
            <w:r w:rsidR="00C4117C">
              <w:rPr>
                <w:rFonts w:ascii="Times New Roman" w:hAnsi="Times New Roman"/>
                <w:sz w:val="24"/>
                <w:szCs w:val="24"/>
              </w:rPr>
              <w:t>С</w:t>
            </w:r>
            <w:r w:rsidRPr="008904C2">
              <w:rPr>
                <w:rFonts w:ascii="Times New Roman" w:hAnsi="Times New Roman"/>
                <w:sz w:val="24"/>
                <w:szCs w:val="24"/>
              </w:rPr>
              <w:t>бербанка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Отделение связи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5 - 15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C4117C"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АТС</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5 - 30  </w:t>
            </w:r>
            <w:r w:rsidRPr="008904C2">
              <w:rPr>
                <w:rFonts w:ascii="Times New Roman" w:hAnsi="Times New Roman"/>
                <w:sz w:val="24"/>
                <w:szCs w:val="24"/>
              </w:rPr>
              <w:br/>
              <w:t xml:space="preserve">тыс.   </w:t>
            </w:r>
            <w:r w:rsidRPr="008904C2">
              <w:rPr>
                <w:rFonts w:ascii="Times New Roman" w:hAnsi="Times New Roman"/>
                <w:sz w:val="24"/>
                <w:szCs w:val="24"/>
              </w:rPr>
              <w:br/>
              <w:t>номеров</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(встроенный)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в смену</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Прачечные самообслуживания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Фабрики-прачечные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50</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Химчистки самообслуживания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Фабрики-химчистки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7,4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lastRenderedPageBreak/>
              <w:t xml:space="preserve">Фабрики-химчистки для       </w:t>
            </w:r>
            <w:r w:rsidRPr="008904C2">
              <w:rPr>
                <w:rFonts w:ascii="Times New Roman" w:hAnsi="Times New Roman"/>
                <w:sz w:val="24"/>
                <w:szCs w:val="24"/>
              </w:rPr>
              <w:br/>
              <w:t>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Бани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5</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7</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Стоянки уборочных машин</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1 - 2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Газораспределительный пункт</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Трансформаторные подстанции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сырья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Общественные уборные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0,4</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Пожарные депо</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vMerge w:val="restart"/>
            <w:tcBorders>
              <w:top w:val="single" w:sz="6" w:space="0" w:color="auto"/>
              <w:left w:val="single" w:sz="6" w:space="0" w:color="auto"/>
              <w:bottom w:val="nil"/>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исходя    </w:t>
            </w:r>
            <w:r w:rsidRPr="008904C2">
              <w:rPr>
                <w:rFonts w:ascii="Times New Roman" w:hAnsi="Times New Roman"/>
                <w:sz w:val="24"/>
                <w:szCs w:val="24"/>
              </w:rPr>
              <w:br/>
              <w:t xml:space="preserve">из таблицы </w:t>
            </w:r>
            <w:r w:rsidR="005D4BA3">
              <w:rPr>
                <w:rFonts w:ascii="Times New Roman" w:hAnsi="Times New Roman"/>
                <w:sz w:val="24"/>
                <w:szCs w:val="24"/>
              </w:rPr>
              <w:t>4.10</w:t>
            </w: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vMerge/>
            <w:tcBorders>
              <w:top w:val="nil"/>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bl>
    <w:p w:rsidR="005D4BA3" w:rsidRPr="005D4BA3" w:rsidRDefault="005D4BA3" w:rsidP="00C4117C">
      <w:pPr>
        <w:pStyle w:val="ConsPlusNormal"/>
        <w:widowControl/>
        <w:ind w:firstLine="540"/>
        <w:rPr>
          <w:rFonts w:ascii="Times New Roman" w:hAnsi="Times New Roman"/>
          <w:sz w:val="20"/>
          <w:szCs w:val="20"/>
        </w:rPr>
      </w:pPr>
      <w:r w:rsidRPr="005D4BA3">
        <w:rPr>
          <w:rFonts w:ascii="Times New Roman" w:hAnsi="Times New Roman"/>
          <w:sz w:val="20"/>
          <w:szCs w:val="20"/>
        </w:rPr>
        <w:t>Примечание:</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C4117C">
        <w:rPr>
          <w:rFonts w:ascii="Times New Roman" w:hAnsi="Times New Roman"/>
          <w:sz w:val="20"/>
          <w:szCs w:val="20"/>
        </w:rPr>
        <w:t>рабочий поселок</w:t>
      </w:r>
      <w:r w:rsidRPr="005D4BA3">
        <w:rPr>
          <w:rFonts w:ascii="Times New Roman" w:hAnsi="Times New Roman"/>
          <w:sz w:val="20"/>
          <w:szCs w:val="20"/>
        </w:rPr>
        <w:t>, но не менее 2,2 места на 1000 жителей.</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в). Пожарные депо являются объектами городского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w:t>
      </w:r>
      <w:r>
        <w:rPr>
          <w:rFonts w:ascii="Times New Roman" w:hAnsi="Times New Roman"/>
          <w:sz w:val="20"/>
          <w:szCs w:val="20"/>
        </w:rPr>
        <w:t>4.10.</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г). Все общественные учреждения, являющиеся объектами общегородского значения, в расчет территории жилого района не включаются, рассчитываются на город и проектируются по заданию на проектирование.</w:t>
      </w:r>
    </w:p>
    <w:p w:rsidR="00BE3E71" w:rsidRPr="008904C2" w:rsidRDefault="005D4BA3" w:rsidP="005D4BA3">
      <w:pPr>
        <w:pStyle w:val="35"/>
        <w:ind w:left="0" w:firstLine="540"/>
        <w:jc w:val="both"/>
        <w:rPr>
          <w:b w:val="0"/>
          <w:sz w:val="28"/>
          <w:szCs w:val="28"/>
        </w:rPr>
      </w:pPr>
      <w:r w:rsidRPr="005D4BA3">
        <w:rPr>
          <w:rFonts w:eastAsia="Calibri"/>
          <w:b w:val="0"/>
          <w:color w:val="auto"/>
          <w:sz w:val="28"/>
          <w:szCs w:val="28"/>
        </w:rPr>
        <w:t>4.3.13.</w:t>
      </w:r>
      <w:r>
        <w:rPr>
          <w:rFonts w:ascii="Calibri" w:eastAsia="Calibri" w:hAnsi="Calibri"/>
          <w:b w:val="0"/>
          <w:color w:val="auto"/>
          <w:sz w:val="22"/>
          <w:szCs w:val="22"/>
        </w:rPr>
        <w:t xml:space="preserve"> </w:t>
      </w:r>
      <w:r w:rsidR="00BE3E71" w:rsidRPr="008904C2">
        <w:rPr>
          <w:b w:val="0"/>
          <w:sz w:val="28"/>
          <w:szCs w:val="28"/>
        </w:rPr>
        <w:t>Норм</w:t>
      </w:r>
      <w:r>
        <w:rPr>
          <w:b w:val="0"/>
          <w:sz w:val="28"/>
          <w:szCs w:val="28"/>
        </w:rPr>
        <w:t>у</w:t>
      </w:r>
      <w:r w:rsidR="00BE3E71" w:rsidRPr="008904C2">
        <w:rPr>
          <w:b w:val="0"/>
          <w:sz w:val="28"/>
          <w:szCs w:val="28"/>
        </w:rPr>
        <w:t xml:space="preserve"> обеспеченности детскими дошкольными учреждениями и размер их земельного участка </w:t>
      </w:r>
      <w:r>
        <w:rPr>
          <w:b w:val="0"/>
          <w:sz w:val="28"/>
          <w:szCs w:val="28"/>
        </w:rPr>
        <w:t>следует принимать по таблице 4.11.</w:t>
      </w:r>
    </w:p>
    <w:p w:rsidR="00FA0BA7" w:rsidRPr="007016CF" w:rsidRDefault="00FA0BA7" w:rsidP="005D4BA3">
      <w:pPr>
        <w:pStyle w:val="af3"/>
        <w:jc w:val="both"/>
        <w:rPr>
          <w:rFonts w:ascii="Times New Roman" w:hAnsi="Times New Roman"/>
          <w:sz w:val="28"/>
          <w:szCs w:val="28"/>
        </w:rPr>
      </w:pPr>
    </w:p>
    <w:p w:rsidR="009161C6" w:rsidRPr="00BE3E71" w:rsidRDefault="009161C6" w:rsidP="009161C6">
      <w:pPr>
        <w:spacing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9C4B19"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Примечание</w:t>
            </w:r>
          </w:p>
        </w:tc>
      </w:tr>
      <w:tr w:rsidR="00BE3E71" w:rsidRPr="009C4B19" w:rsidTr="00E431C6">
        <w:tc>
          <w:tcPr>
            <w:tcW w:w="3685" w:type="dxa"/>
            <w:tcBorders>
              <w:top w:val="single" w:sz="4" w:space="0" w:color="000000"/>
              <w:left w:val="single" w:sz="4" w:space="0" w:color="000000"/>
              <w:bottom w:val="single" w:sz="4" w:space="0" w:color="000000"/>
            </w:tcBorders>
          </w:tcPr>
          <w:p w:rsidR="00BE3E71" w:rsidRPr="009C4B19" w:rsidRDefault="00BE3E71" w:rsidP="009C4B19">
            <w:pPr>
              <w:snapToGrid w:val="0"/>
              <w:spacing w:line="240" w:lineRule="auto"/>
              <w:jc w:val="both"/>
              <w:rPr>
                <w:rFonts w:ascii="Times New Roman" w:hAnsi="Times New Roman"/>
                <w:sz w:val="24"/>
                <w:szCs w:val="24"/>
              </w:rPr>
            </w:pPr>
            <w:r w:rsidRPr="009C4B19">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На одно место при вместимости  учреждений: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до 100 мест – 35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св. 100 – 40 </w:t>
            </w:r>
            <w:r w:rsidR="00F90D01">
              <w:rPr>
                <w:rFonts w:ascii="Times New Roman" w:hAnsi="Times New Roman"/>
                <w:sz w:val="24"/>
                <w:szCs w:val="24"/>
              </w:rPr>
              <w:t>кв.м</w:t>
            </w:r>
            <w:r w:rsidRPr="009C4B19">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9C4B19" w:rsidRDefault="00BE3E71" w:rsidP="009C4B19">
            <w:pPr>
              <w:snapToGrid w:val="0"/>
              <w:spacing w:line="240" w:lineRule="auto"/>
              <w:jc w:val="both"/>
              <w:rPr>
                <w:rFonts w:ascii="Times New Roman" w:hAnsi="Times New Roman"/>
                <w:spacing w:val="-4"/>
                <w:sz w:val="24"/>
                <w:szCs w:val="24"/>
              </w:rPr>
            </w:pPr>
            <w:r w:rsidRPr="009C4B19">
              <w:rPr>
                <w:rFonts w:ascii="Times New Roman" w:hAnsi="Times New Roman"/>
                <w:spacing w:val="-4"/>
                <w:sz w:val="24"/>
                <w:szCs w:val="24"/>
              </w:rPr>
              <w:t>Размер групповой площадки на 1 место следует принимать (не менее):</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ясельного возраста  –  7,2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дошкольного возраста –  9,0 </w:t>
            </w:r>
            <w:r w:rsidR="00F90D01">
              <w:rPr>
                <w:rFonts w:ascii="Times New Roman" w:hAnsi="Times New Roman"/>
                <w:sz w:val="24"/>
                <w:szCs w:val="24"/>
              </w:rPr>
              <w:t>кв.м.</w:t>
            </w:r>
            <w:r w:rsidRPr="009C4B19">
              <w:rPr>
                <w:rFonts w:ascii="Times New Roman" w:hAnsi="Times New Roman"/>
                <w:sz w:val="24"/>
                <w:szCs w:val="24"/>
              </w:rPr>
              <w:t>.</w:t>
            </w:r>
          </w:p>
        </w:tc>
      </w:tr>
    </w:tbl>
    <w:p w:rsid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Примечани</w:t>
      </w:r>
      <w:r w:rsidR="009C4B19" w:rsidRPr="00F90D01">
        <w:rPr>
          <w:rFonts w:ascii="Times New Roman" w:hAnsi="Times New Roman"/>
          <w:sz w:val="24"/>
          <w:szCs w:val="24"/>
        </w:rPr>
        <w:t>е</w:t>
      </w:r>
      <w:r w:rsidRPr="00F90D01">
        <w:rPr>
          <w:rFonts w:ascii="Times New Roman" w:hAnsi="Times New Roman"/>
          <w:sz w:val="24"/>
          <w:szCs w:val="24"/>
        </w:rPr>
        <w:t xml:space="preserve">: </w:t>
      </w:r>
    </w:p>
    <w:p w:rsidR="00F90D01" w:rsidRPr="00F90D01" w:rsidRDefault="00F90D01" w:rsidP="00F90D01">
      <w:pPr>
        <w:pStyle w:val="af3"/>
        <w:ind w:firstLine="708"/>
        <w:jc w:val="both"/>
        <w:rPr>
          <w:rFonts w:ascii="Times New Roman" w:hAnsi="Times New Roman"/>
          <w:sz w:val="24"/>
          <w:szCs w:val="24"/>
        </w:rPr>
      </w:pPr>
      <w:r>
        <w:rPr>
          <w:rFonts w:ascii="Times New Roman" w:hAnsi="Times New Roman"/>
          <w:sz w:val="24"/>
          <w:szCs w:val="24"/>
        </w:rPr>
        <w:t xml:space="preserve">1. </w:t>
      </w:r>
      <w:r w:rsidR="00BE3E71" w:rsidRPr="00F90D01">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Pr>
          <w:rFonts w:ascii="Times New Roman" w:hAnsi="Times New Roman"/>
          <w:sz w:val="24"/>
          <w:szCs w:val="24"/>
        </w:rPr>
        <w:t xml:space="preserve">принимать </w:t>
      </w:r>
      <w:r w:rsidR="00BE3E71" w:rsidRPr="00F90D01">
        <w:rPr>
          <w:rFonts w:ascii="Times New Roman" w:hAnsi="Times New Roman"/>
          <w:sz w:val="24"/>
          <w:szCs w:val="24"/>
        </w:rPr>
        <w:t>не более 140 мест.</w:t>
      </w:r>
    </w:p>
    <w:p w:rsidR="00BE3E7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lastRenderedPageBreak/>
        <w:t>2. Размеры земельных участков могут быть уменьшены: на 25% – в условиях реконструкции; на 15% – при размещении на рельефе с уклоном более 20%.</w:t>
      </w:r>
    </w:p>
    <w:p w:rsidR="00D82652" w:rsidRDefault="00E431C6" w:rsidP="00E431C6">
      <w:pPr>
        <w:spacing w:line="240" w:lineRule="auto"/>
        <w:ind w:firstLine="708"/>
        <w:jc w:val="both"/>
        <w:rPr>
          <w:rFonts w:ascii="Times New Roman" w:hAnsi="Times New Roman"/>
          <w:sz w:val="28"/>
          <w:szCs w:val="28"/>
        </w:rPr>
      </w:pPr>
      <w:r>
        <w:rPr>
          <w:rFonts w:ascii="Times New Roman" w:hAnsi="Times New Roman"/>
          <w:sz w:val="28"/>
          <w:szCs w:val="28"/>
        </w:rPr>
        <w:t>4</w:t>
      </w:r>
      <w:r w:rsidR="00D82652">
        <w:rPr>
          <w:rFonts w:ascii="Times New Roman" w:hAnsi="Times New Roman"/>
          <w:sz w:val="28"/>
          <w:szCs w:val="28"/>
        </w:rPr>
        <w:t>.</w:t>
      </w:r>
      <w:r w:rsidR="005D4BA3">
        <w:rPr>
          <w:rFonts w:ascii="Times New Roman" w:hAnsi="Times New Roman"/>
          <w:sz w:val="28"/>
          <w:szCs w:val="28"/>
        </w:rPr>
        <w:t>3</w:t>
      </w:r>
      <w:r w:rsidR="00D82652">
        <w:rPr>
          <w:rFonts w:ascii="Times New Roman" w:hAnsi="Times New Roman"/>
          <w:sz w:val="28"/>
          <w:szCs w:val="28"/>
        </w:rPr>
        <w:t>.</w:t>
      </w:r>
      <w:r w:rsidR="005D4BA3">
        <w:rPr>
          <w:rFonts w:ascii="Times New Roman" w:hAnsi="Times New Roman"/>
          <w:sz w:val="28"/>
          <w:szCs w:val="28"/>
        </w:rPr>
        <w:t>14</w:t>
      </w:r>
      <w:r w:rsidR="00D82652">
        <w:rPr>
          <w:rFonts w:ascii="Times New Roman" w:hAnsi="Times New Roman"/>
          <w:sz w:val="28"/>
          <w:szCs w:val="28"/>
        </w:rPr>
        <w:t xml:space="preserve">. </w:t>
      </w:r>
      <w:r w:rsidR="00D82652" w:rsidRPr="00D82652">
        <w:rPr>
          <w:rFonts w:ascii="Times New Roman" w:hAnsi="Times New Roman"/>
          <w:sz w:val="28"/>
          <w:szCs w:val="28"/>
        </w:rPr>
        <w:t>Норм</w:t>
      </w:r>
      <w:r w:rsidR="005D4BA3">
        <w:rPr>
          <w:rFonts w:ascii="Times New Roman" w:hAnsi="Times New Roman"/>
          <w:sz w:val="28"/>
          <w:szCs w:val="28"/>
        </w:rPr>
        <w:t>у</w:t>
      </w:r>
      <w:r w:rsidR="00D82652" w:rsidRPr="00D82652">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Pr>
          <w:rFonts w:ascii="Times New Roman" w:hAnsi="Times New Roman"/>
          <w:sz w:val="28"/>
          <w:szCs w:val="28"/>
        </w:rPr>
        <w:t>следует принимать по таблице 4.12</w:t>
      </w:r>
      <w:r w:rsidR="00D82652" w:rsidRPr="00D82652">
        <w:rPr>
          <w:rFonts w:ascii="Times New Roman" w:hAnsi="Times New Roman"/>
          <w:sz w:val="28"/>
          <w:szCs w:val="28"/>
        </w:rPr>
        <w:t>.</w:t>
      </w:r>
    </w:p>
    <w:p w:rsidR="00D82652" w:rsidRPr="0077445A" w:rsidRDefault="00D82652" w:rsidP="00D82652">
      <w:pPr>
        <w:ind w:firstLine="708"/>
        <w:jc w:val="right"/>
        <w:rPr>
          <w:b/>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D82652"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Примечание</w:t>
            </w:r>
          </w:p>
        </w:tc>
      </w:tr>
      <w:tr w:rsidR="00D82652" w:rsidRPr="00D82652" w:rsidTr="00295BCC">
        <w:tc>
          <w:tcPr>
            <w:tcW w:w="3686"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 средним образованием (10-11 </w:t>
            </w:r>
            <w:proofErr w:type="spellStart"/>
            <w:r w:rsidRPr="00D82652">
              <w:rPr>
                <w:rFonts w:ascii="Times New Roman" w:hAnsi="Times New Roman"/>
                <w:sz w:val="24"/>
                <w:szCs w:val="24"/>
              </w:rPr>
              <w:t>кл</w:t>
            </w:r>
            <w:proofErr w:type="spellEnd"/>
            <w:r w:rsidRPr="00D82652">
              <w:rPr>
                <w:rFonts w:ascii="Times New Roman" w:hAnsi="Times New Roman"/>
                <w:sz w:val="24"/>
                <w:szCs w:val="24"/>
              </w:rPr>
              <w:t>.)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jc w:val="both"/>
              <w:rPr>
                <w:rFonts w:ascii="Times New Roman" w:hAnsi="Times New Roman"/>
                <w:sz w:val="24"/>
                <w:szCs w:val="24"/>
              </w:rPr>
            </w:pPr>
            <w:r w:rsidRPr="00D82652">
              <w:rPr>
                <w:rFonts w:ascii="Times New Roman" w:hAnsi="Times New Roman"/>
                <w:sz w:val="24"/>
                <w:szCs w:val="24"/>
              </w:rPr>
              <w:t>На одно место при вместимости учреждений: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 до 400 - 50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400 до 500 - 60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500 до 600 - 50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600 до 800 - 40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Pr>
                <w:rFonts w:ascii="Times New Roman" w:hAnsi="Times New Roman"/>
                <w:sz w:val="24"/>
                <w:szCs w:val="24"/>
              </w:rPr>
              <w:t>от 800 до 1100 - 33 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D82652" w:rsidRDefault="00D82652" w:rsidP="00D82652">
            <w:pPr>
              <w:spacing w:line="240" w:lineRule="auto"/>
              <w:rPr>
                <w:rFonts w:ascii="Times New Roman" w:hAnsi="Times New Roman"/>
                <w:sz w:val="24"/>
                <w:szCs w:val="24"/>
              </w:rPr>
            </w:pPr>
          </w:p>
        </w:tc>
      </w:tr>
    </w:tbl>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 xml:space="preserve">Примечания:   </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7016CF" w:rsidRDefault="009078FD" w:rsidP="009078FD">
      <w:pPr>
        <w:pStyle w:val="af3"/>
        <w:ind w:firstLine="708"/>
        <w:jc w:val="both"/>
        <w:rPr>
          <w:rFonts w:ascii="Times New Roman" w:hAnsi="Times New Roman"/>
          <w:sz w:val="28"/>
          <w:szCs w:val="28"/>
        </w:rPr>
      </w:pPr>
      <w:r>
        <w:rPr>
          <w:rFonts w:ascii="Times New Roman" w:hAnsi="Times New Roman"/>
          <w:sz w:val="28"/>
          <w:szCs w:val="28"/>
        </w:rPr>
        <w:t>4.3.15. Р</w:t>
      </w:r>
      <w:r w:rsidRPr="007016CF">
        <w:rPr>
          <w:rFonts w:ascii="Times New Roman" w:hAnsi="Times New Roman"/>
          <w:sz w:val="28"/>
          <w:szCs w:val="28"/>
        </w:rPr>
        <w:t xml:space="preserve">азмер земельного участка </w:t>
      </w:r>
      <w:r>
        <w:rPr>
          <w:rFonts w:ascii="Times New Roman" w:hAnsi="Times New Roman"/>
          <w:sz w:val="28"/>
          <w:szCs w:val="28"/>
        </w:rPr>
        <w:t xml:space="preserve">учреждений здравоохранения следует применять по </w:t>
      </w:r>
      <w:r w:rsidRPr="007016CF">
        <w:rPr>
          <w:rFonts w:ascii="Times New Roman" w:hAnsi="Times New Roman"/>
          <w:sz w:val="28"/>
          <w:szCs w:val="28"/>
        </w:rPr>
        <w:t>таблице 4.1</w:t>
      </w:r>
      <w:r>
        <w:rPr>
          <w:rFonts w:ascii="Times New Roman" w:hAnsi="Times New Roman"/>
          <w:sz w:val="28"/>
          <w:szCs w:val="28"/>
        </w:rPr>
        <w:t>3</w:t>
      </w:r>
      <w:r w:rsidRPr="007016CF">
        <w:rPr>
          <w:rFonts w:ascii="Times New Roman" w:hAnsi="Times New Roman"/>
          <w:sz w:val="28"/>
          <w:szCs w:val="28"/>
        </w:rPr>
        <w:t>.</w:t>
      </w:r>
    </w:p>
    <w:p w:rsidR="009078FD" w:rsidRDefault="009078FD" w:rsidP="009078FD">
      <w:pPr>
        <w:jc w:val="right"/>
        <w:rPr>
          <w:rFonts w:ascii="Times New Roman" w:hAnsi="Times New Roman"/>
          <w:sz w:val="28"/>
          <w:szCs w:val="28"/>
        </w:rPr>
      </w:pPr>
      <w:r>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B32F7A"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Примечание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ind w:right="-104"/>
              <w:jc w:val="center"/>
              <w:rPr>
                <w:rFonts w:ascii="Times New Roman" w:hAnsi="Times New Roman"/>
                <w:sz w:val="24"/>
                <w:szCs w:val="24"/>
              </w:rPr>
            </w:pPr>
            <w:r w:rsidRPr="00B32F7A">
              <w:rPr>
                <w:rFonts w:ascii="Times New Roman" w:hAnsi="Times New Roman"/>
                <w:sz w:val="24"/>
                <w:szCs w:val="24"/>
              </w:rPr>
              <w:t>На одно койко-место при вместимости учреждений:</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до 50 коек – 300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50-100 коек – 300-200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100-200 коек – 200-140 </w:t>
            </w:r>
            <w:r>
              <w:rPr>
                <w:rFonts w:ascii="Times New Roman" w:hAnsi="Times New Roman"/>
                <w:spacing w:val="-2"/>
                <w:sz w:val="24"/>
                <w:szCs w:val="24"/>
              </w:rPr>
              <w:t>кв.м.</w:t>
            </w:r>
            <w:r w:rsidRPr="00B32F7A">
              <w:rPr>
                <w:rFonts w:ascii="Times New Roman" w:hAnsi="Times New Roman"/>
                <w:spacing w:val="-2"/>
                <w:sz w:val="24"/>
                <w:szCs w:val="24"/>
              </w:rPr>
              <w:t>;</w:t>
            </w:r>
          </w:p>
          <w:p w:rsidR="009078FD" w:rsidRPr="00B32F7A" w:rsidRDefault="009078FD" w:rsidP="00005AD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200-400 коек – 140-100 </w:t>
            </w:r>
            <w:r>
              <w:rPr>
                <w:rFonts w:ascii="Times New Roman" w:hAnsi="Times New Roman"/>
                <w:spacing w:val="-2"/>
                <w:sz w:val="24"/>
                <w:szCs w:val="24"/>
              </w:rPr>
              <w:t>кв.м.</w:t>
            </w:r>
            <w:r w:rsidRPr="00B32F7A">
              <w:rPr>
                <w:rFonts w:ascii="Times New Roman" w:hAnsi="Times New Roman"/>
                <w:spacing w:val="-2"/>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400-800 коек – 100-80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800-1000 коек – 80-60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более 1000 коек – 60 </w:t>
            </w:r>
            <w:r>
              <w:rPr>
                <w:rFonts w:ascii="Times New Roman" w:hAnsi="Times New Roman"/>
                <w:sz w:val="24"/>
                <w:szCs w:val="24"/>
              </w:rPr>
              <w:t>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w:t>
            </w:r>
            <w:r>
              <w:rPr>
                <w:rFonts w:ascii="Times New Roman" w:hAnsi="Times New Roman"/>
                <w:sz w:val="24"/>
                <w:szCs w:val="24"/>
              </w:rPr>
              <w:t xml:space="preserve"> </w:t>
            </w:r>
            <w:r w:rsidRPr="00B32F7A">
              <w:rPr>
                <w:rFonts w:ascii="Times New Roman" w:hAnsi="Times New Roman"/>
                <w:sz w:val="24"/>
                <w:szCs w:val="24"/>
              </w:rPr>
              <w:t>м. Площадь зеленых насаждений и газонов должна составлять не менее 60% общей площади участка.</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Поликлиника, </w:t>
            </w:r>
            <w:r w:rsidRPr="00B32F7A">
              <w:rPr>
                <w:rFonts w:ascii="Times New Roman" w:hAnsi="Times New Roman"/>
                <w:sz w:val="24"/>
                <w:szCs w:val="24"/>
              </w:rPr>
              <w:lastRenderedPageBreak/>
              <w:t>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 xml:space="preserve">0,1га на 100 посещений в смену, но не </w:t>
            </w:r>
            <w:r w:rsidRPr="00B32F7A">
              <w:rPr>
                <w:rFonts w:ascii="Times New Roman" w:hAnsi="Times New Roman"/>
                <w:sz w:val="24"/>
                <w:szCs w:val="24"/>
              </w:rPr>
              <w:lastRenderedPageBreak/>
              <w:t>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 xml:space="preserve">Не допускается </w:t>
            </w:r>
            <w:r w:rsidRPr="00B32F7A">
              <w:rPr>
                <w:rFonts w:ascii="Times New Roman" w:hAnsi="Times New Roman"/>
                <w:sz w:val="24"/>
                <w:szCs w:val="24"/>
              </w:rPr>
              <w:lastRenderedPageBreak/>
              <w:t>непосредственное соседство поликлиник с детскими дошкольными учреждениями.</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lastRenderedPageBreak/>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15-ти минутной доступности на спец. автомашине.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C4117C">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Выдвижные пункты скорой мед. </w:t>
            </w:r>
            <w:r w:rsidR="00C4117C">
              <w:rPr>
                <w:rFonts w:ascii="Times New Roman" w:hAnsi="Times New Roman"/>
                <w:sz w:val="24"/>
                <w:szCs w:val="24"/>
              </w:rPr>
              <w:t>п</w:t>
            </w:r>
            <w:r w:rsidRPr="00B32F7A">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30-минутной доступности на спец. автомобиле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ind w:right="-53"/>
              <w:jc w:val="center"/>
              <w:rPr>
                <w:rFonts w:ascii="Times New Roman" w:hAnsi="Times New Roman"/>
                <w:spacing w:val="-8"/>
                <w:sz w:val="24"/>
                <w:szCs w:val="24"/>
              </w:rPr>
            </w:pPr>
            <w:r w:rsidRPr="00B32F7A">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lang w:val="en-US"/>
              </w:rPr>
              <w:t>I</w:t>
            </w:r>
            <w:r w:rsidRPr="00B32F7A">
              <w:rPr>
                <w:rFonts w:ascii="Times New Roman" w:hAnsi="Times New Roman"/>
                <w:sz w:val="24"/>
                <w:szCs w:val="24"/>
              </w:rPr>
              <w:t>-</w:t>
            </w:r>
            <w:r w:rsidRPr="00B32F7A">
              <w:rPr>
                <w:rFonts w:ascii="Times New Roman" w:hAnsi="Times New Roman"/>
                <w:sz w:val="24"/>
                <w:szCs w:val="24"/>
                <w:lang w:val="en-US"/>
              </w:rPr>
              <w:t>II</w:t>
            </w:r>
            <w:r w:rsidRPr="00B32F7A">
              <w:rPr>
                <w:rFonts w:ascii="Times New Roman" w:hAnsi="Times New Roman"/>
                <w:sz w:val="24"/>
                <w:szCs w:val="24"/>
              </w:rPr>
              <w:t xml:space="preserve"> группа - 0,3 га;</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lang w:val="en-US"/>
              </w:rPr>
              <w:t>III</w:t>
            </w:r>
            <w:r w:rsidRPr="00B32F7A">
              <w:rPr>
                <w:rFonts w:ascii="Times New Roman" w:hAnsi="Times New Roman"/>
                <w:sz w:val="24"/>
                <w:szCs w:val="24"/>
              </w:rPr>
              <w:t>–</w:t>
            </w:r>
            <w:r w:rsidRPr="00B32F7A">
              <w:rPr>
                <w:rFonts w:ascii="Times New Roman" w:hAnsi="Times New Roman"/>
                <w:sz w:val="24"/>
                <w:szCs w:val="24"/>
                <w:lang w:val="en-US"/>
              </w:rPr>
              <w:t>V</w:t>
            </w:r>
            <w:r w:rsidRPr="00B32F7A">
              <w:rPr>
                <w:rFonts w:ascii="Times New Roman" w:hAnsi="Times New Roman"/>
                <w:sz w:val="24"/>
                <w:szCs w:val="24"/>
              </w:rPr>
              <w:t xml:space="preserve"> группа - 0,25 га;</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lang w:val="en-US"/>
              </w:rPr>
              <w:t xml:space="preserve">VI-VII </w:t>
            </w:r>
            <w:r w:rsidRPr="00B32F7A">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Могут быть встроенными в жилые и общественные здания.</w:t>
            </w:r>
          </w:p>
        </w:tc>
      </w:tr>
    </w:tbl>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 xml:space="preserve">Примечания: </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4. В условиях реконструкции земельные участки больниц допускается уменьшать на 25%.</w:t>
      </w:r>
    </w:p>
    <w:p w:rsidR="009078FD" w:rsidRDefault="009078FD" w:rsidP="009078FD">
      <w:pPr>
        <w:spacing w:after="0" w:line="240" w:lineRule="auto"/>
        <w:ind w:firstLine="708"/>
        <w:jc w:val="both"/>
        <w:rPr>
          <w:rFonts w:ascii="Times New Roman" w:hAnsi="Times New Roman"/>
          <w:sz w:val="28"/>
          <w:szCs w:val="28"/>
        </w:rPr>
      </w:pPr>
      <w:r>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Default="009078FD" w:rsidP="009078FD">
      <w:pPr>
        <w:spacing w:after="0" w:line="240" w:lineRule="auto"/>
        <w:ind w:firstLine="708"/>
        <w:jc w:val="both"/>
        <w:rPr>
          <w:rFonts w:ascii="Times New Roman" w:hAnsi="Times New Roman"/>
          <w:sz w:val="28"/>
          <w:szCs w:val="28"/>
        </w:rPr>
      </w:pPr>
    </w:p>
    <w:p w:rsidR="009078FD" w:rsidRDefault="009078FD" w:rsidP="009078FD">
      <w:pPr>
        <w:spacing w:after="0" w:line="240" w:lineRule="auto"/>
        <w:ind w:firstLine="708"/>
        <w:jc w:val="right"/>
        <w:rPr>
          <w:rFonts w:ascii="Times New Roman" w:hAnsi="Times New Roman"/>
          <w:sz w:val="28"/>
          <w:szCs w:val="28"/>
        </w:rPr>
      </w:pPr>
      <w:r>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F024F5"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Примечание</w:t>
            </w:r>
          </w:p>
        </w:tc>
      </w:tr>
      <w:tr w:rsidR="009078FD" w:rsidRPr="00F024F5"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На 10 рабочих мест для предприятий мощностью:</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от 10 до 50 – 0,1-0,2 га;</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от 50 до 150 – 0,05-0,08 га</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F024F5"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165"/>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F024F5"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p>
        </w:tc>
      </w:tr>
      <w:tr w:rsidR="009078FD" w:rsidRPr="00F024F5"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c>
          <w:tcPr>
            <w:tcW w:w="1276"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p>
        </w:tc>
      </w:tr>
    </w:tbl>
    <w:p w:rsidR="009078FD" w:rsidRPr="00980AD4" w:rsidRDefault="009078FD" w:rsidP="009078FD">
      <w:pPr>
        <w:spacing w:after="0" w:line="240" w:lineRule="auto"/>
        <w:ind w:firstLine="708"/>
        <w:jc w:val="both"/>
        <w:rPr>
          <w:rFonts w:ascii="Times New Roman" w:hAnsi="Times New Roman"/>
          <w:sz w:val="24"/>
          <w:szCs w:val="24"/>
        </w:rPr>
      </w:pPr>
      <w:r w:rsidRPr="00980AD4">
        <w:rPr>
          <w:rFonts w:ascii="Times New Roman" w:hAnsi="Times New Roman"/>
          <w:sz w:val="24"/>
          <w:szCs w:val="24"/>
        </w:rPr>
        <w:t xml:space="preserve">Примечание: </w:t>
      </w:r>
    </w:p>
    <w:p w:rsidR="009078FD" w:rsidRPr="00980AD4" w:rsidRDefault="009078FD" w:rsidP="009078FD">
      <w:pPr>
        <w:spacing w:after="0" w:line="240" w:lineRule="auto"/>
        <w:ind w:firstLine="708"/>
        <w:jc w:val="both"/>
        <w:rPr>
          <w:rFonts w:ascii="Times New Roman" w:hAnsi="Times New Roman"/>
          <w:sz w:val="24"/>
          <w:szCs w:val="24"/>
        </w:rPr>
      </w:pPr>
      <w:r w:rsidRPr="00980AD4">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9078FD" w:rsidRDefault="009078FD" w:rsidP="009078FD">
      <w:pPr>
        <w:spacing w:after="0" w:line="240" w:lineRule="auto"/>
        <w:ind w:firstLine="708"/>
        <w:jc w:val="both"/>
        <w:rPr>
          <w:rFonts w:ascii="Times New Roman" w:hAnsi="Times New Roman"/>
          <w:sz w:val="28"/>
          <w:szCs w:val="28"/>
        </w:rPr>
      </w:pPr>
      <w:r w:rsidRPr="009078FD">
        <w:rPr>
          <w:rFonts w:ascii="Times New Roman" w:hAnsi="Times New Roman"/>
          <w:sz w:val="28"/>
          <w:szCs w:val="28"/>
        </w:rPr>
        <w:t>4.</w:t>
      </w:r>
      <w:r>
        <w:rPr>
          <w:rFonts w:ascii="Times New Roman" w:hAnsi="Times New Roman"/>
          <w:sz w:val="28"/>
          <w:szCs w:val="28"/>
        </w:rPr>
        <w:t>3</w:t>
      </w:r>
      <w:r w:rsidRPr="009078FD">
        <w:rPr>
          <w:rFonts w:ascii="Times New Roman" w:hAnsi="Times New Roman"/>
          <w:sz w:val="28"/>
          <w:szCs w:val="28"/>
        </w:rPr>
        <w:t>.1</w:t>
      </w:r>
      <w:r>
        <w:rPr>
          <w:rFonts w:ascii="Times New Roman" w:hAnsi="Times New Roman"/>
          <w:sz w:val="28"/>
          <w:szCs w:val="28"/>
        </w:rPr>
        <w:t>7</w:t>
      </w:r>
      <w:r w:rsidRPr="009078FD">
        <w:rPr>
          <w:rFonts w:ascii="Times New Roman" w:hAnsi="Times New Roman"/>
          <w:sz w:val="28"/>
          <w:szCs w:val="28"/>
        </w:rPr>
        <w:t xml:space="preserve">. </w:t>
      </w:r>
      <w:r w:rsidR="00356D64">
        <w:rPr>
          <w:rFonts w:ascii="Times New Roman" w:hAnsi="Times New Roman"/>
          <w:sz w:val="28"/>
          <w:szCs w:val="28"/>
        </w:rPr>
        <w:t>Размер земельного участка для</w:t>
      </w:r>
      <w:r w:rsidRPr="009078FD">
        <w:rPr>
          <w:rFonts w:ascii="Times New Roman" w:hAnsi="Times New Roman"/>
          <w:sz w:val="28"/>
          <w:szCs w:val="28"/>
        </w:rPr>
        <w:t xml:space="preserve"> предприяти</w:t>
      </w:r>
      <w:r w:rsidR="00356D64">
        <w:rPr>
          <w:rFonts w:ascii="Times New Roman" w:hAnsi="Times New Roman"/>
          <w:sz w:val="28"/>
          <w:szCs w:val="28"/>
        </w:rPr>
        <w:t>й</w:t>
      </w:r>
      <w:r w:rsidRPr="009078FD">
        <w:rPr>
          <w:rFonts w:ascii="Times New Roman" w:hAnsi="Times New Roman"/>
          <w:sz w:val="28"/>
          <w:szCs w:val="28"/>
        </w:rPr>
        <w:t xml:space="preserve"> торговли и общественного питания </w:t>
      </w:r>
      <w:r w:rsidR="00356D64">
        <w:rPr>
          <w:rFonts w:ascii="Times New Roman" w:hAnsi="Times New Roman"/>
          <w:sz w:val="28"/>
          <w:szCs w:val="28"/>
        </w:rPr>
        <w:t>следует принимать по</w:t>
      </w:r>
      <w:r w:rsidRPr="009078FD">
        <w:rPr>
          <w:rFonts w:ascii="Times New Roman" w:hAnsi="Times New Roman"/>
          <w:sz w:val="28"/>
          <w:szCs w:val="28"/>
        </w:rPr>
        <w:t xml:space="preserve"> таблице 4.1</w:t>
      </w:r>
      <w:r>
        <w:rPr>
          <w:rFonts w:ascii="Times New Roman" w:hAnsi="Times New Roman"/>
          <w:sz w:val="28"/>
          <w:szCs w:val="28"/>
        </w:rPr>
        <w:t>5</w:t>
      </w:r>
      <w:r w:rsidRPr="009078FD">
        <w:rPr>
          <w:rFonts w:ascii="Times New Roman" w:hAnsi="Times New Roman"/>
          <w:sz w:val="28"/>
          <w:szCs w:val="28"/>
        </w:rPr>
        <w:t>.</w:t>
      </w:r>
    </w:p>
    <w:p w:rsidR="009078FD" w:rsidRPr="009078FD" w:rsidRDefault="009078FD" w:rsidP="009078FD">
      <w:pPr>
        <w:spacing w:after="0" w:line="240" w:lineRule="auto"/>
        <w:ind w:firstLine="708"/>
        <w:jc w:val="right"/>
        <w:rPr>
          <w:rFonts w:ascii="Times New Roman" w:hAnsi="Times New Roman"/>
          <w:sz w:val="28"/>
          <w:szCs w:val="28"/>
        </w:rPr>
      </w:pPr>
      <w:r w:rsidRPr="009078FD">
        <w:rPr>
          <w:rFonts w:ascii="Times New Roman" w:hAnsi="Times New Roman"/>
          <w:sz w:val="28"/>
          <w:szCs w:val="28"/>
        </w:rPr>
        <w:t>Таблица 4.1</w:t>
      </w:r>
      <w:r>
        <w:rPr>
          <w:rFonts w:ascii="Times New Roman" w:hAnsi="Times New Roman"/>
          <w:sz w:val="28"/>
          <w:szCs w:val="28"/>
        </w:rPr>
        <w:t>5</w:t>
      </w:r>
      <w:r w:rsidRPr="009078FD">
        <w:rPr>
          <w:rFonts w:ascii="Times New Roman" w:hAnsi="Times New Roman"/>
          <w:sz w:val="28"/>
          <w:szCs w:val="28"/>
        </w:rPr>
        <w:t>.</w:t>
      </w:r>
    </w:p>
    <w:tbl>
      <w:tblPr>
        <w:tblW w:w="9639" w:type="dxa"/>
        <w:tblInd w:w="250" w:type="dxa"/>
        <w:tblLayout w:type="fixed"/>
        <w:tblLook w:val="0000"/>
      </w:tblPr>
      <w:tblGrid>
        <w:gridCol w:w="1985"/>
        <w:gridCol w:w="4252"/>
        <w:gridCol w:w="3402"/>
      </w:tblGrid>
      <w:tr w:rsidR="009078FD" w:rsidRPr="009078FD"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Примечание</w:t>
            </w:r>
          </w:p>
        </w:tc>
      </w:tr>
      <w:tr w:rsidR="009078FD" w:rsidRPr="009078FD"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Торговые центры поселения с числом жителей</w:t>
            </w:r>
            <w:r w:rsidR="00DE63DB">
              <w:rPr>
                <w:rFonts w:ascii="Times New Roman" w:hAnsi="Times New Roman"/>
                <w:sz w:val="24"/>
                <w:szCs w:val="24"/>
              </w:rPr>
              <w:t xml:space="preserve"> квартала (микрорайона)</w:t>
            </w:r>
            <w:r w:rsidRPr="009078FD">
              <w:rPr>
                <w:rFonts w:ascii="Times New Roman" w:hAnsi="Times New Roman"/>
                <w:sz w:val="24"/>
                <w:szCs w:val="24"/>
              </w:rPr>
              <w:t xml:space="preserve">, тыс. </w:t>
            </w:r>
            <w:r w:rsidRPr="009078FD">
              <w:rPr>
                <w:rFonts w:ascii="Times New Roman" w:hAnsi="Times New Roman"/>
                <w:sz w:val="24"/>
                <w:szCs w:val="24"/>
              </w:rPr>
              <w:lastRenderedPageBreak/>
              <w:t>чел.:</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1 тыс.чел. – 0,1 - 0,2 га на объект;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св.1 до 3 – 0,2-0,4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lastRenderedPageBreak/>
              <w:t xml:space="preserve">В случае автономного обеспечения предприятий инженерными системами и </w:t>
            </w:r>
            <w:r w:rsidRPr="009078FD">
              <w:rPr>
                <w:rFonts w:ascii="Times New Roman" w:hAnsi="Times New Roman"/>
                <w:sz w:val="24"/>
                <w:szCs w:val="24"/>
              </w:rPr>
              <w:lastRenderedPageBreak/>
              <w:t>коммуникациями, а также размещения на их территории подсобных зданий и сооружений площадь участка может быть увеличена до 50%.</w:t>
            </w:r>
          </w:p>
        </w:tc>
      </w:tr>
      <w:tr w:rsidR="009078FD" w:rsidRPr="009078FD"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proofErr w:type="spellStart"/>
            <w:r w:rsidRPr="009078FD">
              <w:rPr>
                <w:rFonts w:ascii="Times New Roman" w:hAnsi="Times New Roman"/>
                <w:sz w:val="24"/>
                <w:szCs w:val="24"/>
              </w:rPr>
              <w:lastRenderedPageBreak/>
              <w:t>Продовольст-венные</w:t>
            </w:r>
            <w:proofErr w:type="spellEnd"/>
          </w:p>
        </w:tc>
        <w:tc>
          <w:tcPr>
            <w:tcW w:w="4252" w:type="dxa"/>
            <w:vMerge/>
            <w:tcBorders>
              <w:top w:val="single" w:sz="4" w:space="0" w:color="000000"/>
              <w:left w:val="single" w:sz="4" w:space="0" w:color="000000"/>
              <w:bottom w:val="single" w:sz="4" w:space="0" w:color="000000"/>
            </w:tcBorders>
          </w:tcPr>
          <w:p w:rsidR="009078FD" w:rsidRPr="009078FD"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rPr>
                <w:rFonts w:ascii="Times New Roman" w:hAnsi="Times New Roman"/>
                <w:sz w:val="24"/>
                <w:szCs w:val="24"/>
              </w:rPr>
            </w:pPr>
          </w:p>
        </w:tc>
      </w:tr>
      <w:tr w:rsidR="009078FD" w:rsidRPr="009078FD" w:rsidTr="009078FD">
        <w:trPr>
          <w:cantSplit/>
          <w:trHeight w:hRule="exact" w:val="3534"/>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lastRenderedPageBreak/>
              <w:t>Непродовольственные</w:t>
            </w:r>
          </w:p>
        </w:tc>
        <w:tc>
          <w:tcPr>
            <w:tcW w:w="4252" w:type="dxa"/>
            <w:vMerge/>
            <w:tcBorders>
              <w:top w:val="single" w:sz="4" w:space="0" w:color="000000"/>
              <w:left w:val="single" w:sz="4" w:space="0" w:color="000000"/>
              <w:bottom w:val="single" w:sz="4" w:space="0" w:color="000000"/>
            </w:tcBorders>
          </w:tcPr>
          <w:p w:rsidR="009078FD" w:rsidRPr="009078FD"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rPr>
                <w:rFonts w:ascii="Times New Roman" w:hAnsi="Times New Roman"/>
                <w:sz w:val="24"/>
                <w:szCs w:val="24"/>
              </w:rPr>
            </w:pPr>
          </w:p>
        </w:tc>
      </w:tr>
      <w:tr w:rsidR="009078FD" w:rsidRPr="009078FD" w:rsidTr="009078FD">
        <w:trPr>
          <w:trHeight w:val="2632"/>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При торговой площади рыночного комплекса:</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600 кв.м.  – 14 кв.м;</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Минимальная площадь  торгового места составляет 6 кв.м.</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9078FD"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3"/>
        </w:trPr>
        <w:tc>
          <w:tcPr>
            <w:tcW w:w="1985" w:type="dxa"/>
            <w:shd w:val="clear" w:color="auto" w:fill="auto"/>
          </w:tcPr>
          <w:p w:rsidR="009078FD" w:rsidRPr="009078FD" w:rsidRDefault="009078FD" w:rsidP="00005ADD">
            <w:pPr>
              <w:rPr>
                <w:rFonts w:ascii="Times New Roman" w:hAnsi="Times New Roman"/>
                <w:sz w:val="24"/>
                <w:szCs w:val="24"/>
              </w:rPr>
            </w:pPr>
            <w:r w:rsidRPr="009078FD">
              <w:rPr>
                <w:rFonts w:ascii="Times New Roman" w:hAnsi="Times New Roman"/>
                <w:sz w:val="24"/>
                <w:szCs w:val="24"/>
              </w:rPr>
              <w:t>Магазины кулинарии</w:t>
            </w:r>
          </w:p>
        </w:tc>
        <w:tc>
          <w:tcPr>
            <w:tcW w:w="4252" w:type="dxa"/>
            <w:shd w:val="clear" w:color="auto" w:fill="auto"/>
          </w:tcPr>
          <w:p w:rsidR="009078FD" w:rsidRPr="009078FD" w:rsidRDefault="009078FD" w:rsidP="00005ADD">
            <w:pPr>
              <w:rPr>
                <w:rFonts w:ascii="Times New Roman" w:hAnsi="Times New Roman"/>
                <w:sz w:val="24"/>
                <w:szCs w:val="24"/>
              </w:rPr>
            </w:pPr>
            <w:r w:rsidRPr="009078FD">
              <w:rPr>
                <w:rFonts w:ascii="Times New Roman" w:hAnsi="Times New Roman"/>
                <w:sz w:val="24"/>
                <w:szCs w:val="24"/>
              </w:rPr>
              <w:t>Преимущественно встроено-пристроенные.</w:t>
            </w:r>
          </w:p>
        </w:tc>
        <w:tc>
          <w:tcPr>
            <w:tcW w:w="3402" w:type="dxa"/>
            <w:shd w:val="clear" w:color="auto" w:fill="auto"/>
          </w:tcPr>
          <w:p w:rsidR="009078FD" w:rsidRPr="009078FD" w:rsidRDefault="009078FD" w:rsidP="00005ADD">
            <w:pPr>
              <w:rPr>
                <w:rFonts w:ascii="Times New Roman" w:hAnsi="Times New Roman"/>
                <w:sz w:val="24"/>
                <w:szCs w:val="24"/>
              </w:rPr>
            </w:pPr>
          </w:p>
        </w:tc>
      </w:tr>
      <w:tr w:rsidR="009078FD" w:rsidRPr="009078FD" w:rsidTr="009078FD">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9078FD" w:rsidRDefault="009078FD" w:rsidP="00005ADD">
            <w:pPr>
              <w:snapToGrid w:val="0"/>
              <w:jc w:val="both"/>
              <w:rPr>
                <w:rFonts w:ascii="Times New Roman" w:hAnsi="Times New Roman"/>
                <w:sz w:val="24"/>
                <w:szCs w:val="24"/>
              </w:rPr>
            </w:pPr>
            <w:r w:rsidRPr="009078FD">
              <w:rPr>
                <w:rFonts w:ascii="Times New Roman" w:hAnsi="Times New Roman"/>
                <w:sz w:val="24"/>
                <w:szCs w:val="24"/>
              </w:rPr>
              <w:t>На 100 мест, при числе мест: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50 кв.м.  – 0,2 - 0,25 га на объект;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св.50 до 150 – 0,2-0,15 га;</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pacing w:val="-12"/>
                <w:sz w:val="24"/>
                <w:szCs w:val="24"/>
              </w:rPr>
            </w:pPr>
            <w:r w:rsidRPr="009078FD">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9078FD" w:rsidRDefault="009078FD" w:rsidP="00005ADD">
            <w:pPr>
              <w:rPr>
                <w:rFonts w:ascii="Times New Roman" w:hAnsi="Times New Roman"/>
                <w:spacing w:val="-12"/>
                <w:sz w:val="24"/>
                <w:szCs w:val="24"/>
              </w:rPr>
            </w:pPr>
            <w:r w:rsidRPr="009078FD">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Default="00C31290" w:rsidP="00C31290">
      <w:pPr>
        <w:spacing w:after="0" w:line="240" w:lineRule="auto"/>
        <w:ind w:firstLine="708"/>
        <w:jc w:val="both"/>
        <w:rPr>
          <w:rFonts w:ascii="Times New Roman" w:hAnsi="Times New Roman"/>
          <w:sz w:val="28"/>
          <w:szCs w:val="28"/>
        </w:rPr>
      </w:pPr>
      <w:r>
        <w:rPr>
          <w:rFonts w:ascii="Times New Roman" w:hAnsi="Times New Roman"/>
          <w:sz w:val="28"/>
          <w:szCs w:val="28"/>
        </w:rPr>
        <w:t>4.3.18. Размер земельного участка для</w:t>
      </w:r>
      <w:r w:rsidRPr="00E2005C">
        <w:rPr>
          <w:rFonts w:ascii="Times New Roman" w:hAnsi="Times New Roman"/>
          <w:sz w:val="28"/>
          <w:szCs w:val="28"/>
        </w:rPr>
        <w:t xml:space="preserve"> предприяти</w:t>
      </w:r>
      <w:r>
        <w:rPr>
          <w:rFonts w:ascii="Times New Roman" w:hAnsi="Times New Roman"/>
          <w:sz w:val="28"/>
          <w:szCs w:val="28"/>
        </w:rPr>
        <w:t>й</w:t>
      </w:r>
      <w:r w:rsidRPr="00E2005C">
        <w:rPr>
          <w:rFonts w:ascii="Times New Roman" w:hAnsi="Times New Roman"/>
          <w:sz w:val="28"/>
          <w:szCs w:val="28"/>
        </w:rPr>
        <w:t xml:space="preserve"> жилищно-коммунального хозяйства </w:t>
      </w:r>
      <w:r>
        <w:rPr>
          <w:rFonts w:ascii="Times New Roman" w:hAnsi="Times New Roman"/>
          <w:sz w:val="28"/>
          <w:szCs w:val="28"/>
        </w:rPr>
        <w:t>следует принимать по таблице 4.16.</w:t>
      </w:r>
    </w:p>
    <w:p w:rsidR="00C31290" w:rsidRDefault="00C31290" w:rsidP="00C31290">
      <w:pPr>
        <w:spacing w:after="0" w:line="240" w:lineRule="auto"/>
        <w:ind w:firstLine="708"/>
        <w:jc w:val="right"/>
        <w:rPr>
          <w:rFonts w:ascii="Times New Roman" w:hAnsi="Times New Roman"/>
          <w:sz w:val="28"/>
          <w:szCs w:val="28"/>
        </w:rPr>
      </w:pPr>
      <w:r>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356D64"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Примечание</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lastRenderedPageBreak/>
              <w:t xml:space="preserve">Гостиницы </w:t>
            </w:r>
          </w:p>
        </w:tc>
        <w:tc>
          <w:tcPr>
            <w:tcW w:w="3402"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кв.м.  на одно место при числе мест гостиницы:</w:t>
            </w:r>
          </w:p>
          <w:p w:rsidR="00C31290" w:rsidRPr="00356D64" w:rsidRDefault="00C31290" w:rsidP="00005ADD">
            <w:pPr>
              <w:rPr>
                <w:rFonts w:ascii="Times New Roman" w:hAnsi="Times New Roman"/>
                <w:sz w:val="24"/>
                <w:szCs w:val="24"/>
              </w:rPr>
            </w:pPr>
            <w:r w:rsidRPr="00356D64">
              <w:rPr>
                <w:rFonts w:ascii="Times New Roman" w:hAnsi="Times New Roman"/>
                <w:sz w:val="24"/>
                <w:szCs w:val="24"/>
              </w:rPr>
              <w:t>от 25 до 100 – 55 кв.м. ;</w:t>
            </w:r>
          </w:p>
          <w:p w:rsidR="00C31290" w:rsidRPr="00356D64" w:rsidRDefault="00C31290" w:rsidP="00005ADD">
            <w:pPr>
              <w:rPr>
                <w:rFonts w:ascii="Times New Roman" w:hAnsi="Times New Roman"/>
                <w:sz w:val="24"/>
                <w:szCs w:val="24"/>
              </w:rPr>
            </w:pPr>
            <w:r w:rsidRPr="00356D64">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p>
        </w:tc>
      </w:tr>
      <w:tr w:rsidR="00C31290" w:rsidRPr="00356D64"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356D64" w:rsidRDefault="00C31290" w:rsidP="00005ADD">
            <w:pPr>
              <w:rPr>
                <w:rFonts w:ascii="Times New Roman" w:hAnsi="Times New Roman"/>
                <w:sz w:val="24"/>
                <w:szCs w:val="24"/>
              </w:rPr>
            </w:pPr>
            <w:r w:rsidRPr="00356D64">
              <w:rPr>
                <w:rFonts w:ascii="Times New Roman" w:hAnsi="Times New Roman"/>
                <w:sz w:val="24"/>
                <w:szCs w:val="24"/>
              </w:rPr>
              <w:t>Пункты приема вторичного сырья</w:t>
            </w:r>
          </w:p>
        </w:tc>
        <w:tc>
          <w:tcPr>
            <w:tcW w:w="3402" w:type="dxa"/>
            <w:vAlign w:val="center"/>
          </w:tcPr>
          <w:p w:rsidR="00C31290" w:rsidRPr="00356D64" w:rsidRDefault="00C31290" w:rsidP="00005ADD">
            <w:pPr>
              <w:jc w:val="center"/>
              <w:rPr>
                <w:rFonts w:ascii="Times New Roman" w:hAnsi="Times New Roman"/>
                <w:sz w:val="24"/>
                <w:szCs w:val="24"/>
              </w:rPr>
            </w:pPr>
            <w:r w:rsidRPr="00356D64">
              <w:rPr>
                <w:rFonts w:ascii="Times New Roman" w:hAnsi="Times New Roman"/>
                <w:sz w:val="24"/>
                <w:szCs w:val="24"/>
              </w:rPr>
              <w:t>0,01 га на 1 объект</w:t>
            </w:r>
          </w:p>
        </w:tc>
        <w:tc>
          <w:tcPr>
            <w:tcW w:w="3685" w:type="dxa"/>
          </w:tcPr>
          <w:p w:rsidR="00C31290" w:rsidRPr="00356D64" w:rsidRDefault="00C31290" w:rsidP="00005ADD">
            <w:pPr>
              <w:rPr>
                <w:rFonts w:ascii="Times New Roman" w:hAnsi="Times New Roman"/>
                <w:sz w:val="24"/>
                <w:szCs w:val="24"/>
              </w:rPr>
            </w:pP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 xml:space="preserve">Количество </w:t>
            </w:r>
            <w:proofErr w:type="spellStart"/>
            <w:r w:rsidRPr="00356D64">
              <w:rPr>
                <w:rFonts w:ascii="Times New Roman" w:hAnsi="Times New Roman"/>
                <w:sz w:val="24"/>
                <w:szCs w:val="24"/>
              </w:rPr>
              <w:t>пож</w:t>
            </w:r>
            <w:proofErr w:type="spellEnd"/>
            <w:r w:rsidRPr="00356D64">
              <w:rPr>
                <w:rFonts w:ascii="Times New Roman" w:hAnsi="Times New Roman"/>
                <w:sz w:val="24"/>
                <w:szCs w:val="24"/>
              </w:rPr>
              <w:t>. машин зависит от размера территории населенного пункта или их групп</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 xml:space="preserve">0,24 га на 1 тыс. чел., </w:t>
            </w:r>
          </w:p>
          <w:p w:rsidR="00C31290" w:rsidRPr="00356D64" w:rsidRDefault="00C31290" w:rsidP="00005ADD">
            <w:pPr>
              <w:jc w:val="center"/>
              <w:rPr>
                <w:rFonts w:ascii="Times New Roman" w:hAnsi="Times New Roman"/>
                <w:sz w:val="24"/>
                <w:szCs w:val="24"/>
              </w:rPr>
            </w:pPr>
            <w:r w:rsidRPr="00356D64">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spacing w:line="240" w:lineRule="auto"/>
              <w:rPr>
                <w:rFonts w:ascii="Times New Roman" w:hAnsi="Times New Roman"/>
                <w:sz w:val="24"/>
                <w:szCs w:val="24"/>
              </w:rPr>
            </w:pPr>
            <w:r w:rsidRPr="00356D64">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356D64"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pacing w:line="240" w:lineRule="auto"/>
              <w:rPr>
                <w:rFonts w:ascii="Times New Roman" w:hAnsi="Times New Roman"/>
                <w:spacing w:val="-4"/>
                <w:sz w:val="24"/>
                <w:szCs w:val="24"/>
              </w:rPr>
            </w:pPr>
            <w:r w:rsidRPr="00356D64">
              <w:rPr>
                <w:rFonts w:ascii="Times New Roman" w:hAnsi="Times New Roman"/>
                <w:spacing w:val="-4"/>
                <w:sz w:val="24"/>
                <w:szCs w:val="24"/>
              </w:rPr>
              <w:t>+ 1 оборудованный для использования инвалидами</w:t>
            </w:r>
          </w:p>
        </w:tc>
      </w:tr>
    </w:tbl>
    <w:p w:rsidR="0038209B"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38209B" w:rsidRPr="007016CF">
        <w:rPr>
          <w:rFonts w:ascii="Times New Roman" w:hAnsi="Times New Roman"/>
          <w:sz w:val="28"/>
          <w:szCs w:val="28"/>
        </w:rPr>
        <w:t>.</w:t>
      </w:r>
      <w:r w:rsidR="005D4BA3">
        <w:rPr>
          <w:rFonts w:ascii="Times New Roman" w:hAnsi="Times New Roman"/>
          <w:sz w:val="28"/>
          <w:szCs w:val="28"/>
        </w:rPr>
        <w:t>3</w:t>
      </w:r>
      <w:r w:rsidR="0038209B" w:rsidRPr="007016CF">
        <w:rPr>
          <w:rFonts w:ascii="Times New Roman" w:hAnsi="Times New Roman"/>
          <w:sz w:val="28"/>
          <w:szCs w:val="28"/>
        </w:rPr>
        <w:t>.</w:t>
      </w:r>
      <w:r w:rsidR="005D4BA3">
        <w:rPr>
          <w:rFonts w:ascii="Times New Roman" w:hAnsi="Times New Roman"/>
          <w:sz w:val="28"/>
          <w:szCs w:val="28"/>
        </w:rPr>
        <w:t>1</w:t>
      </w:r>
      <w:r w:rsidR="00C31290">
        <w:rPr>
          <w:rFonts w:ascii="Times New Roman" w:hAnsi="Times New Roman"/>
          <w:sz w:val="28"/>
          <w:szCs w:val="28"/>
        </w:rPr>
        <w:t>9</w:t>
      </w:r>
      <w:r w:rsidR="0038209B" w:rsidRPr="007016CF">
        <w:rPr>
          <w:rFonts w:ascii="Times New Roman" w:hAnsi="Times New Roman"/>
          <w:sz w:val="28"/>
          <w:szCs w:val="28"/>
        </w:rPr>
        <w:t xml:space="preserve">. </w:t>
      </w:r>
      <w:r w:rsidR="009078FD" w:rsidRPr="009078FD">
        <w:rPr>
          <w:rFonts w:ascii="Times New Roman" w:hAnsi="Times New Roman"/>
          <w:sz w:val="28"/>
          <w:szCs w:val="28"/>
        </w:rPr>
        <w:t xml:space="preserve">Радиус обслуживания населения учреждениями и предприятиями, рекомендуется принимать не более указанного в таблице </w:t>
      </w:r>
      <w:r w:rsidR="009078FD">
        <w:rPr>
          <w:rFonts w:ascii="Times New Roman" w:hAnsi="Times New Roman"/>
          <w:sz w:val="28"/>
          <w:szCs w:val="28"/>
        </w:rPr>
        <w:t>4</w:t>
      </w:r>
      <w:r w:rsidR="009078FD" w:rsidRPr="009078FD">
        <w:rPr>
          <w:rFonts w:ascii="Times New Roman" w:hAnsi="Times New Roman"/>
          <w:sz w:val="28"/>
          <w:szCs w:val="28"/>
        </w:rPr>
        <w:t>.1</w:t>
      </w:r>
      <w:r w:rsidR="00C31290">
        <w:rPr>
          <w:rFonts w:ascii="Times New Roman" w:hAnsi="Times New Roman"/>
          <w:sz w:val="28"/>
          <w:szCs w:val="28"/>
        </w:rPr>
        <w:t>7</w:t>
      </w:r>
      <w:r w:rsidR="009078FD" w:rsidRPr="009078FD">
        <w:rPr>
          <w:rFonts w:ascii="Times New Roman" w:hAnsi="Times New Roman"/>
          <w:sz w:val="28"/>
          <w:szCs w:val="28"/>
        </w:rPr>
        <w:t>.</w:t>
      </w:r>
    </w:p>
    <w:p w:rsidR="00C31290" w:rsidRDefault="00C31290" w:rsidP="007016CF">
      <w:pPr>
        <w:pStyle w:val="af3"/>
        <w:ind w:firstLine="708"/>
        <w:jc w:val="both"/>
        <w:rPr>
          <w:rFonts w:ascii="Times New Roman" w:hAnsi="Times New Roman"/>
          <w:sz w:val="28"/>
          <w:szCs w:val="28"/>
        </w:rPr>
      </w:pPr>
    </w:p>
    <w:p w:rsidR="00C31290" w:rsidRDefault="00C31290" w:rsidP="007016CF">
      <w:pPr>
        <w:pStyle w:val="af3"/>
        <w:ind w:firstLine="708"/>
        <w:jc w:val="both"/>
        <w:rPr>
          <w:rFonts w:ascii="Times New Roman" w:hAnsi="Times New Roman"/>
          <w:sz w:val="28"/>
          <w:szCs w:val="28"/>
        </w:rPr>
      </w:pPr>
    </w:p>
    <w:p w:rsidR="009078FD" w:rsidRDefault="009078FD" w:rsidP="009078FD">
      <w:pPr>
        <w:pStyle w:val="af3"/>
        <w:ind w:firstLine="708"/>
        <w:jc w:val="right"/>
        <w:rPr>
          <w:rFonts w:ascii="Times New Roman" w:hAnsi="Times New Roman"/>
          <w:sz w:val="28"/>
          <w:szCs w:val="28"/>
        </w:rPr>
      </w:pPr>
      <w:r>
        <w:rPr>
          <w:rFonts w:ascii="Times New Roman" w:hAnsi="Times New Roman"/>
          <w:sz w:val="28"/>
          <w:szCs w:val="28"/>
        </w:rPr>
        <w:t>Таблица 4.1</w:t>
      </w:r>
      <w:r w:rsidR="00C31290">
        <w:rPr>
          <w:rFonts w:ascii="Times New Roman" w:hAnsi="Times New Roman"/>
          <w:sz w:val="28"/>
          <w:szCs w:val="28"/>
        </w:rPr>
        <w:t>7</w:t>
      </w:r>
      <w:r>
        <w:rPr>
          <w:rFonts w:ascii="Times New Roman" w:hAnsi="Times New Roman"/>
          <w:sz w:val="28"/>
          <w:szCs w:val="28"/>
        </w:rPr>
        <w:t>.</w:t>
      </w:r>
    </w:p>
    <w:tbl>
      <w:tblPr>
        <w:tblStyle w:val="a8"/>
        <w:tblW w:w="0" w:type="auto"/>
        <w:tblLook w:val="04A0"/>
      </w:tblPr>
      <w:tblGrid>
        <w:gridCol w:w="817"/>
        <w:gridCol w:w="5941"/>
        <w:gridCol w:w="3379"/>
      </w:tblGrid>
      <w:tr w:rsidR="009078FD" w:rsidRPr="009078FD" w:rsidTr="009078FD">
        <w:tc>
          <w:tcPr>
            <w:tcW w:w="817"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 xml:space="preserve">№ </w:t>
            </w:r>
            <w:proofErr w:type="spellStart"/>
            <w:r w:rsidRPr="009078FD">
              <w:rPr>
                <w:b/>
                <w:sz w:val="24"/>
                <w:szCs w:val="24"/>
              </w:rPr>
              <w:t>п</w:t>
            </w:r>
            <w:proofErr w:type="spellEnd"/>
            <w:r w:rsidRPr="009078FD">
              <w:rPr>
                <w:b/>
                <w:sz w:val="24"/>
                <w:szCs w:val="24"/>
              </w:rPr>
              <w:t>/</w:t>
            </w:r>
            <w:proofErr w:type="spellStart"/>
            <w:r w:rsidRPr="009078FD">
              <w:rPr>
                <w:b/>
                <w:sz w:val="24"/>
                <w:szCs w:val="24"/>
              </w:rPr>
              <w:t>п</w:t>
            </w:r>
            <w:proofErr w:type="spellEnd"/>
          </w:p>
        </w:tc>
        <w:tc>
          <w:tcPr>
            <w:tcW w:w="5941"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Учреждения и предприятия обслуживания</w:t>
            </w:r>
          </w:p>
        </w:tc>
        <w:tc>
          <w:tcPr>
            <w:tcW w:w="3379"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Радиус обслуживания, м</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1</w:t>
            </w:r>
          </w:p>
        </w:tc>
        <w:tc>
          <w:tcPr>
            <w:tcW w:w="5941" w:type="dxa"/>
          </w:tcPr>
          <w:p w:rsidR="009078FD" w:rsidRPr="009078FD" w:rsidRDefault="009C2734" w:rsidP="009078FD">
            <w:pPr>
              <w:pStyle w:val="af3"/>
              <w:jc w:val="center"/>
              <w:rPr>
                <w:sz w:val="24"/>
                <w:szCs w:val="24"/>
              </w:rPr>
            </w:pPr>
            <w:r w:rsidRPr="009C2734">
              <w:rPr>
                <w:sz w:val="24"/>
                <w:szCs w:val="24"/>
              </w:rPr>
              <w:t>Детские дошкольные учреждения</w:t>
            </w:r>
          </w:p>
        </w:tc>
        <w:tc>
          <w:tcPr>
            <w:tcW w:w="3379" w:type="dxa"/>
          </w:tcPr>
          <w:p w:rsidR="009078FD" w:rsidRPr="009078FD" w:rsidRDefault="009C2734" w:rsidP="009078FD">
            <w:pPr>
              <w:pStyle w:val="af3"/>
              <w:jc w:val="center"/>
              <w:rPr>
                <w:sz w:val="24"/>
                <w:szCs w:val="24"/>
              </w:rPr>
            </w:pPr>
            <w:r>
              <w:rPr>
                <w:sz w:val="24"/>
                <w:szCs w:val="24"/>
              </w:rPr>
              <w:t>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2</w:t>
            </w:r>
          </w:p>
        </w:tc>
        <w:tc>
          <w:tcPr>
            <w:tcW w:w="5941" w:type="dxa"/>
          </w:tcPr>
          <w:p w:rsidR="009078FD" w:rsidRPr="009078FD" w:rsidRDefault="009C2734" w:rsidP="009078FD">
            <w:pPr>
              <w:pStyle w:val="af3"/>
              <w:jc w:val="center"/>
              <w:rPr>
                <w:sz w:val="24"/>
                <w:szCs w:val="24"/>
              </w:rPr>
            </w:pPr>
            <w:r w:rsidRPr="009C2734">
              <w:rPr>
                <w:sz w:val="24"/>
                <w:szCs w:val="24"/>
              </w:rPr>
              <w:t xml:space="preserve">Общеобразовательные школы                         </w:t>
            </w:r>
          </w:p>
        </w:tc>
        <w:tc>
          <w:tcPr>
            <w:tcW w:w="3379" w:type="dxa"/>
          </w:tcPr>
          <w:p w:rsidR="009078FD" w:rsidRPr="009C2734" w:rsidRDefault="009C2734" w:rsidP="009C2734">
            <w:pPr>
              <w:pStyle w:val="af3"/>
              <w:jc w:val="center"/>
            </w:pPr>
            <w:r>
              <w:t>750 (500 для</w:t>
            </w:r>
            <w:r w:rsidRPr="009C2734">
              <w:t xml:space="preserve">                                        начальных  классов)</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3</w:t>
            </w:r>
          </w:p>
        </w:tc>
        <w:tc>
          <w:tcPr>
            <w:tcW w:w="5941" w:type="dxa"/>
          </w:tcPr>
          <w:p w:rsidR="009078FD" w:rsidRPr="009078FD" w:rsidRDefault="00005ADD" w:rsidP="009078FD">
            <w:pPr>
              <w:pStyle w:val="af3"/>
              <w:jc w:val="center"/>
              <w:rPr>
                <w:sz w:val="24"/>
                <w:szCs w:val="24"/>
              </w:rPr>
            </w:pPr>
            <w:r w:rsidRPr="00005ADD">
              <w:rPr>
                <w:sz w:val="24"/>
                <w:szCs w:val="24"/>
              </w:rPr>
              <w:t>Помещения для физкультурно-оздоровительных занятий</w:t>
            </w:r>
          </w:p>
        </w:tc>
        <w:tc>
          <w:tcPr>
            <w:tcW w:w="3379" w:type="dxa"/>
          </w:tcPr>
          <w:p w:rsidR="009078FD" w:rsidRPr="009078FD" w:rsidRDefault="00005ADD" w:rsidP="009078FD">
            <w:pPr>
              <w:pStyle w:val="af3"/>
              <w:jc w:val="center"/>
              <w:rPr>
                <w:sz w:val="24"/>
                <w:szCs w:val="24"/>
              </w:rPr>
            </w:pPr>
            <w:r>
              <w:rPr>
                <w:sz w:val="24"/>
                <w:szCs w:val="24"/>
              </w:rPr>
              <w:t>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4</w:t>
            </w:r>
          </w:p>
        </w:tc>
        <w:tc>
          <w:tcPr>
            <w:tcW w:w="5941" w:type="dxa"/>
          </w:tcPr>
          <w:p w:rsidR="009078FD" w:rsidRPr="009078FD" w:rsidRDefault="008F6FF0" w:rsidP="009078FD">
            <w:pPr>
              <w:pStyle w:val="af3"/>
              <w:jc w:val="center"/>
              <w:rPr>
                <w:sz w:val="24"/>
                <w:szCs w:val="24"/>
              </w:rPr>
            </w:pPr>
            <w:r w:rsidRPr="008F6FF0">
              <w:rPr>
                <w:sz w:val="24"/>
                <w:szCs w:val="24"/>
              </w:rPr>
              <w:t xml:space="preserve">Физкультурно-спортивные центры жилых районов      </w:t>
            </w:r>
          </w:p>
        </w:tc>
        <w:tc>
          <w:tcPr>
            <w:tcW w:w="3379" w:type="dxa"/>
          </w:tcPr>
          <w:p w:rsidR="009078FD" w:rsidRPr="009078FD" w:rsidRDefault="008F6FF0" w:rsidP="009078FD">
            <w:pPr>
              <w:pStyle w:val="af3"/>
              <w:jc w:val="center"/>
              <w:rPr>
                <w:sz w:val="24"/>
                <w:szCs w:val="24"/>
              </w:rPr>
            </w:pPr>
            <w:r>
              <w:rPr>
                <w:sz w:val="24"/>
                <w:szCs w:val="24"/>
              </w:rPr>
              <w:t>1500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5</w:t>
            </w:r>
          </w:p>
        </w:tc>
        <w:tc>
          <w:tcPr>
            <w:tcW w:w="5941" w:type="dxa"/>
          </w:tcPr>
          <w:p w:rsidR="009078FD" w:rsidRPr="009078FD" w:rsidRDefault="008F6FF0" w:rsidP="009078FD">
            <w:pPr>
              <w:pStyle w:val="af3"/>
              <w:jc w:val="center"/>
              <w:rPr>
                <w:sz w:val="24"/>
                <w:szCs w:val="24"/>
              </w:rPr>
            </w:pPr>
            <w:r w:rsidRPr="008F6FF0">
              <w:rPr>
                <w:sz w:val="24"/>
                <w:szCs w:val="24"/>
              </w:rPr>
              <w:t>Поликлиники</w:t>
            </w:r>
          </w:p>
        </w:tc>
        <w:tc>
          <w:tcPr>
            <w:tcW w:w="3379" w:type="dxa"/>
          </w:tcPr>
          <w:p w:rsidR="009078FD" w:rsidRPr="009078FD" w:rsidRDefault="008F6FF0" w:rsidP="009078FD">
            <w:pPr>
              <w:pStyle w:val="af3"/>
              <w:jc w:val="center"/>
              <w:rPr>
                <w:sz w:val="24"/>
                <w:szCs w:val="24"/>
              </w:rPr>
            </w:pPr>
            <w:r>
              <w:rPr>
                <w:sz w:val="24"/>
                <w:szCs w:val="24"/>
              </w:rPr>
              <w:t>1000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6</w:t>
            </w:r>
          </w:p>
        </w:tc>
        <w:tc>
          <w:tcPr>
            <w:tcW w:w="5941" w:type="dxa"/>
          </w:tcPr>
          <w:p w:rsidR="008F6FF0" w:rsidRDefault="008F6FF0" w:rsidP="008F6FF0">
            <w:pPr>
              <w:pStyle w:val="af3"/>
              <w:jc w:val="center"/>
              <w:rPr>
                <w:sz w:val="24"/>
                <w:szCs w:val="24"/>
              </w:rPr>
            </w:pPr>
            <w:r w:rsidRPr="008F6FF0">
              <w:rPr>
                <w:sz w:val="24"/>
                <w:szCs w:val="24"/>
              </w:rPr>
              <w:t xml:space="preserve">Раздаточные пункты молочной кухни  </w:t>
            </w:r>
          </w:p>
          <w:p w:rsidR="009078FD" w:rsidRPr="009078FD" w:rsidRDefault="008F6FF0" w:rsidP="008F6FF0">
            <w:pPr>
              <w:pStyle w:val="af3"/>
              <w:jc w:val="center"/>
              <w:rPr>
                <w:sz w:val="24"/>
                <w:szCs w:val="24"/>
              </w:rPr>
            </w:pPr>
            <w:r w:rsidRPr="008F6FF0">
              <w:rPr>
                <w:sz w:val="24"/>
                <w:szCs w:val="24"/>
              </w:rPr>
              <w:t xml:space="preserve">То же, при одно- и двухэтажной застройке                         </w:t>
            </w:r>
          </w:p>
        </w:tc>
        <w:tc>
          <w:tcPr>
            <w:tcW w:w="3379" w:type="dxa"/>
          </w:tcPr>
          <w:p w:rsidR="009078FD" w:rsidRDefault="008F6FF0" w:rsidP="009078FD">
            <w:pPr>
              <w:pStyle w:val="af3"/>
              <w:jc w:val="center"/>
              <w:rPr>
                <w:sz w:val="24"/>
                <w:szCs w:val="24"/>
              </w:rPr>
            </w:pPr>
            <w:r>
              <w:rPr>
                <w:sz w:val="24"/>
                <w:szCs w:val="24"/>
              </w:rPr>
              <w:t>500</w:t>
            </w:r>
          </w:p>
          <w:p w:rsidR="008F6FF0" w:rsidRPr="009078FD" w:rsidRDefault="008F6FF0" w:rsidP="009078FD">
            <w:pPr>
              <w:pStyle w:val="af3"/>
              <w:jc w:val="center"/>
              <w:rPr>
                <w:sz w:val="24"/>
                <w:szCs w:val="24"/>
              </w:rPr>
            </w:pPr>
            <w:r>
              <w:rPr>
                <w:sz w:val="24"/>
                <w:szCs w:val="24"/>
              </w:rPr>
              <w:t>800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7</w:t>
            </w:r>
          </w:p>
        </w:tc>
        <w:tc>
          <w:tcPr>
            <w:tcW w:w="5941" w:type="dxa"/>
          </w:tcPr>
          <w:p w:rsidR="009078FD" w:rsidRPr="009078FD" w:rsidRDefault="008F6FF0" w:rsidP="009078FD">
            <w:pPr>
              <w:pStyle w:val="af3"/>
              <w:jc w:val="center"/>
              <w:rPr>
                <w:sz w:val="24"/>
                <w:szCs w:val="24"/>
              </w:rPr>
            </w:pPr>
            <w:r>
              <w:rPr>
                <w:sz w:val="24"/>
                <w:szCs w:val="24"/>
              </w:rPr>
              <w:t>Аптеки</w:t>
            </w:r>
          </w:p>
        </w:tc>
        <w:tc>
          <w:tcPr>
            <w:tcW w:w="3379" w:type="dxa"/>
          </w:tcPr>
          <w:p w:rsidR="009078FD" w:rsidRPr="009078FD" w:rsidRDefault="008F6FF0" w:rsidP="009078FD">
            <w:pPr>
              <w:pStyle w:val="af3"/>
              <w:jc w:val="center"/>
              <w:rPr>
                <w:sz w:val="24"/>
                <w:szCs w:val="24"/>
              </w:rPr>
            </w:pPr>
            <w:r>
              <w:rPr>
                <w:sz w:val="24"/>
                <w:szCs w:val="24"/>
              </w:rPr>
              <w:t>800</w:t>
            </w:r>
          </w:p>
        </w:tc>
      </w:tr>
      <w:tr w:rsidR="008F6FF0" w:rsidRPr="009078FD" w:rsidTr="009078FD">
        <w:tc>
          <w:tcPr>
            <w:tcW w:w="817" w:type="dxa"/>
          </w:tcPr>
          <w:p w:rsidR="008F6FF0" w:rsidRDefault="008F6FF0" w:rsidP="009078FD">
            <w:pPr>
              <w:pStyle w:val="af3"/>
              <w:jc w:val="center"/>
              <w:rPr>
                <w:sz w:val="24"/>
                <w:szCs w:val="24"/>
              </w:rPr>
            </w:pPr>
            <w:r>
              <w:rPr>
                <w:sz w:val="24"/>
                <w:szCs w:val="24"/>
              </w:rPr>
              <w:t>8</w:t>
            </w:r>
          </w:p>
        </w:tc>
        <w:tc>
          <w:tcPr>
            <w:tcW w:w="5941" w:type="dxa"/>
          </w:tcPr>
          <w:p w:rsidR="008F6FF0" w:rsidRDefault="008F6FF0" w:rsidP="008F6FF0">
            <w:pPr>
              <w:pStyle w:val="af3"/>
              <w:jc w:val="center"/>
              <w:rPr>
                <w:sz w:val="24"/>
                <w:szCs w:val="24"/>
              </w:rPr>
            </w:pPr>
            <w:r w:rsidRPr="008F6FF0">
              <w:rPr>
                <w:sz w:val="24"/>
                <w:szCs w:val="24"/>
              </w:rPr>
              <w:t xml:space="preserve">Предприятия торговли, общественного питания и    бытового обслуживания в при застройке:     </w:t>
            </w:r>
          </w:p>
          <w:p w:rsidR="008F6FF0" w:rsidRDefault="008F6FF0" w:rsidP="008F6FF0">
            <w:pPr>
              <w:pStyle w:val="af3"/>
              <w:rPr>
                <w:sz w:val="24"/>
                <w:szCs w:val="24"/>
              </w:rPr>
            </w:pPr>
            <w:r w:rsidRPr="008F6FF0">
              <w:rPr>
                <w:sz w:val="24"/>
                <w:szCs w:val="24"/>
              </w:rPr>
              <w:lastRenderedPageBreak/>
              <w:t xml:space="preserve">одно-, двухэтажной    </w:t>
            </w:r>
          </w:p>
          <w:p w:rsidR="008F6FF0" w:rsidRDefault="008F6FF0" w:rsidP="008F6FF0">
            <w:pPr>
              <w:pStyle w:val="af3"/>
              <w:rPr>
                <w:sz w:val="24"/>
                <w:szCs w:val="24"/>
              </w:rPr>
            </w:pPr>
            <w:r>
              <w:rPr>
                <w:sz w:val="24"/>
                <w:szCs w:val="24"/>
              </w:rPr>
              <w:t>многоэтажной</w:t>
            </w:r>
            <w:r w:rsidRPr="008F6FF0">
              <w:rPr>
                <w:sz w:val="24"/>
                <w:szCs w:val="24"/>
              </w:rPr>
              <w:t xml:space="preserve">                         </w:t>
            </w:r>
          </w:p>
        </w:tc>
        <w:tc>
          <w:tcPr>
            <w:tcW w:w="3379" w:type="dxa"/>
          </w:tcPr>
          <w:p w:rsidR="008F6FF0" w:rsidRDefault="008F6FF0" w:rsidP="009078FD">
            <w:pPr>
              <w:pStyle w:val="af3"/>
              <w:jc w:val="center"/>
              <w:rPr>
                <w:sz w:val="24"/>
                <w:szCs w:val="24"/>
              </w:rPr>
            </w:pPr>
          </w:p>
          <w:p w:rsidR="008F6FF0" w:rsidRPr="008F6FF0" w:rsidRDefault="008F6FF0" w:rsidP="008F6FF0">
            <w:pPr>
              <w:pStyle w:val="af3"/>
              <w:jc w:val="center"/>
            </w:pPr>
            <w:r w:rsidRPr="008F6FF0">
              <w:t>800</w:t>
            </w:r>
          </w:p>
          <w:p w:rsidR="008F6FF0" w:rsidRDefault="008F6FF0" w:rsidP="008F6FF0">
            <w:pPr>
              <w:pStyle w:val="af3"/>
              <w:jc w:val="center"/>
            </w:pPr>
            <w:r w:rsidRPr="008F6FF0">
              <w:lastRenderedPageBreak/>
              <w:t>500</w:t>
            </w:r>
          </w:p>
        </w:tc>
      </w:tr>
      <w:tr w:rsidR="008F6FF0" w:rsidRPr="009078FD" w:rsidTr="009078FD">
        <w:tc>
          <w:tcPr>
            <w:tcW w:w="817" w:type="dxa"/>
          </w:tcPr>
          <w:p w:rsidR="008F6FF0" w:rsidRDefault="008F6FF0" w:rsidP="009078FD">
            <w:pPr>
              <w:pStyle w:val="af3"/>
              <w:jc w:val="center"/>
              <w:rPr>
                <w:sz w:val="24"/>
                <w:szCs w:val="24"/>
              </w:rPr>
            </w:pPr>
            <w:r>
              <w:rPr>
                <w:sz w:val="24"/>
                <w:szCs w:val="24"/>
              </w:rPr>
              <w:lastRenderedPageBreak/>
              <w:t>9</w:t>
            </w:r>
          </w:p>
        </w:tc>
        <w:tc>
          <w:tcPr>
            <w:tcW w:w="5941" w:type="dxa"/>
          </w:tcPr>
          <w:p w:rsidR="008F6FF0" w:rsidRPr="008F6FF0" w:rsidRDefault="000C4276" w:rsidP="008F6FF0">
            <w:pPr>
              <w:pStyle w:val="af3"/>
              <w:jc w:val="center"/>
              <w:rPr>
                <w:sz w:val="24"/>
                <w:szCs w:val="24"/>
              </w:rPr>
            </w:pPr>
            <w:r w:rsidRPr="000C4276">
              <w:rPr>
                <w:sz w:val="24"/>
                <w:szCs w:val="24"/>
              </w:rPr>
              <w:t xml:space="preserve">Отделения связи и филиалы банка                   </w:t>
            </w:r>
          </w:p>
        </w:tc>
        <w:tc>
          <w:tcPr>
            <w:tcW w:w="3379" w:type="dxa"/>
          </w:tcPr>
          <w:p w:rsidR="008F6FF0" w:rsidRDefault="000C4276" w:rsidP="009078FD">
            <w:pPr>
              <w:pStyle w:val="af3"/>
              <w:jc w:val="center"/>
              <w:rPr>
                <w:sz w:val="24"/>
                <w:szCs w:val="24"/>
              </w:rPr>
            </w:pPr>
            <w:r>
              <w:rPr>
                <w:sz w:val="24"/>
                <w:szCs w:val="24"/>
              </w:rPr>
              <w:t>500</w:t>
            </w:r>
          </w:p>
        </w:tc>
      </w:tr>
    </w:tbl>
    <w:p w:rsidR="009078FD" w:rsidRPr="007016CF" w:rsidRDefault="009078FD" w:rsidP="009078FD">
      <w:pPr>
        <w:pStyle w:val="af3"/>
        <w:ind w:firstLine="708"/>
        <w:jc w:val="right"/>
        <w:rPr>
          <w:rFonts w:ascii="Times New Roman" w:hAnsi="Times New Roman"/>
          <w:sz w:val="28"/>
          <w:szCs w:val="28"/>
        </w:rPr>
      </w:pP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Примечание:</w:t>
      </w: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7016CF" w:rsidRDefault="00295BCC" w:rsidP="00CD341D">
      <w:pPr>
        <w:pStyle w:val="af3"/>
        <w:ind w:firstLine="708"/>
        <w:jc w:val="both"/>
        <w:rPr>
          <w:rFonts w:ascii="Times New Roman" w:hAnsi="Times New Roman"/>
          <w:sz w:val="28"/>
          <w:szCs w:val="28"/>
        </w:rPr>
      </w:pPr>
      <w:r w:rsidRPr="007016CF">
        <w:rPr>
          <w:rFonts w:ascii="Times New Roman" w:hAnsi="Times New Roman"/>
          <w:sz w:val="28"/>
          <w:szCs w:val="28"/>
        </w:rPr>
        <w:t>4</w:t>
      </w:r>
      <w:r w:rsidR="00BB6697" w:rsidRPr="007016CF">
        <w:rPr>
          <w:rFonts w:ascii="Times New Roman" w:hAnsi="Times New Roman"/>
          <w:sz w:val="28"/>
          <w:szCs w:val="28"/>
        </w:rPr>
        <w:t>.</w:t>
      </w:r>
      <w:r w:rsidR="005D4BA3">
        <w:rPr>
          <w:rFonts w:ascii="Times New Roman" w:hAnsi="Times New Roman"/>
          <w:sz w:val="28"/>
          <w:szCs w:val="28"/>
        </w:rPr>
        <w:t>3</w:t>
      </w:r>
      <w:r w:rsidR="00BB6697" w:rsidRPr="007016CF">
        <w:rPr>
          <w:rFonts w:ascii="Times New Roman" w:hAnsi="Times New Roman"/>
          <w:sz w:val="28"/>
          <w:szCs w:val="28"/>
        </w:rPr>
        <w:t>.</w:t>
      </w:r>
      <w:r w:rsidR="00CD341D">
        <w:rPr>
          <w:rFonts w:ascii="Times New Roman" w:hAnsi="Times New Roman"/>
          <w:sz w:val="28"/>
          <w:szCs w:val="28"/>
        </w:rPr>
        <w:t>20</w:t>
      </w:r>
      <w:r w:rsidR="00BB6697" w:rsidRPr="007016CF">
        <w:rPr>
          <w:rFonts w:ascii="Times New Roman" w:hAnsi="Times New Roman"/>
          <w:sz w:val="28"/>
          <w:szCs w:val="28"/>
        </w:rPr>
        <w:t xml:space="preserve">. </w:t>
      </w:r>
      <w:r w:rsidR="009E0A35" w:rsidRPr="007016CF">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w:t>
      </w:r>
      <w:r w:rsidR="00A30BD9">
        <w:rPr>
          <w:rFonts w:ascii="Times New Roman" w:hAnsi="Times New Roman"/>
          <w:sz w:val="28"/>
          <w:szCs w:val="28"/>
        </w:rPr>
        <w:t>21</w:t>
      </w:r>
      <w:r w:rsidR="00710FB4">
        <w:rPr>
          <w:rFonts w:ascii="Times New Roman" w:hAnsi="Times New Roman"/>
          <w:sz w:val="28"/>
          <w:szCs w:val="28"/>
        </w:rPr>
        <w:t xml:space="preserve">. </w:t>
      </w:r>
      <w:r w:rsidR="00710FB4" w:rsidRPr="00710FB4">
        <w:rPr>
          <w:rFonts w:ascii="Times New Roman" w:hAnsi="Times New Roman"/>
          <w:sz w:val="28"/>
          <w:szCs w:val="28"/>
        </w:rPr>
        <w:t>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.2</w:t>
      </w:r>
      <w:r w:rsidR="002F1A98">
        <w:rPr>
          <w:rFonts w:ascii="Times New Roman" w:hAnsi="Times New Roman"/>
          <w:sz w:val="28"/>
          <w:szCs w:val="28"/>
        </w:rPr>
        <w:t>2</w:t>
      </w:r>
      <w:r w:rsidR="00710FB4">
        <w:rPr>
          <w:rFonts w:ascii="Times New Roman" w:hAnsi="Times New Roman"/>
          <w:sz w:val="28"/>
          <w:szCs w:val="28"/>
        </w:rPr>
        <w:t xml:space="preserve">. </w:t>
      </w:r>
      <w:r w:rsidR="00710FB4" w:rsidRPr="00710FB4">
        <w:rPr>
          <w:rFonts w:ascii="Times New Roman" w:hAnsi="Times New Roman"/>
          <w:sz w:val="28"/>
          <w:szCs w:val="28"/>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.2</w:t>
      </w:r>
      <w:r w:rsidR="002F1A98">
        <w:rPr>
          <w:rFonts w:ascii="Times New Roman" w:hAnsi="Times New Roman"/>
          <w:sz w:val="28"/>
          <w:szCs w:val="28"/>
        </w:rPr>
        <w:t>3</w:t>
      </w:r>
      <w:r w:rsidR="00710FB4">
        <w:rPr>
          <w:rFonts w:ascii="Times New Roman" w:hAnsi="Times New Roman"/>
          <w:sz w:val="28"/>
          <w:szCs w:val="28"/>
        </w:rPr>
        <w:t xml:space="preserve">. </w:t>
      </w:r>
      <w:r w:rsidR="00540332" w:rsidRPr="00540332">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0332">
        <w:rPr>
          <w:rFonts w:ascii="Times New Roman" w:hAnsi="Times New Roman"/>
          <w:sz w:val="28"/>
          <w:szCs w:val="28"/>
        </w:rPr>
        <w:t>.</w:t>
      </w:r>
      <w:r w:rsidR="00A30BD9">
        <w:rPr>
          <w:rFonts w:ascii="Times New Roman" w:hAnsi="Times New Roman"/>
          <w:sz w:val="28"/>
          <w:szCs w:val="28"/>
        </w:rPr>
        <w:t>3</w:t>
      </w:r>
      <w:r w:rsidR="00540332">
        <w:rPr>
          <w:rFonts w:ascii="Times New Roman" w:hAnsi="Times New Roman"/>
          <w:sz w:val="28"/>
          <w:szCs w:val="28"/>
        </w:rPr>
        <w:t>.2</w:t>
      </w:r>
      <w:r w:rsidR="00BE5277">
        <w:rPr>
          <w:rFonts w:ascii="Times New Roman" w:hAnsi="Times New Roman"/>
          <w:sz w:val="28"/>
          <w:szCs w:val="28"/>
        </w:rPr>
        <w:t>4</w:t>
      </w:r>
      <w:r w:rsidR="00540332">
        <w:rPr>
          <w:rFonts w:ascii="Times New Roman" w:hAnsi="Times New Roman"/>
          <w:sz w:val="28"/>
          <w:szCs w:val="28"/>
        </w:rPr>
        <w:t xml:space="preserve">. Размер земельных участков под гаражи в коммунально-складской зоне следует принимать в зависимости от этажности на одно </w:t>
      </w:r>
      <w:proofErr w:type="spellStart"/>
      <w:r w:rsidR="00540332">
        <w:rPr>
          <w:rFonts w:ascii="Times New Roman" w:hAnsi="Times New Roman"/>
          <w:sz w:val="28"/>
          <w:szCs w:val="28"/>
        </w:rPr>
        <w:t>машино-место</w:t>
      </w:r>
      <w:proofErr w:type="spellEnd"/>
      <w:r w:rsidR="00540332">
        <w:rPr>
          <w:rFonts w:ascii="Times New Roman" w:hAnsi="Times New Roman"/>
          <w:sz w:val="28"/>
          <w:szCs w:val="28"/>
        </w:rPr>
        <w:t>:</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одноэтажных 30 кв.м.;</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двухэтажных 20 кв.м.</w:t>
      </w:r>
    </w:p>
    <w:p w:rsidR="00540332" w:rsidRPr="00382A02" w:rsidRDefault="00710225" w:rsidP="00540332">
      <w:pPr>
        <w:pStyle w:val="af7"/>
        <w:spacing w:after="0" w:line="100" w:lineRule="atLeast"/>
        <w:ind w:firstLine="714"/>
        <w:jc w:val="both"/>
        <w:rPr>
          <w:rFonts w:cs="Times New Roman"/>
          <w:sz w:val="28"/>
          <w:szCs w:val="28"/>
        </w:rPr>
      </w:pPr>
      <w:r>
        <w:rPr>
          <w:sz w:val="28"/>
          <w:szCs w:val="28"/>
        </w:rPr>
        <w:t>4</w:t>
      </w:r>
      <w:r w:rsidR="00540332">
        <w:rPr>
          <w:sz w:val="28"/>
          <w:szCs w:val="28"/>
        </w:rPr>
        <w:t>.</w:t>
      </w:r>
      <w:r w:rsidR="00A30BD9">
        <w:rPr>
          <w:sz w:val="28"/>
          <w:szCs w:val="28"/>
        </w:rPr>
        <w:t>3</w:t>
      </w:r>
      <w:r w:rsidR="00540332">
        <w:rPr>
          <w:sz w:val="28"/>
          <w:szCs w:val="28"/>
        </w:rPr>
        <w:t>.2</w:t>
      </w:r>
      <w:r w:rsidR="00BE5277">
        <w:rPr>
          <w:sz w:val="28"/>
          <w:szCs w:val="28"/>
        </w:rPr>
        <w:t>5</w:t>
      </w:r>
      <w:r w:rsidR="00540332">
        <w:rPr>
          <w:sz w:val="28"/>
          <w:szCs w:val="28"/>
        </w:rPr>
        <w:t xml:space="preserve">. </w:t>
      </w:r>
      <w:r w:rsidR="00540332" w:rsidRPr="00382A02">
        <w:rPr>
          <w:rFonts w:cs="Times New Roman"/>
          <w:sz w:val="28"/>
          <w:szCs w:val="28"/>
        </w:rPr>
        <w:t xml:space="preserve">При планировке и застройке </w:t>
      </w:r>
      <w:r w:rsidR="007F06BF" w:rsidRPr="007F06BF">
        <w:rPr>
          <w:sz w:val="28"/>
          <w:szCs w:val="28"/>
        </w:rPr>
        <w:t>Пушкинского</w:t>
      </w:r>
      <w:r w:rsidR="00540332">
        <w:rPr>
          <w:rFonts w:cs="Times New Roman"/>
          <w:sz w:val="28"/>
          <w:szCs w:val="28"/>
        </w:rPr>
        <w:t xml:space="preserve"> муниципального образования</w:t>
      </w:r>
      <w:r w:rsidR="00540332" w:rsidRPr="00752499">
        <w:rPr>
          <w:rFonts w:cs="Times New Roman"/>
          <w:color w:val="000000"/>
          <w:sz w:val="28"/>
          <w:szCs w:val="28"/>
        </w:rPr>
        <w:t xml:space="preserve"> </w:t>
      </w:r>
      <w:r w:rsidR="00540332" w:rsidRPr="00382A02">
        <w:rPr>
          <w:rFonts w:cs="Times New Roman"/>
          <w:sz w:val="28"/>
          <w:szCs w:val="28"/>
        </w:rPr>
        <w:t xml:space="preserve">необходимо обеспечивать доступность объектов социальной инфраструктуры для инвалидов и </w:t>
      </w:r>
      <w:proofErr w:type="spellStart"/>
      <w:r w:rsidR="00540332" w:rsidRPr="00382A02">
        <w:rPr>
          <w:rFonts w:cs="Times New Roman"/>
          <w:sz w:val="28"/>
          <w:szCs w:val="28"/>
        </w:rPr>
        <w:t>маломобильных</w:t>
      </w:r>
      <w:proofErr w:type="spellEnd"/>
      <w:r w:rsidR="00540332" w:rsidRPr="00382A02">
        <w:rPr>
          <w:rFonts w:cs="Times New Roman"/>
          <w:sz w:val="28"/>
          <w:szCs w:val="28"/>
        </w:rPr>
        <w:t xml:space="preserve">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w:t>
      </w:r>
      <w:proofErr w:type="spellStart"/>
      <w:r w:rsidRPr="00382A02">
        <w:rPr>
          <w:rFonts w:cs="Times New Roman"/>
          <w:sz w:val="28"/>
          <w:szCs w:val="28"/>
        </w:rPr>
        <w:t>маломобильных</w:t>
      </w:r>
      <w:proofErr w:type="spellEnd"/>
      <w:r w:rsidRPr="00382A02">
        <w:rPr>
          <w:rFonts w:cs="Times New Roman"/>
          <w:sz w:val="28"/>
          <w:szCs w:val="28"/>
        </w:rPr>
        <w:t xml:space="preserve"> групп населения условия жизнедеятельности, равные с остальными категориями населения, в соответствии со СНиП 35-01-2001 Доступность зданий и сооружений для </w:t>
      </w:r>
      <w:proofErr w:type="spellStart"/>
      <w:r w:rsidRPr="00382A02">
        <w:rPr>
          <w:rFonts w:cs="Times New Roman"/>
          <w:sz w:val="28"/>
          <w:szCs w:val="28"/>
        </w:rPr>
        <w:t>маломобильных</w:t>
      </w:r>
      <w:proofErr w:type="spellEnd"/>
      <w:r w:rsidRPr="00382A02">
        <w:rPr>
          <w:rFonts w:cs="Times New Roman"/>
          <w:sz w:val="28"/>
          <w:szCs w:val="28"/>
        </w:rPr>
        <w:t xml:space="preserve"> групп населения, СП 35-101-2001 </w:t>
      </w:r>
      <w:r>
        <w:rPr>
          <w:rFonts w:cs="Times New Roman"/>
          <w:sz w:val="28"/>
          <w:szCs w:val="28"/>
        </w:rPr>
        <w:t>«</w:t>
      </w:r>
      <w:r w:rsidRPr="00382A02">
        <w:rPr>
          <w:rFonts w:cs="Times New Roman"/>
          <w:sz w:val="28"/>
          <w:szCs w:val="28"/>
        </w:rPr>
        <w:t xml:space="preserve">Проектирование зданий и сооружений с учетом доступности для </w:t>
      </w:r>
      <w:proofErr w:type="spellStart"/>
      <w:r w:rsidRPr="00382A02">
        <w:rPr>
          <w:rFonts w:cs="Times New Roman"/>
          <w:sz w:val="28"/>
          <w:szCs w:val="28"/>
        </w:rPr>
        <w:lastRenderedPageBreak/>
        <w:t>маломобильных</w:t>
      </w:r>
      <w:proofErr w:type="spellEnd"/>
      <w:r w:rsidRPr="00382A02">
        <w:rPr>
          <w:rFonts w:cs="Times New Roman"/>
          <w:sz w:val="28"/>
          <w:szCs w:val="28"/>
        </w:rPr>
        <w:t xml:space="preserve"> групп населения.</w:t>
      </w:r>
      <w:r>
        <w:rPr>
          <w:rFonts w:cs="Times New Roman"/>
          <w:sz w:val="28"/>
          <w:szCs w:val="28"/>
        </w:rPr>
        <w:t xml:space="preserve"> </w:t>
      </w:r>
      <w:r w:rsidRPr="00382A02">
        <w:rPr>
          <w:rFonts w:cs="Times New Roman"/>
          <w:sz w:val="28"/>
          <w:szCs w:val="28"/>
        </w:rPr>
        <w:t>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 xml:space="preserve">Требования доступности общественных зданий и сооружений для инвалидов и других </w:t>
      </w:r>
      <w:proofErr w:type="spellStart"/>
      <w:r w:rsidRPr="00382A02">
        <w:rPr>
          <w:rFonts w:cs="Times New Roman"/>
          <w:sz w:val="28"/>
          <w:szCs w:val="28"/>
        </w:rPr>
        <w:t>маломобильных</w:t>
      </w:r>
      <w:proofErr w:type="spellEnd"/>
      <w:r w:rsidRPr="00382A02">
        <w:rPr>
          <w:rFonts w:cs="Times New Roman"/>
          <w:sz w:val="28"/>
          <w:szCs w:val="28"/>
        </w:rPr>
        <w:t xml:space="preserve">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t>«</w:t>
      </w:r>
      <w:r w:rsidRPr="00382A02">
        <w:rPr>
          <w:rFonts w:cs="Times New Roman"/>
          <w:sz w:val="28"/>
          <w:szCs w:val="28"/>
        </w:rPr>
        <w:t xml:space="preserve">Общественные здания и сооружения, доступные </w:t>
      </w:r>
      <w:proofErr w:type="spellStart"/>
      <w:r w:rsidRPr="00382A02">
        <w:rPr>
          <w:rFonts w:cs="Times New Roman"/>
          <w:sz w:val="28"/>
          <w:szCs w:val="28"/>
        </w:rPr>
        <w:t>маломобильным</w:t>
      </w:r>
      <w:proofErr w:type="spellEnd"/>
      <w:r w:rsidRPr="00382A02">
        <w:rPr>
          <w:rFonts w:cs="Times New Roman"/>
          <w:sz w:val="28"/>
          <w:szCs w:val="28"/>
        </w:rPr>
        <w:t xml:space="preserve">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 xml:space="preserve">Проектирование среды жизнедеятельности с учетом потребностей инвалидов и </w:t>
      </w:r>
      <w:proofErr w:type="spellStart"/>
      <w:r w:rsidRPr="00382A02">
        <w:rPr>
          <w:rFonts w:cs="Times New Roman"/>
          <w:sz w:val="28"/>
          <w:szCs w:val="28"/>
        </w:rPr>
        <w:t>маломобильных</w:t>
      </w:r>
      <w:proofErr w:type="spellEnd"/>
      <w:r w:rsidRPr="00382A02">
        <w:rPr>
          <w:rFonts w:cs="Times New Roman"/>
          <w:sz w:val="28"/>
          <w:szCs w:val="28"/>
        </w:rPr>
        <w:t xml:space="preserve">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 других поселениях Российской Федерации</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w:t>
      </w:r>
      <w:proofErr w:type="spellStart"/>
      <w:r w:rsidRPr="00382A02">
        <w:rPr>
          <w:rFonts w:cs="Times New Roman"/>
          <w:sz w:val="28"/>
          <w:szCs w:val="28"/>
        </w:rPr>
        <w:t>маломобильных</w:t>
      </w:r>
      <w:proofErr w:type="spellEnd"/>
      <w:r w:rsidRPr="00382A02">
        <w:rPr>
          <w:rFonts w:cs="Times New Roman"/>
          <w:sz w:val="28"/>
          <w:szCs w:val="28"/>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w:t>
      </w:r>
      <w:proofErr w:type="spellStart"/>
      <w:r w:rsidRPr="00382A02">
        <w:rPr>
          <w:rFonts w:cs="Times New Roman"/>
          <w:sz w:val="28"/>
          <w:szCs w:val="28"/>
        </w:rPr>
        <w:t>безбарьерной</w:t>
      </w:r>
      <w:proofErr w:type="spellEnd"/>
      <w:r w:rsidRPr="00382A02">
        <w:rPr>
          <w:rFonts w:cs="Times New Roman"/>
          <w:sz w:val="28"/>
          <w:szCs w:val="28"/>
        </w:rPr>
        <w:t xml:space="preserve"> среды для инвалидов и других </w:t>
      </w:r>
      <w:proofErr w:type="spellStart"/>
      <w:r w:rsidRPr="00382A02">
        <w:rPr>
          <w:rFonts w:cs="Times New Roman"/>
          <w:sz w:val="28"/>
          <w:szCs w:val="28"/>
        </w:rPr>
        <w:t>маломобильных</w:t>
      </w:r>
      <w:proofErr w:type="spellEnd"/>
      <w:r w:rsidRPr="00382A02">
        <w:rPr>
          <w:rFonts w:cs="Times New Roman"/>
          <w:sz w:val="28"/>
          <w:szCs w:val="28"/>
        </w:rPr>
        <w:t xml:space="preserve">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382A02">
        <w:rPr>
          <w:rFonts w:cs="Times New Roman"/>
          <w:sz w:val="28"/>
          <w:szCs w:val="28"/>
        </w:rPr>
        <w:t>маломобильных</w:t>
      </w:r>
      <w:proofErr w:type="spellEnd"/>
      <w:r w:rsidRPr="00382A02">
        <w:rPr>
          <w:rFonts w:cs="Times New Roman"/>
          <w:sz w:val="28"/>
          <w:szCs w:val="28"/>
        </w:rPr>
        <w:t xml:space="preserve"> граждан, относятся: жилые здания; административные здания и сооружения</w:t>
      </w:r>
      <w:r w:rsidRPr="00382A02">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должны обеспечивать: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w:t>
      </w:r>
      <w:r w:rsidRPr="00382A02">
        <w:rPr>
          <w:rFonts w:cs="Times New Roman"/>
          <w:color w:val="000000"/>
          <w:sz w:val="28"/>
          <w:szCs w:val="28"/>
        </w:rPr>
        <w:lastRenderedPageBreak/>
        <w:t xml:space="preserve">учебном процессе и т.д.;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на все время эксплуатации.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граждан, передвигающихся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382A02" w:rsidRDefault="00540332" w:rsidP="00540332">
      <w:pPr>
        <w:pStyle w:val="af7"/>
        <w:spacing w:after="0" w:line="100" w:lineRule="atLeast"/>
        <w:ind w:firstLine="714"/>
        <w:jc w:val="both"/>
        <w:rPr>
          <w:rFonts w:cs="Times New Roman"/>
          <w:color w:val="000000"/>
          <w:sz w:val="28"/>
          <w:szCs w:val="28"/>
        </w:rPr>
      </w:pPr>
      <w:bookmarkStart w:id="17" w:name="page571"/>
      <w:bookmarkEnd w:id="17"/>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1A7544" w:rsidRDefault="00540332" w:rsidP="00540332">
      <w:pPr>
        <w:pStyle w:val="af7"/>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с поверхности земли и из каждого доступного для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подземного или надземного перехода, соединенного с этим зданием.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382A02">
        <w:rPr>
          <w:rFonts w:cs="Times New Roman"/>
          <w:color w:val="000000"/>
          <w:sz w:val="28"/>
          <w:szCs w:val="28"/>
        </w:rPr>
        <w:t>непожароопасных</w:t>
      </w:r>
      <w:proofErr w:type="spellEnd"/>
      <w:r w:rsidRPr="00382A02">
        <w:rPr>
          <w:rFonts w:cs="Times New Roman"/>
          <w:color w:val="000000"/>
          <w:sz w:val="28"/>
          <w:szCs w:val="28"/>
        </w:rPr>
        <w:t xml:space="preserve">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xml:space="preserve">, Перечня </w:t>
      </w:r>
      <w:r w:rsidRPr="00382A02">
        <w:rPr>
          <w:rFonts w:cs="Times New Roman"/>
          <w:color w:val="000000"/>
          <w:sz w:val="28"/>
          <w:szCs w:val="28"/>
        </w:rPr>
        <w:lastRenderedPageBreak/>
        <w:t>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 xml:space="preserve">Доступность зданий и сооружений для </w:t>
      </w:r>
      <w:proofErr w:type="spellStart"/>
      <w:r w:rsidRPr="00382A02">
        <w:rPr>
          <w:rFonts w:cs="Times New Roman"/>
          <w:sz w:val="28"/>
          <w:szCs w:val="28"/>
        </w:rPr>
        <w:t>маломобильных</w:t>
      </w:r>
      <w:proofErr w:type="spellEnd"/>
      <w:r w:rsidRPr="00382A02">
        <w:rPr>
          <w:rFonts w:cs="Times New Roman"/>
          <w:sz w:val="28"/>
          <w:szCs w:val="28"/>
        </w:rPr>
        <w:t xml:space="preserve"> групп населения</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382A02">
        <w:rPr>
          <w:rFonts w:cs="Times New Roman"/>
          <w:sz w:val="28"/>
          <w:szCs w:val="28"/>
        </w:rPr>
        <w:t>маломобильных</w:t>
      </w:r>
      <w:proofErr w:type="spellEnd"/>
      <w:r w:rsidRPr="00382A02">
        <w:rPr>
          <w:rFonts w:cs="Times New Roman"/>
          <w:sz w:val="28"/>
          <w:szCs w:val="28"/>
        </w:rPr>
        <w:t xml:space="preserve"> лиц в здания. Эти пути должны стыковаться с внешними по отношению к участку коммуникациями и остановками транспорта.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w:t>
      </w:r>
      <w:proofErr w:type="spellStart"/>
      <w:r w:rsidRPr="00382A02">
        <w:rPr>
          <w:rFonts w:cs="Times New Roman"/>
          <w:sz w:val="28"/>
          <w:szCs w:val="28"/>
        </w:rPr>
        <w:t>маломобильных</w:t>
      </w:r>
      <w:proofErr w:type="spellEnd"/>
      <w:r w:rsidRPr="00382A02">
        <w:rPr>
          <w:rFonts w:cs="Times New Roman"/>
          <w:sz w:val="28"/>
          <w:szCs w:val="28"/>
        </w:rPr>
        <w:t xml:space="preserve"> групп населения через проходы и вдоль них.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8" w:name="page573"/>
      <w:bookmarkEnd w:id="18"/>
      <w:r w:rsidRPr="00382A02">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невозможности организации отдельного наземного прохода для инвалидов и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надземные переходы следует оборудовать пандусами и подъемными устройствами.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w:t>
      </w:r>
      <w:proofErr w:type="spellStart"/>
      <w:r w:rsidRPr="00382A02">
        <w:rPr>
          <w:rFonts w:cs="Times New Roman"/>
          <w:color w:val="000000"/>
          <w:sz w:val="28"/>
          <w:szCs w:val="28"/>
        </w:rPr>
        <w:t>маломобильных</w:t>
      </w:r>
      <w:proofErr w:type="spellEnd"/>
      <w:r w:rsidRPr="00382A02">
        <w:rPr>
          <w:rFonts w:cs="Times New Roman"/>
          <w:color w:val="000000"/>
          <w:sz w:val="28"/>
          <w:szCs w:val="28"/>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w:t>
      </w:r>
      <w:proofErr w:type="spellStart"/>
      <w:r w:rsidRPr="00382A02">
        <w:rPr>
          <w:rFonts w:cs="Times New Roman"/>
          <w:color w:val="000000"/>
          <w:sz w:val="28"/>
          <w:szCs w:val="28"/>
        </w:rPr>
        <w:t>проступей</w:t>
      </w:r>
      <w:proofErr w:type="spellEnd"/>
      <w:r w:rsidRPr="00382A02">
        <w:rPr>
          <w:rFonts w:cs="Times New Roman"/>
          <w:color w:val="000000"/>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382A02" w:rsidRDefault="00540332" w:rsidP="00540332">
      <w:pPr>
        <w:pStyle w:val="af7"/>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C4117C" w:rsidRDefault="00C4117C" w:rsidP="00540332">
      <w:pPr>
        <w:pStyle w:val="af7"/>
        <w:spacing w:after="0" w:line="100" w:lineRule="atLeast"/>
        <w:ind w:firstLine="714"/>
        <w:jc w:val="both"/>
        <w:rPr>
          <w:rFonts w:cs="Times New Roman"/>
          <w:color w:val="000000"/>
          <w:sz w:val="28"/>
          <w:szCs w:val="28"/>
        </w:rPr>
      </w:pPr>
    </w:p>
    <w:p w:rsidR="00C4117C" w:rsidRDefault="00C4117C" w:rsidP="00540332">
      <w:pPr>
        <w:pStyle w:val="af7"/>
        <w:spacing w:after="0" w:line="100" w:lineRule="atLeast"/>
        <w:ind w:firstLine="714"/>
        <w:jc w:val="both"/>
        <w:rPr>
          <w:rFonts w:cs="Times New Roman"/>
          <w:color w:val="000000"/>
          <w:sz w:val="28"/>
          <w:szCs w:val="28"/>
        </w:rPr>
      </w:pPr>
    </w:p>
    <w:p w:rsidR="00C4117C" w:rsidRPr="00382A02" w:rsidRDefault="00C4117C" w:rsidP="00540332">
      <w:pPr>
        <w:pStyle w:val="af7"/>
        <w:spacing w:after="0" w:line="100" w:lineRule="atLeast"/>
        <w:ind w:firstLine="714"/>
        <w:jc w:val="both"/>
        <w:rPr>
          <w:rFonts w:cs="Times New Roman"/>
          <w:color w:val="000000"/>
          <w:sz w:val="28"/>
          <w:szCs w:val="28"/>
        </w:rPr>
      </w:pPr>
    </w:p>
    <w:p w:rsidR="00B80975" w:rsidRPr="00B80975"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9" w:name="_Toc428345584"/>
      <w:r w:rsidRPr="00B80975">
        <w:rPr>
          <w:rFonts w:ascii="Times New Roman" w:hAnsi="Times New Roman"/>
          <w:b/>
          <w:sz w:val="28"/>
          <w:szCs w:val="28"/>
        </w:rPr>
        <w:lastRenderedPageBreak/>
        <w:t>Расчетные показатели в сфере обеспечения   объектами рекреационного назначения</w:t>
      </w:r>
      <w:bookmarkEnd w:id="19"/>
    </w:p>
    <w:p w:rsidR="00B80975" w:rsidRDefault="00B80975" w:rsidP="00B80975">
      <w:pPr>
        <w:spacing w:after="0" w:line="240" w:lineRule="auto"/>
        <w:ind w:firstLine="708"/>
        <w:jc w:val="right"/>
        <w:rPr>
          <w:rFonts w:ascii="Times New Roman" w:hAnsi="Times New Roman"/>
          <w:sz w:val="28"/>
          <w:szCs w:val="28"/>
        </w:rPr>
      </w:pPr>
    </w:p>
    <w:p w:rsidR="00F9728A"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 </w:t>
      </w:r>
      <w:r w:rsidR="00F9728A" w:rsidRPr="00F9728A">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 </w:t>
      </w:r>
      <w:r w:rsidR="00B80975" w:rsidRPr="00FE28DF">
        <w:rPr>
          <w:rFonts w:ascii="Times New Roman" w:hAnsi="Times New Roman"/>
          <w:sz w:val="28"/>
          <w:szCs w:val="28"/>
        </w:rPr>
        <w:t xml:space="preserve">Площади территорий для размещения объектов рекреационного назначения </w:t>
      </w:r>
      <w:r w:rsidR="00B80975">
        <w:rPr>
          <w:rFonts w:ascii="Times New Roman" w:hAnsi="Times New Roman"/>
          <w:sz w:val="28"/>
          <w:szCs w:val="28"/>
        </w:rPr>
        <w:t>приведены в таблице 4.</w:t>
      </w:r>
      <w:r>
        <w:rPr>
          <w:rFonts w:ascii="Times New Roman" w:hAnsi="Times New Roman"/>
          <w:sz w:val="28"/>
          <w:szCs w:val="28"/>
        </w:rPr>
        <w:t>18</w:t>
      </w:r>
      <w:r w:rsidR="00B80975">
        <w:rPr>
          <w:rFonts w:ascii="Times New Roman" w:hAnsi="Times New Roman"/>
          <w:sz w:val="28"/>
          <w:szCs w:val="28"/>
        </w:rPr>
        <w:t>.</w:t>
      </w:r>
    </w:p>
    <w:p w:rsidR="00B80975" w:rsidRDefault="00B80975" w:rsidP="00B80975">
      <w:pPr>
        <w:spacing w:after="0" w:line="240" w:lineRule="auto"/>
        <w:ind w:firstLine="708"/>
        <w:jc w:val="both"/>
        <w:rPr>
          <w:rFonts w:ascii="Times New Roman" w:hAnsi="Times New Roman"/>
          <w:sz w:val="28"/>
          <w:szCs w:val="28"/>
        </w:rPr>
      </w:pPr>
    </w:p>
    <w:p w:rsidR="00B80975" w:rsidRDefault="00B80975" w:rsidP="00B80975">
      <w:pPr>
        <w:spacing w:after="0" w:line="240" w:lineRule="auto"/>
        <w:ind w:firstLine="708"/>
        <w:jc w:val="right"/>
        <w:rPr>
          <w:rFonts w:ascii="Times New Roman" w:hAnsi="Times New Roman"/>
          <w:sz w:val="28"/>
          <w:szCs w:val="28"/>
        </w:rPr>
      </w:pPr>
      <w:r>
        <w:rPr>
          <w:rFonts w:ascii="Times New Roman" w:hAnsi="Times New Roman"/>
          <w:sz w:val="28"/>
          <w:szCs w:val="28"/>
        </w:rPr>
        <w:t>Таблица 4.</w:t>
      </w:r>
      <w:r w:rsidR="00F9728A">
        <w:rPr>
          <w:rFonts w:ascii="Times New Roman" w:hAnsi="Times New Roman"/>
          <w:sz w:val="28"/>
          <w:szCs w:val="28"/>
        </w:rPr>
        <w:t>18</w:t>
      </w:r>
      <w:r>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FE28DF" w:rsidTr="00A434D2">
        <w:trPr>
          <w:trHeight w:val="1215"/>
        </w:trPr>
        <w:tc>
          <w:tcPr>
            <w:tcW w:w="4394" w:type="dxa"/>
            <w:shd w:val="clear" w:color="auto" w:fill="EEECE1" w:themeFill="background2"/>
            <w:vAlign w:val="center"/>
          </w:tcPr>
          <w:p w:rsidR="00B80975" w:rsidRPr="00FE28DF" w:rsidRDefault="00B80975" w:rsidP="00A434D2">
            <w:pPr>
              <w:keepNext/>
              <w:spacing w:line="240" w:lineRule="auto"/>
              <w:jc w:val="center"/>
              <w:rPr>
                <w:rFonts w:ascii="Times New Roman" w:hAnsi="Times New Roman"/>
                <w:b/>
                <w:sz w:val="24"/>
                <w:szCs w:val="24"/>
              </w:rPr>
            </w:pPr>
            <w:r w:rsidRPr="00FE28DF">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FE28DF" w:rsidRDefault="00B80975" w:rsidP="00A434D2">
            <w:pPr>
              <w:keepNext/>
              <w:spacing w:line="240" w:lineRule="auto"/>
              <w:ind w:right="680"/>
              <w:jc w:val="center"/>
              <w:rPr>
                <w:rFonts w:ascii="Times New Roman" w:hAnsi="Times New Roman"/>
                <w:b/>
                <w:sz w:val="24"/>
                <w:szCs w:val="24"/>
              </w:rPr>
            </w:pPr>
            <w:r w:rsidRPr="00FE28DF">
              <w:rPr>
                <w:rFonts w:ascii="Times New Roman" w:hAnsi="Times New Roman"/>
                <w:b/>
                <w:sz w:val="24"/>
                <w:szCs w:val="24"/>
              </w:rPr>
              <w:t>Площадь территории для размещения объекта рекреационного назначения</w:t>
            </w:r>
            <w:r>
              <w:rPr>
                <w:rFonts w:ascii="Times New Roman" w:hAnsi="Times New Roman"/>
                <w:b/>
                <w:sz w:val="24"/>
                <w:szCs w:val="24"/>
              </w:rPr>
              <w:t xml:space="preserve"> </w:t>
            </w:r>
            <w:r w:rsidRPr="00FE28DF">
              <w:rPr>
                <w:rFonts w:ascii="Times New Roman" w:hAnsi="Times New Roman"/>
                <w:b/>
                <w:sz w:val="24"/>
                <w:szCs w:val="24"/>
              </w:rPr>
              <w:t>не менее, га</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1. Общегородской парк</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15</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2. Парк планировочного района</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10</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3. Сад</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3</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4. Сквер</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0,5</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5. Городские леса</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площадь всех защитных лесов, включаемых в границы населённого пункта</w:t>
            </w:r>
          </w:p>
        </w:tc>
      </w:tr>
      <w:tr w:rsidR="00B80975" w:rsidRPr="00FE28DF" w:rsidTr="00A434D2">
        <w:trPr>
          <w:trHeight w:val="693"/>
        </w:trPr>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6. Пляж</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 xml:space="preserve">из расчёта не менее 8 </w:t>
            </w:r>
            <w:r>
              <w:rPr>
                <w:rFonts w:ascii="Times New Roman" w:hAnsi="Times New Roman"/>
                <w:sz w:val="24"/>
                <w:szCs w:val="24"/>
              </w:rPr>
              <w:t>кв.м.</w:t>
            </w:r>
            <w:r w:rsidRPr="00FE28DF">
              <w:rPr>
                <w:rFonts w:ascii="Times New Roman" w:hAnsi="Times New Roman"/>
                <w:sz w:val="24"/>
                <w:szCs w:val="24"/>
              </w:rPr>
              <w:t xml:space="preserve"> на одного посетителя,</w:t>
            </w:r>
          </w:p>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0,25 м береговой линии на одного посетителя</w:t>
            </w:r>
          </w:p>
        </w:tc>
      </w:tr>
    </w:tbl>
    <w:p w:rsidR="00F9728A"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4.4.</w:t>
      </w:r>
      <w:r w:rsidR="00F9728A">
        <w:rPr>
          <w:rFonts w:ascii="Times New Roman" w:hAnsi="Times New Roman"/>
          <w:sz w:val="28"/>
          <w:szCs w:val="28"/>
        </w:rPr>
        <w:t>3</w:t>
      </w:r>
      <w:r>
        <w:rPr>
          <w:rFonts w:ascii="Times New Roman" w:hAnsi="Times New Roman"/>
          <w:sz w:val="28"/>
          <w:szCs w:val="28"/>
        </w:rPr>
        <w:t xml:space="preserve">. </w:t>
      </w:r>
      <w:r w:rsidR="00F9728A" w:rsidRPr="00F9728A">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Default="00F9728A" w:rsidP="00B80975">
      <w:pPr>
        <w:spacing w:after="0" w:line="240" w:lineRule="auto"/>
        <w:ind w:firstLine="708"/>
        <w:jc w:val="both"/>
        <w:rPr>
          <w:rFonts w:ascii="Times New Roman" w:hAnsi="Times New Roman"/>
          <w:sz w:val="28"/>
          <w:szCs w:val="28"/>
        </w:rPr>
      </w:pPr>
      <w:r w:rsidRPr="00F9728A">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535277" w:rsidRDefault="00535277" w:rsidP="00535277">
      <w:pPr>
        <w:spacing w:after="0" w:line="240" w:lineRule="auto"/>
        <w:ind w:firstLine="708"/>
        <w:jc w:val="both"/>
        <w:rPr>
          <w:rFonts w:ascii="Times New Roman" w:hAnsi="Times New Roman"/>
          <w:sz w:val="28"/>
          <w:szCs w:val="28"/>
        </w:rPr>
      </w:pPr>
      <w:r>
        <w:rPr>
          <w:rFonts w:ascii="Times New Roman" w:hAnsi="Times New Roman"/>
          <w:sz w:val="28"/>
          <w:szCs w:val="28"/>
        </w:rPr>
        <w:t xml:space="preserve">4.4.4. </w:t>
      </w:r>
      <w:r w:rsidRPr="00535277">
        <w:rPr>
          <w:rFonts w:ascii="Times New Roman" w:hAnsi="Times New Roman"/>
          <w:sz w:val="28"/>
          <w:szCs w:val="28"/>
        </w:rPr>
        <w:t xml:space="preserve">Соотношение элементов территории парка следует принимать по таблице </w:t>
      </w:r>
      <w:r>
        <w:rPr>
          <w:rFonts w:ascii="Times New Roman" w:hAnsi="Times New Roman"/>
          <w:sz w:val="28"/>
          <w:szCs w:val="28"/>
        </w:rPr>
        <w:t>4</w:t>
      </w:r>
      <w:r w:rsidRPr="00535277">
        <w:rPr>
          <w:rFonts w:ascii="Times New Roman" w:hAnsi="Times New Roman"/>
          <w:sz w:val="28"/>
          <w:szCs w:val="28"/>
        </w:rPr>
        <w:t>.</w:t>
      </w:r>
      <w:r>
        <w:rPr>
          <w:rFonts w:ascii="Times New Roman" w:hAnsi="Times New Roman"/>
          <w:sz w:val="28"/>
          <w:szCs w:val="28"/>
        </w:rPr>
        <w:t>19</w:t>
      </w:r>
      <w:r w:rsidRPr="00535277">
        <w:rPr>
          <w:rFonts w:ascii="Times New Roman" w:hAnsi="Times New Roman"/>
          <w:sz w:val="28"/>
          <w:szCs w:val="28"/>
        </w:rPr>
        <w:t>.</w:t>
      </w:r>
    </w:p>
    <w:p w:rsidR="00535277" w:rsidRPr="00535277" w:rsidRDefault="00535277" w:rsidP="00535277">
      <w:pPr>
        <w:spacing w:after="0" w:line="240" w:lineRule="auto"/>
        <w:ind w:firstLine="708"/>
        <w:jc w:val="both"/>
        <w:rPr>
          <w:rFonts w:ascii="Times New Roman" w:hAnsi="Times New Roman"/>
          <w:sz w:val="28"/>
          <w:szCs w:val="28"/>
        </w:rPr>
      </w:pPr>
    </w:p>
    <w:p w:rsidR="00535277" w:rsidRPr="00535277" w:rsidRDefault="00535277" w:rsidP="00535277">
      <w:pPr>
        <w:spacing w:after="0" w:line="240" w:lineRule="auto"/>
        <w:ind w:firstLine="708"/>
        <w:jc w:val="right"/>
        <w:rPr>
          <w:rFonts w:ascii="Times New Roman" w:hAnsi="Times New Roman"/>
          <w:sz w:val="28"/>
          <w:szCs w:val="28"/>
        </w:rPr>
      </w:pPr>
      <w:r w:rsidRPr="00535277">
        <w:rPr>
          <w:rFonts w:ascii="Times New Roman" w:hAnsi="Times New Roman"/>
          <w:sz w:val="28"/>
          <w:szCs w:val="28"/>
        </w:rPr>
        <w:t xml:space="preserve">Таблица </w:t>
      </w:r>
      <w:r>
        <w:rPr>
          <w:rFonts w:ascii="Times New Roman" w:hAnsi="Times New Roman"/>
          <w:sz w:val="28"/>
          <w:szCs w:val="28"/>
        </w:rPr>
        <w:t>4</w:t>
      </w:r>
      <w:r w:rsidRPr="00535277">
        <w:rPr>
          <w:rFonts w:ascii="Times New Roman" w:hAnsi="Times New Roman"/>
          <w:sz w:val="28"/>
          <w:szCs w:val="28"/>
        </w:rPr>
        <w:t>.</w:t>
      </w:r>
      <w:r>
        <w:rPr>
          <w:rFonts w:ascii="Times New Roman" w:hAnsi="Times New Roman"/>
          <w:sz w:val="28"/>
          <w:szCs w:val="28"/>
        </w:rPr>
        <w:t>19</w:t>
      </w:r>
    </w:p>
    <w:p w:rsidR="00535277" w:rsidRPr="00535277" w:rsidRDefault="00535277" w:rsidP="00535277">
      <w:pPr>
        <w:spacing w:after="0" w:line="240" w:lineRule="auto"/>
        <w:ind w:firstLine="708"/>
        <w:jc w:val="both"/>
        <w:rPr>
          <w:rFonts w:ascii="Times New Roman" w:hAnsi="Times New Roman"/>
          <w:sz w:val="28"/>
          <w:szCs w:val="28"/>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535277"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Объект    </w:t>
            </w:r>
            <w:r w:rsidRPr="00535277">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Элементы территории (% от общей площади)     </w:t>
            </w:r>
          </w:p>
        </w:tc>
      </w:tr>
      <w:tr w:rsidR="00535277" w:rsidRPr="00535277"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Территории зеленых  </w:t>
            </w:r>
            <w:r w:rsidRPr="00535277">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Аллеи, дорожки,</w:t>
            </w:r>
            <w:r w:rsidRPr="00535277">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Сооружения </w:t>
            </w:r>
            <w:r w:rsidRPr="00535277">
              <w:rPr>
                <w:rFonts w:ascii="Times New Roman" w:hAnsi="Times New Roman"/>
                <w:b/>
                <w:sz w:val="24"/>
                <w:szCs w:val="24"/>
              </w:rPr>
              <w:br/>
              <w:t>и застройка</w:t>
            </w:r>
          </w:p>
        </w:tc>
      </w:tr>
      <w:tr w:rsidR="00535277" w:rsidRPr="00535277"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7 - 5   </w:t>
            </w:r>
          </w:p>
        </w:tc>
      </w:tr>
    </w:tbl>
    <w:p w:rsidR="00535277" w:rsidRDefault="00535277" w:rsidP="00B8097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4.4.5. </w:t>
      </w:r>
      <w:r w:rsidRPr="00535277">
        <w:rPr>
          <w:rFonts w:ascii="Times New Roman" w:hAnsi="Times New Roman"/>
          <w:sz w:val="28"/>
          <w:szCs w:val="28"/>
        </w:rPr>
        <w:t xml:space="preserve">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w:t>
      </w:r>
      <w:r>
        <w:rPr>
          <w:rFonts w:ascii="Times New Roman" w:hAnsi="Times New Roman"/>
          <w:sz w:val="28"/>
          <w:szCs w:val="28"/>
        </w:rPr>
        <w:t>4.20</w:t>
      </w:r>
      <w:r w:rsidRPr="00535277">
        <w:rPr>
          <w:rFonts w:ascii="Times New Roman" w:hAnsi="Times New Roman"/>
          <w:sz w:val="28"/>
          <w:szCs w:val="28"/>
        </w:rPr>
        <w:t>.</w:t>
      </w:r>
    </w:p>
    <w:p w:rsidR="00A0623B" w:rsidRDefault="00A0623B" w:rsidP="00B80975">
      <w:pPr>
        <w:spacing w:after="0" w:line="240" w:lineRule="auto"/>
        <w:ind w:firstLine="708"/>
        <w:jc w:val="both"/>
        <w:rPr>
          <w:rFonts w:ascii="Times New Roman" w:hAnsi="Times New Roman"/>
          <w:sz w:val="28"/>
          <w:szCs w:val="28"/>
        </w:rPr>
      </w:pPr>
    </w:p>
    <w:p w:rsidR="00535277" w:rsidRPr="00535277"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Таблица 4.20</w:t>
      </w:r>
    </w:p>
    <w:p w:rsidR="00535277" w:rsidRPr="00535277"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535277"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Территории парка </w:t>
            </w:r>
            <w:r w:rsidRPr="00535277">
              <w:rPr>
                <w:rFonts w:ascii="Times New Roman" w:eastAsia="Times New Roman" w:hAnsi="Times New Roman"/>
                <w:b/>
                <w:sz w:val="24"/>
                <w:szCs w:val="24"/>
                <w:lang w:eastAsia="ru-RU"/>
              </w:rPr>
              <w:br/>
              <w:t xml:space="preserve">(% от общей    </w:t>
            </w:r>
            <w:r w:rsidRPr="00535277">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Норма площади </w:t>
            </w:r>
            <w:r w:rsidRPr="00535277">
              <w:rPr>
                <w:rFonts w:ascii="Times New Roman" w:eastAsia="Times New Roman" w:hAnsi="Times New Roman"/>
                <w:b/>
                <w:sz w:val="24"/>
                <w:szCs w:val="24"/>
                <w:lang w:eastAsia="ru-RU"/>
              </w:rPr>
              <w:br/>
              <w:t xml:space="preserve">(кв. м на   </w:t>
            </w:r>
            <w:r w:rsidRPr="00535277">
              <w:rPr>
                <w:rFonts w:ascii="Times New Roman" w:eastAsia="Times New Roman" w:hAnsi="Times New Roman"/>
                <w:b/>
                <w:sz w:val="24"/>
                <w:szCs w:val="24"/>
                <w:lang w:eastAsia="ru-RU"/>
              </w:rPr>
              <w:br/>
              <w:t xml:space="preserve">посетителя)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Культурно-просветительных     </w:t>
            </w:r>
            <w:r w:rsidRPr="00535277">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10 - 20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80 - 170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Массовых мероприятий (зрелища,</w:t>
            </w:r>
            <w:r w:rsidRPr="00535277">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30 - 40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Физкультурно-оздоровительных  </w:t>
            </w:r>
            <w:r w:rsidRPr="00535277">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75 - 100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200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       </w:t>
            </w:r>
          </w:p>
        </w:tc>
      </w:tr>
    </w:tbl>
    <w:p w:rsidR="00535277" w:rsidRPr="00535277"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Default="00535277"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4.4.6. </w:t>
      </w:r>
      <w:r w:rsidR="008849DD" w:rsidRPr="008849DD">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Default="008849DD"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4.4.7. </w:t>
      </w:r>
      <w:r w:rsidRPr="008849DD">
        <w:rPr>
          <w:rFonts w:ascii="Times New Roman" w:hAnsi="Times New Roman"/>
          <w:sz w:val="28"/>
          <w:szCs w:val="28"/>
        </w:rPr>
        <w:t>При проектировании парка 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w:t>
      </w:r>
      <w:r>
        <w:rPr>
          <w:rFonts w:ascii="Times New Roman" w:hAnsi="Times New Roman"/>
          <w:sz w:val="28"/>
          <w:szCs w:val="28"/>
        </w:rPr>
        <w:t>го района принимать по таблице 4.19</w:t>
      </w:r>
      <w:r w:rsidRPr="008849DD">
        <w:rPr>
          <w:rFonts w:ascii="Times New Roman" w:hAnsi="Times New Roman"/>
          <w:sz w:val="28"/>
          <w:szCs w:val="28"/>
        </w:rPr>
        <w:t>.</w:t>
      </w:r>
    </w:p>
    <w:p w:rsidR="008849DD" w:rsidRP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4.4.8. </w:t>
      </w:r>
      <w:r w:rsidRPr="008849DD">
        <w:rPr>
          <w:rFonts w:ascii="Times New Roman" w:hAnsi="Times New Roman"/>
          <w:sz w:val="28"/>
          <w:szCs w:val="28"/>
        </w:rPr>
        <w:t xml:space="preserve">Автостоянки для посетителей парка следует размещать за пределами его территории, но не далее 400 метров от входа и проектировать из расчета 5 - 7 </w:t>
      </w:r>
      <w:proofErr w:type="spellStart"/>
      <w:r w:rsidRPr="008849DD">
        <w:rPr>
          <w:rFonts w:ascii="Times New Roman" w:hAnsi="Times New Roman"/>
          <w:sz w:val="28"/>
          <w:szCs w:val="28"/>
        </w:rPr>
        <w:t>машино-мест</w:t>
      </w:r>
      <w:proofErr w:type="spellEnd"/>
      <w:r w:rsidRPr="008849DD">
        <w:rPr>
          <w:rFonts w:ascii="Times New Roman" w:hAnsi="Times New Roman"/>
          <w:sz w:val="28"/>
          <w:szCs w:val="28"/>
        </w:rPr>
        <w:t xml:space="preserve">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Default="008849DD" w:rsidP="008849DD">
      <w:pPr>
        <w:spacing w:after="0" w:line="240" w:lineRule="auto"/>
        <w:ind w:firstLine="708"/>
        <w:jc w:val="both"/>
        <w:rPr>
          <w:rFonts w:ascii="Times New Roman" w:hAnsi="Times New Roman"/>
          <w:sz w:val="28"/>
          <w:szCs w:val="28"/>
        </w:rPr>
      </w:pPr>
      <w:r w:rsidRPr="008849DD">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4.4.9.</w:t>
      </w:r>
      <w:r w:rsidRPr="008849DD">
        <w:t xml:space="preserve"> </w:t>
      </w:r>
      <w:r w:rsidRPr="008849DD">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4.4.10. </w:t>
      </w:r>
      <w:r w:rsidRPr="008849DD">
        <w:rPr>
          <w:rFonts w:ascii="Times New Roman" w:hAnsi="Times New Roman"/>
          <w:sz w:val="28"/>
          <w:szCs w:val="28"/>
        </w:rPr>
        <w:t xml:space="preserve">Обязательный перечень элементов комплексного благоустройства на территории парка включает: твердые виды покрытия (плиточное мощение) </w:t>
      </w:r>
      <w:r w:rsidRPr="008849DD">
        <w:rPr>
          <w:rFonts w:ascii="Times New Roman" w:hAnsi="Times New Roman"/>
          <w:sz w:val="28"/>
          <w:szCs w:val="28"/>
        </w:rPr>
        <w:lastRenderedPageBreak/>
        <w:t>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4.4.11. </w:t>
      </w:r>
      <w:r w:rsidRPr="008849DD">
        <w:rPr>
          <w:rFonts w:ascii="Times New Roman" w:hAnsi="Times New Roman"/>
          <w:sz w:val="28"/>
          <w:szCs w:val="28"/>
        </w:rPr>
        <w:t>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5 га. Величина территории сада в условиях реконструкции определяется существующей градостроительной ситуацией.</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4.4.12. </w:t>
      </w:r>
      <w:r w:rsidRPr="008849DD">
        <w:rPr>
          <w:rFonts w:ascii="Times New Roman" w:hAnsi="Times New Roman"/>
          <w:sz w:val="28"/>
          <w:szCs w:val="28"/>
        </w:rPr>
        <w:t>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4.4.13. </w:t>
      </w:r>
      <w:r w:rsidRPr="008849DD">
        <w:rPr>
          <w:rFonts w:ascii="Times New Roman" w:hAnsi="Times New Roman"/>
          <w:sz w:val="28"/>
          <w:szCs w:val="28"/>
        </w:rPr>
        <w:t xml:space="preserve">Соотношение элементов территории городского сада следует принимать согласно таблице </w:t>
      </w:r>
      <w:r>
        <w:rPr>
          <w:rFonts w:ascii="Times New Roman" w:hAnsi="Times New Roman"/>
          <w:sz w:val="28"/>
          <w:szCs w:val="28"/>
        </w:rPr>
        <w:t>4.21</w:t>
      </w:r>
      <w:r w:rsidRPr="008849DD">
        <w:rPr>
          <w:rFonts w:ascii="Times New Roman" w:hAnsi="Times New Roman"/>
          <w:sz w:val="28"/>
          <w:szCs w:val="28"/>
        </w:rPr>
        <w:t>. Функциональную направленность организации территории городского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Default="008849DD" w:rsidP="00A0623B">
      <w:pPr>
        <w:spacing w:after="0" w:line="240" w:lineRule="auto"/>
        <w:ind w:firstLine="708"/>
        <w:jc w:val="both"/>
        <w:rPr>
          <w:rFonts w:ascii="Times New Roman" w:hAnsi="Times New Roman"/>
          <w:sz w:val="28"/>
          <w:szCs w:val="28"/>
        </w:rPr>
      </w:pPr>
      <w:r w:rsidRPr="008849DD">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Default="00A0623B" w:rsidP="00A0623B">
      <w:pPr>
        <w:spacing w:after="0" w:line="240" w:lineRule="auto"/>
        <w:ind w:firstLine="708"/>
        <w:jc w:val="both"/>
        <w:rPr>
          <w:rFonts w:ascii="Times New Roman" w:hAnsi="Times New Roman"/>
          <w:sz w:val="28"/>
          <w:szCs w:val="28"/>
        </w:rPr>
      </w:pPr>
    </w:p>
    <w:p w:rsidR="00515CB9" w:rsidRPr="00515CB9" w:rsidRDefault="00515CB9" w:rsidP="00515CB9">
      <w:pPr>
        <w:spacing w:after="0" w:line="240" w:lineRule="auto"/>
        <w:ind w:firstLine="708"/>
        <w:jc w:val="right"/>
        <w:rPr>
          <w:rFonts w:ascii="Times New Roman" w:hAnsi="Times New Roman"/>
          <w:sz w:val="28"/>
          <w:szCs w:val="28"/>
        </w:rPr>
      </w:pPr>
      <w:r>
        <w:rPr>
          <w:rFonts w:ascii="Times New Roman" w:hAnsi="Times New Roman"/>
          <w:sz w:val="28"/>
          <w:szCs w:val="28"/>
        </w:rPr>
        <w:t>Таблица 4.21.</w:t>
      </w:r>
    </w:p>
    <w:p w:rsidR="00515CB9" w:rsidRPr="00515CB9"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2025"/>
        <w:gridCol w:w="2970"/>
        <w:gridCol w:w="2160"/>
        <w:gridCol w:w="1911"/>
      </w:tblGrid>
      <w:tr w:rsidR="00515CB9" w:rsidRPr="00515CB9"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Объект    </w:t>
            </w:r>
            <w:r w:rsidRPr="00515CB9">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Элементы территории (% от общей площади)</w:t>
            </w:r>
          </w:p>
        </w:tc>
      </w:tr>
      <w:tr w:rsidR="00515CB9" w:rsidRPr="00515CB9"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Территории зеленых  </w:t>
            </w:r>
            <w:r w:rsidRPr="00515CB9">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Аллеи, дорожки,</w:t>
            </w:r>
            <w:r w:rsidRPr="00515CB9">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Сооружения </w:t>
            </w:r>
            <w:r w:rsidRPr="00515CB9">
              <w:rPr>
                <w:rFonts w:ascii="Times New Roman" w:eastAsia="Times New Roman" w:hAnsi="Times New Roman"/>
                <w:b/>
                <w:sz w:val="24"/>
                <w:szCs w:val="24"/>
                <w:lang w:eastAsia="ru-RU"/>
              </w:rPr>
              <w:br/>
              <w:t>и застройки</w:t>
            </w:r>
          </w:p>
        </w:tc>
      </w:tr>
      <w:tr w:rsidR="00515CB9" w:rsidRPr="00515CB9"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5 - 2   </w:t>
            </w:r>
          </w:p>
        </w:tc>
      </w:tr>
    </w:tbl>
    <w:p w:rsidR="00515CB9" w:rsidRPr="00515CB9"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p w:rsidR="00515CB9" w:rsidRDefault="00515CB9"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4.4.14. </w:t>
      </w:r>
      <w:r w:rsidRPr="00515CB9">
        <w:rPr>
          <w:rFonts w:ascii="Times New Roman" w:hAnsi="Times New Roman"/>
          <w:sz w:val="28"/>
          <w:szCs w:val="28"/>
        </w:rPr>
        <w:t>На территори</w:t>
      </w:r>
      <w:r>
        <w:rPr>
          <w:rFonts w:ascii="Times New Roman" w:hAnsi="Times New Roman"/>
          <w:sz w:val="28"/>
          <w:szCs w:val="28"/>
        </w:rPr>
        <w:t xml:space="preserve">и </w:t>
      </w:r>
      <w:r w:rsidRPr="00515CB9">
        <w:rPr>
          <w:rFonts w:ascii="Times New Roman" w:hAnsi="Times New Roman"/>
          <w:sz w:val="28"/>
          <w:szCs w:val="28"/>
        </w:rPr>
        <w:t xml:space="preserve"> </w:t>
      </w:r>
      <w:r w:rsidR="00E736C3">
        <w:rPr>
          <w:rFonts w:ascii="Times New Roman" w:hAnsi="Times New Roman"/>
          <w:sz w:val="28"/>
          <w:szCs w:val="28"/>
        </w:rPr>
        <w:t xml:space="preserve">муниципального образования р.п. </w:t>
      </w:r>
      <w:r w:rsidR="007F06BF">
        <w:rPr>
          <w:rFonts w:ascii="Times New Roman" w:hAnsi="Times New Roman"/>
          <w:sz w:val="28"/>
          <w:szCs w:val="28"/>
        </w:rPr>
        <w:t>Пушкино</w:t>
      </w:r>
      <w:r w:rsidRPr="00515CB9">
        <w:rPr>
          <w:rFonts w:ascii="Times New Roman" w:hAnsi="Times New Roman"/>
          <w:sz w:val="28"/>
          <w:szCs w:val="28"/>
        </w:rPr>
        <w:t xml:space="preserve"> формируются следующие виды садов: сады отдыха и прогулок, сады при сооружениях, сады-выставки.</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4.4.15. </w:t>
      </w:r>
      <w:r w:rsidRPr="009410DA">
        <w:rPr>
          <w:rFonts w:ascii="Times New Roman" w:hAnsi="Times New Roman"/>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4.4.16. </w:t>
      </w:r>
      <w:r w:rsidRPr="009410DA">
        <w:rPr>
          <w:rFonts w:ascii="Times New Roman" w:hAnsi="Times New Roman"/>
          <w:sz w:val="28"/>
          <w:szCs w:val="28"/>
        </w:rPr>
        <w:t>Обязательный перечень элементов комплексного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4.4.17. </w:t>
      </w:r>
      <w:r w:rsidRPr="009410DA">
        <w:rPr>
          <w:rFonts w:ascii="Times New Roman" w:hAnsi="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оборудование архитектурно-декоративного освещения, формирование пейзажного характера озеленения.</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4.4.18. </w:t>
      </w:r>
      <w:r w:rsidRPr="009410DA">
        <w:rPr>
          <w:rFonts w:ascii="Times New Roman" w:hAnsi="Times New Roman"/>
          <w:sz w:val="28"/>
          <w:szCs w:val="28"/>
        </w:rPr>
        <w:t>Допускается предусматривать размещение ограждения, некапитальных нестационарных сооружений питания (летние кафе).</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4.4.19. </w:t>
      </w:r>
      <w:r w:rsidRPr="009410DA">
        <w:rPr>
          <w:rFonts w:ascii="Times New Roman" w:hAnsi="Times New Roman"/>
          <w:sz w:val="28"/>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410DA" w:rsidRDefault="00447D4D"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4.4.20. </w:t>
      </w:r>
      <w:r w:rsidRPr="00447D4D">
        <w:rPr>
          <w:rFonts w:ascii="Times New Roman" w:hAnsi="Times New Roman"/>
          <w:sz w:val="28"/>
          <w:szCs w:val="28"/>
        </w:rPr>
        <w:t>При озеленении рекомендуется применять различные приемы озеленения и цветочного оформления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w:t>
      </w:r>
    </w:p>
    <w:p w:rsidR="00447D4D" w:rsidRDefault="00447D4D"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4.4.21. </w:t>
      </w:r>
      <w:r w:rsidRPr="00447D4D">
        <w:rPr>
          <w:rFonts w:ascii="Times New Roman" w:hAnsi="Times New Roman"/>
          <w:sz w:val="28"/>
          <w:szCs w:val="28"/>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4.4.22. </w:t>
      </w:r>
      <w:r w:rsidRPr="00447D4D">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4.4.23. </w:t>
      </w:r>
      <w:r w:rsidRPr="00447D4D">
        <w:rPr>
          <w:rFonts w:ascii="Times New Roman" w:hAnsi="Times New Roman"/>
          <w:sz w:val="28"/>
          <w:szCs w:val="28"/>
        </w:rPr>
        <w:t>Ширину бульваров с одной продольной пешеходной аллеей следует принимать (не менее, размещаемых):</w:t>
      </w:r>
    </w:p>
    <w:p w:rsidR="00447D4D" w:rsidRP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по оси улиц - 18 метров;</w:t>
      </w:r>
    </w:p>
    <w:p w:rsid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с одной стороны улицы между проезжей частью и застройкой - 10 метров.</w:t>
      </w:r>
    </w:p>
    <w:p w:rsid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4.4.24. </w:t>
      </w:r>
      <w:r w:rsidRPr="00447D4D">
        <w:rPr>
          <w:rFonts w:ascii="Times New Roman" w:hAnsi="Times New Roman"/>
          <w:sz w:val="28"/>
          <w:szCs w:val="28"/>
        </w:rPr>
        <w:t>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4.4.25. </w:t>
      </w:r>
      <w:r w:rsidRPr="00447D4D">
        <w:rPr>
          <w:rFonts w:ascii="Times New Roman" w:hAnsi="Times New Roman"/>
          <w:sz w:val="28"/>
          <w:szCs w:val="28"/>
        </w:rPr>
        <w:t xml:space="preserve">Система входов на бульвар устраивается по длинным его сторонам с шагом не более 250 метров, а на улицах с интенсивным движением - в увязке с </w:t>
      </w:r>
      <w:r w:rsidRPr="00447D4D">
        <w:rPr>
          <w:rFonts w:ascii="Times New Roman" w:hAnsi="Times New Roman"/>
          <w:sz w:val="28"/>
          <w:szCs w:val="28"/>
        </w:rPr>
        <w:lastRenderedPageBreak/>
        <w:t>пешеходными переходами. Вдоль жилых улиц следует проектировать бульварные полосы шириной от 10 до 15 метров.</w:t>
      </w:r>
    </w:p>
    <w:p w:rsidR="00447D4D" w:rsidRP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 xml:space="preserve">Соотношение элементов территории бульвара следует принимать согласно таблице </w:t>
      </w:r>
      <w:r>
        <w:rPr>
          <w:rFonts w:ascii="Times New Roman" w:hAnsi="Times New Roman"/>
          <w:sz w:val="28"/>
          <w:szCs w:val="28"/>
        </w:rPr>
        <w:t>4.22</w:t>
      </w:r>
      <w:r w:rsidRPr="00447D4D">
        <w:rPr>
          <w:rFonts w:ascii="Times New Roman" w:hAnsi="Times New Roman"/>
          <w:sz w:val="28"/>
          <w:szCs w:val="28"/>
        </w:rPr>
        <w:t xml:space="preserve"> в зависимости от его ширины.</w:t>
      </w:r>
    </w:p>
    <w:p w:rsidR="00447D4D" w:rsidRPr="00447D4D" w:rsidRDefault="00447D4D" w:rsidP="00447D4D">
      <w:pPr>
        <w:spacing w:after="0" w:line="240" w:lineRule="auto"/>
        <w:ind w:firstLine="708"/>
        <w:jc w:val="both"/>
        <w:rPr>
          <w:rFonts w:ascii="Times New Roman" w:hAnsi="Times New Roman"/>
          <w:sz w:val="28"/>
          <w:szCs w:val="28"/>
        </w:rPr>
      </w:pPr>
    </w:p>
    <w:p w:rsidR="00447D4D" w:rsidRPr="00447D4D" w:rsidRDefault="00447D4D" w:rsidP="00EA1F97">
      <w:pPr>
        <w:spacing w:after="0" w:line="240" w:lineRule="auto"/>
        <w:ind w:firstLine="708"/>
        <w:jc w:val="right"/>
        <w:rPr>
          <w:rFonts w:ascii="Times New Roman" w:hAnsi="Times New Roman"/>
          <w:sz w:val="28"/>
          <w:szCs w:val="28"/>
        </w:rPr>
      </w:pPr>
      <w:r w:rsidRPr="00447D4D">
        <w:rPr>
          <w:rFonts w:ascii="Times New Roman" w:hAnsi="Times New Roman"/>
          <w:sz w:val="28"/>
          <w:szCs w:val="28"/>
        </w:rPr>
        <w:t xml:space="preserve">Таблица </w:t>
      </w:r>
      <w:r>
        <w:rPr>
          <w:rFonts w:ascii="Times New Roman" w:hAnsi="Times New Roman"/>
          <w:sz w:val="28"/>
          <w:szCs w:val="28"/>
        </w:rPr>
        <w:t>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EA1F97"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Объект      </w:t>
            </w:r>
            <w:r w:rsidRPr="00EA1F97">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Элементы территории (% от общей площади)   </w:t>
            </w:r>
          </w:p>
        </w:tc>
      </w:tr>
      <w:tr w:rsidR="00EA1F97" w:rsidRPr="00EA1F97"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Территории   </w:t>
            </w:r>
            <w:r w:rsidRPr="00EA1F97">
              <w:rPr>
                <w:rFonts w:ascii="Times New Roman" w:eastAsia="Times New Roman" w:hAnsi="Times New Roman"/>
                <w:b/>
                <w:sz w:val="24"/>
                <w:szCs w:val="24"/>
                <w:lang w:eastAsia="ru-RU"/>
              </w:rPr>
              <w:br/>
              <w:t xml:space="preserve">зеленых     </w:t>
            </w:r>
            <w:r w:rsidRPr="00EA1F97">
              <w:rPr>
                <w:rFonts w:ascii="Times New Roman" w:eastAsia="Times New Roman" w:hAnsi="Times New Roman"/>
                <w:b/>
                <w:sz w:val="24"/>
                <w:szCs w:val="24"/>
                <w:lang w:eastAsia="ru-RU"/>
              </w:rPr>
              <w:br/>
              <w:t xml:space="preserve">насаждений и  </w:t>
            </w:r>
            <w:r w:rsidRPr="00EA1F97">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Аллеи,    </w:t>
            </w:r>
            <w:r w:rsidRPr="00EA1F97">
              <w:rPr>
                <w:rFonts w:ascii="Times New Roman" w:eastAsia="Times New Roman" w:hAnsi="Times New Roman"/>
                <w:b/>
                <w:sz w:val="24"/>
                <w:szCs w:val="24"/>
                <w:lang w:eastAsia="ru-RU"/>
              </w:rPr>
              <w:br/>
              <w:t xml:space="preserve">дорожки,   </w:t>
            </w:r>
            <w:r w:rsidRPr="00EA1F97">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Сооружения и </w:t>
            </w:r>
            <w:r w:rsidRPr="00EA1F97">
              <w:rPr>
                <w:rFonts w:ascii="Times New Roman" w:eastAsia="Times New Roman" w:hAnsi="Times New Roman"/>
                <w:b/>
                <w:sz w:val="24"/>
                <w:szCs w:val="24"/>
                <w:lang w:eastAsia="ru-RU"/>
              </w:rPr>
              <w:br/>
              <w:t xml:space="preserve">застройка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2 - 3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не более 5  </w:t>
            </w:r>
          </w:p>
        </w:tc>
      </w:tr>
    </w:tbl>
    <w:p w:rsidR="00447D4D"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4.4.26. </w:t>
      </w:r>
      <w:r w:rsidRPr="00EA1F97">
        <w:rPr>
          <w:rFonts w:ascii="Times New Roman" w:hAnsi="Times New Roman"/>
          <w:sz w:val="28"/>
          <w:szCs w:val="28"/>
        </w:rPr>
        <w:t>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4.4.27. </w:t>
      </w:r>
      <w:r w:rsidRPr="00EA1F97">
        <w:rPr>
          <w:rFonts w:ascii="Times New Roman" w:hAnsi="Times New Roman"/>
          <w:sz w:val="28"/>
          <w:szCs w:val="28"/>
        </w:rPr>
        <w:t>Покрытие дорожек рекомендуется проектировать преимущественно в виде плиточного мощения.</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4.4.28. </w:t>
      </w:r>
      <w:r w:rsidRPr="00EA1F97">
        <w:rPr>
          <w:rFonts w:ascii="Times New Roman" w:hAnsi="Times New Roman"/>
          <w:sz w:val="28"/>
          <w:szCs w:val="28"/>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4.4.29. </w:t>
      </w:r>
      <w:r w:rsidRPr="00EA1F97">
        <w:rPr>
          <w:rFonts w:ascii="Times New Roman" w:hAnsi="Times New Roman"/>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63288B" w:rsidRDefault="0063288B" w:rsidP="0063288B">
      <w:pPr>
        <w:pStyle w:val="ConsPlusNormal"/>
        <w:widowControl/>
        <w:ind w:firstLine="540"/>
        <w:rPr>
          <w:rFonts w:ascii="Times New Roman" w:eastAsia="Times New Roman" w:hAnsi="Times New Roman"/>
          <w:sz w:val="28"/>
          <w:szCs w:val="28"/>
          <w:lang w:eastAsia="ru-RU"/>
        </w:rPr>
      </w:pPr>
      <w:r>
        <w:rPr>
          <w:rFonts w:ascii="Times New Roman" w:hAnsi="Times New Roman"/>
          <w:sz w:val="28"/>
          <w:szCs w:val="28"/>
        </w:rPr>
        <w:t xml:space="preserve">4.4.30. </w:t>
      </w:r>
      <w:r w:rsidRPr="0063288B">
        <w:rPr>
          <w:rFonts w:ascii="Times New Roman" w:eastAsia="Times New Roman" w:hAnsi="Times New Roman"/>
          <w:sz w:val="28"/>
          <w:szCs w:val="28"/>
          <w:lang w:eastAsia="ru-RU"/>
        </w:rPr>
        <w:t xml:space="preserve">На территории сквера запрещается размещение застройки. Соотношение элементов территории сквера следует принимать по таблице </w:t>
      </w:r>
      <w:r>
        <w:rPr>
          <w:rFonts w:ascii="Times New Roman" w:eastAsia="Times New Roman" w:hAnsi="Times New Roman"/>
          <w:sz w:val="28"/>
          <w:szCs w:val="28"/>
          <w:lang w:eastAsia="ru-RU"/>
        </w:rPr>
        <w:t>4.23</w:t>
      </w:r>
      <w:r w:rsidRPr="0063288B">
        <w:rPr>
          <w:rFonts w:ascii="Times New Roman" w:eastAsia="Times New Roman" w:hAnsi="Times New Roman"/>
          <w:sz w:val="28"/>
          <w:szCs w:val="28"/>
          <w:lang w:eastAsia="ru-RU"/>
        </w:rPr>
        <w:t>. Расстояние от автостоянок до сквера не должно превышать 100 метров.</w:t>
      </w:r>
    </w:p>
    <w:p w:rsidR="0063288B" w:rsidRPr="0063288B"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63288B"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63288B">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4.23</w:t>
      </w:r>
    </w:p>
    <w:p w:rsidR="0063288B" w:rsidRPr="0063288B"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4320"/>
        <w:gridCol w:w="2025"/>
        <w:gridCol w:w="2430"/>
      </w:tblGrid>
      <w:tr w:rsidR="0063288B" w:rsidRPr="0063288B"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Элементы территории       </w:t>
            </w:r>
            <w:r w:rsidRPr="0063288B">
              <w:rPr>
                <w:rFonts w:ascii="Times New Roman" w:eastAsia="Times New Roman" w:hAnsi="Times New Roman"/>
                <w:b/>
                <w:sz w:val="24"/>
                <w:szCs w:val="24"/>
                <w:lang w:eastAsia="ru-RU"/>
              </w:rPr>
              <w:br/>
              <w:t xml:space="preserve">(% от общей площади)      </w:t>
            </w:r>
          </w:p>
        </w:tc>
      </w:tr>
      <w:tr w:rsidR="0063288B" w:rsidRPr="0063288B"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Территории  </w:t>
            </w:r>
            <w:r w:rsidRPr="0063288B">
              <w:rPr>
                <w:rFonts w:ascii="Times New Roman" w:eastAsia="Times New Roman" w:hAnsi="Times New Roman"/>
                <w:b/>
                <w:sz w:val="24"/>
                <w:szCs w:val="24"/>
                <w:lang w:eastAsia="ru-RU"/>
              </w:rPr>
              <w:br/>
              <w:t xml:space="preserve">зеленых    </w:t>
            </w:r>
            <w:r w:rsidRPr="0063288B">
              <w:rPr>
                <w:rFonts w:ascii="Times New Roman" w:eastAsia="Times New Roman" w:hAnsi="Times New Roman"/>
                <w:b/>
                <w:sz w:val="24"/>
                <w:szCs w:val="24"/>
                <w:lang w:eastAsia="ru-RU"/>
              </w:rPr>
              <w:br/>
              <w:t xml:space="preserve">насаждений и </w:t>
            </w:r>
            <w:r w:rsidRPr="0063288B">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Аллеи, дорожки, </w:t>
            </w:r>
            <w:r w:rsidRPr="0063288B">
              <w:rPr>
                <w:rFonts w:ascii="Times New Roman" w:eastAsia="Times New Roman" w:hAnsi="Times New Roman"/>
                <w:b/>
                <w:sz w:val="24"/>
                <w:szCs w:val="24"/>
                <w:lang w:eastAsia="ru-RU"/>
              </w:rPr>
              <w:br/>
              <w:t xml:space="preserve">площадки, малые </w:t>
            </w:r>
            <w:r w:rsidRPr="0063288B">
              <w:rPr>
                <w:rFonts w:ascii="Times New Roman" w:eastAsia="Times New Roman" w:hAnsi="Times New Roman"/>
                <w:b/>
                <w:sz w:val="24"/>
                <w:szCs w:val="24"/>
                <w:lang w:eastAsia="ru-RU"/>
              </w:rPr>
              <w:br/>
              <w:t xml:space="preserve">формы      </w:t>
            </w:r>
          </w:p>
        </w:tc>
      </w:tr>
      <w:tr w:rsidR="0063288B" w:rsidRPr="0063288B"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63288B"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на городских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40 - 25     </w:t>
            </w:r>
          </w:p>
        </w:tc>
      </w:tr>
      <w:tr w:rsidR="0063288B" w:rsidRPr="0063288B"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в  жилых  районах,   на   жилых</w:t>
            </w:r>
            <w:r w:rsidRPr="0063288B">
              <w:rPr>
                <w:rFonts w:ascii="Times New Roman" w:eastAsia="Times New Roman" w:hAnsi="Times New Roman"/>
                <w:sz w:val="24"/>
                <w:szCs w:val="24"/>
                <w:lang w:eastAsia="ru-RU"/>
              </w:rPr>
              <w:br/>
              <w:t>улицах,  между  домами,   перед</w:t>
            </w:r>
            <w:r w:rsidRPr="0063288B">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30 - 20     </w:t>
            </w:r>
          </w:p>
        </w:tc>
      </w:tr>
    </w:tbl>
    <w:p w:rsidR="0063288B" w:rsidRDefault="0063288B" w:rsidP="00447D4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4.4.31. </w:t>
      </w:r>
      <w:r w:rsidRPr="0063288B">
        <w:rPr>
          <w:rFonts w:ascii="Times New Roman" w:hAnsi="Times New Roman"/>
          <w:sz w:val="28"/>
          <w:szCs w:val="28"/>
        </w:rPr>
        <w:t>При озеленении скверов рекомендуется использовать приемы зрительного расширения озеленяемого пространства.</w:t>
      </w:r>
    </w:p>
    <w:p w:rsidR="0063288B" w:rsidRPr="008849DD" w:rsidRDefault="0063288B"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4.4.32. </w:t>
      </w:r>
      <w:r w:rsidRPr="0063288B">
        <w:rPr>
          <w:rFonts w:ascii="Times New Roman" w:hAnsi="Times New Roman"/>
          <w:sz w:val="28"/>
          <w:szCs w:val="28"/>
        </w:rPr>
        <w:t>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E579C3"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4.4.</w:t>
      </w:r>
      <w:r w:rsidR="0063288B">
        <w:rPr>
          <w:rFonts w:ascii="Times New Roman" w:hAnsi="Times New Roman"/>
          <w:sz w:val="28"/>
          <w:szCs w:val="28"/>
        </w:rPr>
        <w:t>33</w:t>
      </w:r>
      <w:r>
        <w:rPr>
          <w:rFonts w:ascii="Times New Roman" w:hAnsi="Times New Roman"/>
          <w:sz w:val="28"/>
          <w:szCs w:val="28"/>
        </w:rPr>
        <w:t xml:space="preserve">. </w:t>
      </w:r>
      <w:r w:rsidRPr="00E579C3">
        <w:rPr>
          <w:rFonts w:ascii="Times New Roman" w:hAnsi="Times New Roman"/>
          <w:sz w:val="28"/>
          <w:szCs w:val="28"/>
        </w:rPr>
        <w:t xml:space="preserve">Объекты рекреационного назначения должны проектироваться с учетом прокладки пешеходных маршрутов для инвалидов и </w:t>
      </w:r>
      <w:proofErr w:type="spellStart"/>
      <w:r w:rsidRPr="00E579C3">
        <w:rPr>
          <w:rFonts w:ascii="Times New Roman" w:hAnsi="Times New Roman"/>
          <w:sz w:val="28"/>
          <w:szCs w:val="28"/>
        </w:rPr>
        <w:t>маломобильных</w:t>
      </w:r>
      <w:proofErr w:type="spellEnd"/>
      <w:r w:rsidRPr="00E579C3">
        <w:rPr>
          <w:rFonts w:ascii="Times New Roman" w:hAnsi="Times New Roman"/>
          <w:sz w:val="28"/>
          <w:szCs w:val="28"/>
        </w:rPr>
        <w:t xml:space="preserve"> групп населения.</w:t>
      </w:r>
    </w:p>
    <w:p w:rsidR="00B80975" w:rsidRPr="00E579C3" w:rsidRDefault="00B80975" w:rsidP="00B80975">
      <w:pPr>
        <w:spacing w:after="0" w:line="240" w:lineRule="auto"/>
        <w:ind w:firstLine="708"/>
        <w:jc w:val="both"/>
        <w:rPr>
          <w:rFonts w:ascii="Times New Roman" w:hAnsi="Times New Roman"/>
          <w:sz w:val="28"/>
          <w:szCs w:val="28"/>
        </w:rPr>
      </w:pPr>
      <w:r w:rsidRPr="00E579C3">
        <w:rPr>
          <w:rFonts w:ascii="Times New Roman" w:hAnsi="Times New Roman"/>
          <w:sz w:val="28"/>
          <w:szCs w:val="28"/>
        </w:rPr>
        <w:t xml:space="preserve">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w:t>
      </w:r>
      <w:proofErr w:type="spellStart"/>
      <w:r w:rsidRPr="00E579C3">
        <w:rPr>
          <w:rFonts w:ascii="Times New Roman" w:hAnsi="Times New Roman"/>
          <w:sz w:val="28"/>
          <w:szCs w:val="28"/>
        </w:rPr>
        <w:t>маломобильных</w:t>
      </w:r>
      <w:proofErr w:type="spellEnd"/>
      <w:r w:rsidRPr="00E579C3">
        <w:rPr>
          <w:rFonts w:ascii="Times New Roman" w:hAnsi="Times New Roman"/>
          <w:sz w:val="28"/>
          <w:szCs w:val="28"/>
        </w:rPr>
        <w:t xml:space="preserve"> групп населения наземный проход.</w:t>
      </w:r>
    </w:p>
    <w:p w:rsidR="00B80975" w:rsidRDefault="00B80975" w:rsidP="00B80975">
      <w:pPr>
        <w:spacing w:after="0" w:line="240" w:lineRule="auto"/>
        <w:ind w:firstLine="708"/>
        <w:jc w:val="both"/>
        <w:rPr>
          <w:rFonts w:ascii="Times New Roman" w:hAnsi="Times New Roman"/>
          <w:sz w:val="28"/>
          <w:szCs w:val="28"/>
        </w:rPr>
      </w:pPr>
      <w:r w:rsidRPr="00E579C3">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Default="00540332" w:rsidP="00710FB4">
      <w:pPr>
        <w:spacing w:after="0" w:line="240" w:lineRule="auto"/>
        <w:ind w:firstLine="708"/>
        <w:jc w:val="both"/>
        <w:rPr>
          <w:rFonts w:ascii="Times New Roman" w:hAnsi="Times New Roman"/>
          <w:sz w:val="28"/>
          <w:szCs w:val="28"/>
        </w:rPr>
      </w:pPr>
    </w:p>
    <w:p w:rsidR="001A389E"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20" w:name="_Toc428345585"/>
      <w:r w:rsidRPr="00DD168E">
        <w:rPr>
          <w:rFonts w:ascii="Times New Roman" w:hAnsi="Times New Roman"/>
          <w:b/>
          <w:sz w:val="28"/>
          <w:szCs w:val="28"/>
        </w:rPr>
        <w:t>Расчетные показатели, устанавливаемые для объектов регионального значения в области энергетики и инженерной инфраструктуры</w:t>
      </w:r>
      <w:bookmarkEnd w:id="20"/>
    </w:p>
    <w:p w:rsidR="00710FB4" w:rsidRDefault="00710FB4" w:rsidP="00710FB4">
      <w:pPr>
        <w:spacing w:after="0" w:line="240" w:lineRule="auto"/>
        <w:ind w:firstLine="708"/>
        <w:jc w:val="both"/>
        <w:rPr>
          <w:rFonts w:ascii="Times New Roman" w:hAnsi="Times New Roman"/>
          <w:sz w:val="28"/>
          <w:szCs w:val="28"/>
        </w:rPr>
      </w:pPr>
    </w:p>
    <w:p w:rsidR="00C8447E" w:rsidRPr="00C8447E" w:rsidRDefault="00710225" w:rsidP="00C844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w:t>
      </w:r>
      <w:r w:rsidR="00C8447E">
        <w:rPr>
          <w:rFonts w:ascii="Times New Roman" w:hAnsi="Times New Roman"/>
          <w:sz w:val="28"/>
          <w:szCs w:val="28"/>
        </w:rPr>
        <w:t>5</w:t>
      </w:r>
      <w:r w:rsidR="00BD4953">
        <w:rPr>
          <w:rFonts w:ascii="Times New Roman" w:hAnsi="Times New Roman"/>
          <w:sz w:val="28"/>
          <w:szCs w:val="28"/>
        </w:rPr>
        <w:t xml:space="preserve">.1. </w:t>
      </w:r>
      <w:r w:rsidR="00C8447E" w:rsidRPr="00C8447E">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00C8447E" w:rsidRPr="00C8447E">
        <w:rPr>
          <w:rFonts w:ascii="Times New Roman" w:hAnsi="Times New Roman"/>
          <w:sz w:val="28"/>
          <w:szCs w:val="28"/>
        </w:rPr>
        <w:t>дополн</w:t>
      </w:r>
      <w:proofErr w:type="spellEnd"/>
      <w:r w:rsidR="00C8447E" w:rsidRPr="00C8447E">
        <w:rPr>
          <w:rFonts w:ascii="Times New Roman" w:hAnsi="Times New Roman"/>
          <w:sz w:val="28"/>
          <w:szCs w:val="28"/>
        </w:rPr>
        <w:t>. 1999), соответствующих строительных норм и правил (СНиП и СН).</w:t>
      </w:r>
    </w:p>
    <w:p w:rsidR="00C8447E" w:rsidRP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 xml:space="preserve">Основные решения по электроснабжению потребителей </w:t>
      </w:r>
      <w:r>
        <w:rPr>
          <w:rFonts w:ascii="Times New Roman" w:hAnsi="Times New Roman"/>
          <w:sz w:val="28"/>
          <w:szCs w:val="28"/>
        </w:rPr>
        <w:t>муниципального образования</w:t>
      </w:r>
      <w:r w:rsidRPr="00C8447E">
        <w:rPr>
          <w:rFonts w:ascii="Times New Roman" w:hAnsi="Times New Roman"/>
          <w:sz w:val="28"/>
          <w:szCs w:val="28"/>
        </w:rPr>
        <w:t xml:space="preserve"> разрабатываются в концепции развития и реконструкции </w:t>
      </w:r>
      <w:r>
        <w:rPr>
          <w:rFonts w:ascii="Times New Roman" w:hAnsi="Times New Roman"/>
          <w:sz w:val="28"/>
          <w:szCs w:val="28"/>
        </w:rPr>
        <w:t>городского поселения</w:t>
      </w:r>
      <w:r w:rsidRPr="00C8447E">
        <w:rPr>
          <w:rFonts w:ascii="Times New Roman" w:hAnsi="Times New Roman"/>
          <w:sz w:val="28"/>
          <w:szCs w:val="28"/>
        </w:rPr>
        <w:t>, генеральном плане</w:t>
      </w:r>
      <w:r>
        <w:rPr>
          <w:rFonts w:ascii="Times New Roman" w:hAnsi="Times New Roman"/>
          <w:sz w:val="28"/>
          <w:szCs w:val="28"/>
        </w:rPr>
        <w:t xml:space="preserve"> </w:t>
      </w:r>
      <w:r w:rsidR="007F06BF" w:rsidRPr="007F06BF">
        <w:rPr>
          <w:rFonts w:ascii="Times New Roman" w:hAnsi="Times New Roman"/>
          <w:sz w:val="28"/>
          <w:szCs w:val="28"/>
        </w:rPr>
        <w:t>Пушкинского</w:t>
      </w:r>
      <w:r>
        <w:rPr>
          <w:rFonts w:ascii="Times New Roman" w:hAnsi="Times New Roman"/>
          <w:sz w:val="28"/>
          <w:szCs w:val="28"/>
        </w:rPr>
        <w:t xml:space="preserve"> муниципального образования</w:t>
      </w:r>
      <w:r w:rsidRPr="00C8447E">
        <w:rPr>
          <w:rFonts w:ascii="Times New Roman" w:hAnsi="Times New Roman"/>
          <w:sz w:val="28"/>
          <w:szCs w:val="28"/>
        </w:rPr>
        <w:t xml:space="preserve">, проекте планировки и схеме развития электрических сетей </w:t>
      </w:r>
      <w:r>
        <w:rPr>
          <w:rFonts w:ascii="Times New Roman" w:hAnsi="Times New Roman"/>
          <w:sz w:val="28"/>
          <w:szCs w:val="28"/>
        </w:rPr>
        <w:t>городского поселения</w:t>
      </w:r>
      <w:r w:rsidRPr="00C8447E">
        <w:rPr>
          <w:rFonts w:ascii="Times New Roman" w:hAnsi="Times New Roman"/>
          <w:sz w:val="28"/>
          <w:szCs w:val="28"/>
        </w:rPr>
        <w:t>.</w:t>
      </w:r>
    </w:p>
    <w:p w:rsidR="00C8447E" w:rsidRP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 xml:space="preserve">Городские электрические сети должны выполняться комплексно, с увязкой между собой </w:t>
      </w:r>
      <w:proofErr w:type="spellStart"/>
      <w:r w:rsidRPr="00C8447E">
        <w:rPr>
          <w:rFonts w:ascii="Times New Roman" w:hAnsi="Times New Roman"/>
          <w:sz w:val="28"/>
          <w:szCs w:val="28"/>
        </w:rPr>
        <w:t>электроснабжающих</w:t>
      </w:r>
      <w:proofErr w:type="spellEnd"/>
      <w:r w:rsidRPr="00C8447E">
        <w:rPr>
          <w:rFonts w:ascii="Times New Roman" w:hAnsi="Times New Roman"/>
          <w:sz w:val="28"/>
          <w:szCs w:val="28"/>
        </w:rPr>
        <w:t xml:space="preserve"> сетей 35 кВ и выше и распределительных сетей 6 - 20 кВ, с учетом всех потребителей </w:t>
      </w:r>
      <w:r>
        <w:rPr>
          <w:rFonts w:ascii="Times New Roman" w:hAnsi="Times New Roman"/>
          <w:sz w:val="28"/>
          <w:szCs w:val="28"/>
        </w:rPr>
        <w:t>городского поселения</w:t>
      </w:r>
      <w:r w:rsidRPr="00C8447E">
        <w:rPr>
          <w:rFonts w:ascii="Times New Roman" w:hAnsi="Times New Roman"/>
          <w:sz w:val="28"/>
          <w:szCs w:val="28"/>
        </w:rPr>
        <w:t xml:space="preserve">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 xml:space="preserve">При реконструкции действующих сетей необходимо максимально использовать существующие </w:t>
      </w:r>
      <w:proofErr w:type="spellStart"/>
      <w:r w:rsidRPr="00C8447E">
        <w:rPr>
          <w:rFonts w:ascii="Times New Roman" w:hAnsi="Times New Roman"/>
          <w:sz w:val="28"/>
          <w:szCs w:val="28"/>
        </w:rPr>
        <w:t>электросетевые</w:t>
      </w:r>
      <w:proofErr w:type="spellEnd"/>
      <w:r w:rsidRPr="00C8447E">
        <w:rPr>
          <w:rFonts w:ascii="Times New Roman" w:hAnsi="Times New Roman"/>
          <w:sz w:val="28"/>
          <w:szCs w:val="28"/>
        </w:rPr>
        <w:t xml:space="preserve"> сооружения.</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4.5.2. </w:t>
      </w:r>
      <w:r w:rsidRPr="00C8447E">
        <w:rPr>
          <w:rFonts w:ascii="Times New Roman" w:hAnsi="Times New Roman"/>
          <w:sz w:val="28"/>
          <w:szCs w:val="28"/>
        </w:rPr>
        <w:t>Показатели по электроснабжению приведены в таблице 4.2</w:t>
      </w:r>
      <w:r>
        <w:rPr>
          <w:rFonts w:ascii="Times New Roman" w:hAnsi="Times New Roman"/>
          <w:sz w:val="28"/>
          <w:szCs w:val="28"/>
        </w:rPr>
        <w:t>4</w:t>
      </w:r>
      <w:r w:rsidRPr="00C8447E">
        <w:rPr>
          <w:rFonts w:ascii="Times New Roman" w:hAnsi="Times New Roman"/>
          <w:sz w:val="28"/>
          <w:szCs w:val="28"/>
        </w:rPr>
        <w:t>.</w:t>
      </w:r>
    </w:p>
    <w:p w:rsidR="00A0623B" w:rsidRDefault="00A0623B" w:rsidP="00C8447E">
      <w:pPr>
        <w:spacing w:after="0" w:line="240" w:lineRule="auto"/>
        <w:ind w:firstLine="708"/>
        <w:jc w:val="both"/>
        <w:rPr>
          <w:rFonts w:ascii="Times New Roman" w:hAnsi="Times New Roman"/>
          <w:sz w:val="28"/>
          <w:szCs w:val="28"/>
        </w:rPr>
      </w:pPr>
    </w:p>
    <w:p w:rsidR="00A0623B" w:rsidRPr="00C8447E" w:rsidRDefault="00A0623B" w:rsidP="00C8447E">
      <w:pPr>
        <w:spacing w:after="0" w:line="240" w:lineRule="auto"/>
        <w:ind w:firstLine="708"/>
        <w:jc w:val="both"/>
        <w:rPr>
          <w:rFonts w:ascii="Times New Roman" w:hAnsi="Times New Roman"/>
          <w:sz w:val="28"/>
          <w:szCs w:val="28"/>
        </w:rPr>
      </w:pPr>
    </w:p>
    <w:p w:rsidR="00C8447E" w:rsidRDefault="00C8447E" w:rsidP="00C8447E">
      <w:pPr>
        <w:spacing w:after="0" w:line="240" w:lineRule="auto"/>
        <w:ind w:firstLine="708"/>
        <w:jc w:val="right"/>
        <w:rPr>
          <w:rFonts w:ascii="Times New Roman" w:hAnsi="Times New Roman"/>
          <w:sz w:val="28"/>
          <w:szCs w:val="28"/>
        </w:rPr>
      </w:pPr>
      <w:r w:rsidRPr="00C8447E">
        <w:rPr>
          <w:rFonts w:ascii="Times New Roman" w:hAnsi="Times New Roman"/>
          <w:sz w:val="28"/>
          <w:szCs w:val="28"/>
        </w:rPr>
        <w:lastRenderedPageBreak/>
        <w:t>Таблица 4.2</w:t>
      </w:r>
      <w:r>
        <w:rPr>
          <w:rFonts w:ascii="Times New Roman" w:hAnsi="Times New Roman"/>
          <w:sz w:val="28"/>
          <w:szCs w:val="28"/>
        </w:rPr>
        <w:t>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261"/>
        <w:gridCol w:w="2516"/>
      </w:tblGrid>
      <w:tr w:rsidR="00C8447E" w:rsidRPr="00FB1E9B" w:rsidTr="00A434D2">
        <w:tc>
          <w:tcPr>
            <w:tcW w:w="3543"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Показатель</w:t>
            </w:r>
          </w:p>
        </w:tc>
        <w:tc>
          <w:tcPr>
            <w:tcW w:w="3261"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516"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sz w:val="24"/>
                <w:szCs w:val="24"/>
              </w:rPr>
              <w:t>Значение показателя</w:t>
            </w:r>
          </w:p>
        </w:tc>
      </w:tr>
      <w:tr w:rsidR="00C8447E" w:rsidRPr="00FB1E9B" w:rsidTr="00A434D2">
        <w:tc>
          <w:tcPr>
            <w:tcW w:w="3543" w:type="dxa"/>
            <w:vAlign w:val="center"/>
          </w:tcPr>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Электропотребление одного человека в год, жилые помещения, оборудованные стационарными электроплитами:</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киловатт-часов</w:t>
            </w:r>
          </w:p>
        </w:tc>
        <w:tc>
          <w:tcPr>
            <w:tcW w:w="2516"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1680</w:t>
            </w: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1920</w:t>
            </w:r>
          </w:p>
        </w:tc>
      </w:tr>
      <w:tr w:rsidR="00C8447E" w:rsidRPr="00FB1E9B" w:rsidTr="00A434D2">
        <w:tc>
          <w:tcPr>
            <w:tcW w:w="3543" w:type="dxa"/>
            <w:vAlign w:val="center"/>
          </w:tcPr>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Использование максимума электрической нагрузки одного человека в год, жилые помещения, оборудованные стационарными электроплитами:</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ч/год</w:t>
            </w:r>
          </w:p>
        </w:tc>
        <w:tc>
          <w:tcPr>
            <w:tcW w:w="2516"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5300</w:t>
            </w: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5800</w:t>
            </w:r>
          </w:p>
        </w:tc>
      </w:tr>
    </w:tbl>
    <w:p w:rsidR="00C8447E" w:rsidRPr="00382A02" w:rsidRDefault="00C8447E" w:rsidP="00C8447E">
      <w:pPr>
        <w:pStyle w:val="af7"/>
        <w:spacing w:after="0"/>
        <w:ind w:firstLine="714"/>
        <w:jc w:val="both"/>
        <w:rPr>
          <w:rFonts w:cs="Times New Roman"/>
          <w:color w:val="000000"/>
          <w:sz w:val="28"/>
          <w:szCs w:val="28"/>
        </w:rPr>
      </w:pPr>
      <w:r>
        <w:rPr>
          <w:sz w:val="28"/>
          <w:szCs w:val="28"/>
        </w:rPr>
        <w:t xml:space="preserve">4.5.3. </w:t>
      </w:r>
      <w:r w:rsidRPr="00382A02">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382A02" w:rsidRDefault="00C8447E" w:rsidP="00C8447E">
      <w:pPr>
        <w:pStyle w:val="af7"/>
        <w:spacing w:after="0"/>
        <w:ind w:firstLine="714"/>
        <w:jc w:val="both"/>
        <w:rPr>
          <w:rFonts w:cs="Times New Roman"/>
          <w:color w:val="000000"/>
          <w:sz w:val="28"/>
          <w:szCs w:val="28"/>
        </w:rPr>
      </w:pPr>
      <w:r w:rsidRPr="00382A02">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  </w:t>
      </w:r>
      <w:r w:rsidRPr="00C8447E">
        <w:rPr>
          <w:rFonts w:ascii="Times New Roman" w:hAnsi="Times New Roman"/>
          <w:sz w:val="28"/>
          <w:szCs w:val="28"/>
        </w:rPr>
        <w:t>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4.5.5. </w:t>
      </w:r>
      <w:r w:rsidRPr="00C8447E">
        <w:rPr>
          <w:rFonts w:ascii="Times New Roman" w:hAnsi="Times New Roman"/>
          <w:sz w:val="28"/>
          <w:szCs w:val="28"/>
        </w:rPr>
        <w:t xml:space="preserve">Воздушные линии (ВЛ) электропередачи 35 - 220 кВ в </w:t>
      </w:r>
      <w:r>
        <w:rPr>
          <w:rFonts w:ascii="Times New Roman" w:hAnsi="Times New Roman"/>
          <w:sz w:val="28"/>
          <w:szCs w:val="28"/>
        </w:rPr>
        <w:t xml:space="preserve">р.п. </w:t>
      </w:r>
      <w:r w:rsidR="007F06BF">
        <w:rPr>
          <w:rFonts w:ascii="Times New Roman" w:hAnsi="Times New Roman"/>
          <w:sz w:val="28"/>
          <w:szCs w:val="28"/>
        </w:rPr>
        <w:t>Пушкино</w:t>
      </w:r>
      <w:r w:rsidRPr="00C8447E">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382A02" w:rsidRDefault="00C8447E" w:rsidP="00C8447E">
      <w:pPr>
        <w:pStyle w:val="af7"/>
        <w:spacing w:after="0"/>
        <w:ind w:firstLine="714"/>
        <w:jc w:val="both"/>
        <w:rPr>
          <w:rFonts w:cs="Times New Roman"/>
          <w:color w:val="000000"/>
          <w:sz w:val="28"/>
          <w:szCs w:val="28"/>
        </w:rPr>
      </w:pPr>
      <w:r>
        <w:rPr>
          <w:sz w:val="28"/>
          <w:szCs w:val="28"/>
        </w:rPr>
        <w:t xml:space="preserve">4.5.6. </w:t>
      </w:r>
      <w:r w:rsidRPr="00382A02">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C8447E" w:rsidRDefault="00C8447E" w:rsidP="00C8447E">
      <w:pPr>
        <w:pStyle w:val="af7"/>
        <w:spacing w:after="0"/>
        <w:ind w:firstLine="714"/>
        <w:jc w:val="both"/>
        <w:rPr>
          <w:rFonts w:cs="Times New Roman"/>
          <w:color w:val="000000"/>
          <w:sz w:val="28"/>
          <w:szCs w:val="28"/>
        </w:rPr>
      </w:pPr>
      <w:r>
        <w:rPr>
          <w:sz w:val="28"/>
          <w:szCs w:val="28"/>
        </w:rPr>
        <w:t xml:space="preserve">4.5.7. </w:t>
      </w:r>
      <w:r w:rsidRPr="00C8447E">
        <w:rPr>
          <w:rFonts w:cs="Times New Roman"/>
          <w:color w:val="000000"/>
          <w:sz w:val="28"/>
          <w:szCs w:val="28"/>
        </w:rPr>
        <w:t xml:space="preserve">К первой категории относятся </w:t>
      </w:r>
      <w:proofErr w:type="spellStart"/>
      <w:r w:rsidRPr="00C8447E">
        <w:rPr>
          <w:rFonts w:cs="Times New Roman"/>
          <w:color w:val="000000"/>
          <w:sz w:val="28"/>
          <w:szCs w:val="28"/>
        </w:rPr>
        <w:t>электроприемники</w:t>
      </w:r>
      <w:proofErr w:type="spellEnd"/>
      <w:r w:rsidRPr="00C8447E">
        <w:rPr>
          <w:rFonts w:cs="Times New Roman"/>
          <w:color w:val="000000"/>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C8447E" w:rsidRDefault="00C8447E" w:rsidP="00C8447E">
      <w:pPr>
        <w:spacing w:after="0" w:line="240" w:lineRule="auto"/>
        <w:ind w:firstLine="708"/>
        <w:jc w:val="both"/>
        <w:rPr>
          <w:rFonts w:ascii="Times New Roman" w:hAnsi="Times New Roman"/>
          <w:sz w:val="28"/>
          <w:szCs w:val="28"/>
          <w:lang w:eastAsia="ru-RU"/>
        </w:rPr>
      </w:pPr>
      <w:r w:rsidRPr="00C8447E">
        <w:rPr>
          <w:rFonts w:ascii="Times New Roman" w:hAnsi="Times New Roman"/>
          <w:sz w:val="28"/>
          <w:szCs w:val="28"/>
          <w:lang w:eastAsia="ru-RU"/>
        </w:rPr>
        <w:t xml:space="preserve">К </w:t>
      </w:r>
      <w:proofErr w:type="spellStart"/>
      <w:r w:rsidRPr="00C8447E">
        <w:rPr>
          <w:rFonts w:ascii="Times New Roman" w:hAnsi="Times New Roman"/>
          <w:sz w:val="28"/>
          <w:szCs w:val="28"/>
          <w:lang w:eastAsia="ru-RU"/>
        </w:rPr>
        <w:t>электроприемникам</w:t>
      </w:r>
      <w:proofErr w:type="spellEnd"/>
      <w:r w:rsidRPr="00C8447E">
        <w:rPr>
          <w:rFonts w:ascii="Times New Roman" w:hAnsi="Times New Roman"/>
          <w:sz w:val="28"/>
          <w:szCs w:val="28"/>
          <w:lang w:eastAsia="ru-RU"/>
        </w:rPr>
        <w:t xml:space="preserve"> первой категории относятся:</w:t>
      </w:r>
      <w:bookmarkStart w:id="21" w:name="sub_2001"/>
    </w:p>
    <w:p w:rsidR="00C8447E" w:rsidRPr="00C8447E" w:rsidRDefault="00C8447E" w:rsidP="00C8447E">
      <w:pPr>
        <w:spacing w:after="0" w:line="240" w:lineRule="auto"/>
        <w:ind w:firstLine="708"/>
        <w:jc w:val="both"/>
        <w:rPr>
          <w:rFonts w:ascii="Times New Roman" w:hAnsi="Times New Roman"/>
          <w:sz w:val="28"/>
          <w:szCs w:val="28"/>
          <w:lang w:eastAsia="ru-RU"/>
        </w:rPr>
      </w:pPr>
      <w:r w:rsidRPr="00C8447E">
        <w:rPr>
          <w:rFonts w:ascii="Times New Roman" w:hAnsi="Times New Roman"/>
          <w:sz w:val="28"/>
          <w:szCs w:val="28"/>
          <w:lang w:eastAsia="ru-RU"/>
        </w:rPr>
        <w:t xml:space="preserve">а) </w:t>
      </w:r>
      <w:proofErr w:type="spellStart"/>
      <w:r w:rsidRPr="00C8447E">
        <w:rPr>
          <w:rFonts w:ascii="Times New Roman" w:hAnsi="Times New Roman"/>
          <w:sz w:val="28"/>
          <w:szCs w:val="28"/>
          <w:lang w:eastAsia="ru-RU"/>
        </w:rPr>
        <w:t>электроприемники</w:t>
      </w:r>
      <w:proofErr w:type="spellEnd"/>
      <w:r w:rsidRPr="00C8447E">
        <w:rPr>
          <w:rFonts w:ascii="Times New Roman" w:hAnsi="Times New Roman"/>
          <w:sz w:val="28"/>
          <w:szCs w:val="28"/>
          <w:lang w:eastAsia="ru-RU"/>
        </w:rPr>
        <w:t xml:space="preserve"> операционных и родильных блоков, противопожарных устройств и охранной сигнализации, эвакуационного освещения и больничных лифтов;</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2" w:name="sub_2002"/>
      <w:bookmarkEnd w:id="21"/>
      <w:r w:rsidRPr="00C8447E">
        <w:rPr>
          <w:rFonts w:ascii="Times New Roman" w:hAnsi="Times New Roman"/>
          <w:sz w:val="28"/>
          <w:szCs w:val="28"/>
          <w:lang w:eastAsia="ru-RU"/>
        </w:rPr>
        <w:lastRenderedPageBreak/>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3" w:name="sub_2003"/>
      <w:bookmarkEnd w:id="22"/>
      <w:r w:rsidRPr="00C8447E">
        <w:rPr>
          <w:rFonts w:ascii="Times New Roman" w:hAnsi="Times New Roman"/>
          <w:sz w:val="28"/>
          <w:szCs w:val="28"/>
          <w:lang w:eastAsia="ru-RU"/>
        </w:rPr>
        <w:t xml:space="preserve">в) электродвигатели сетевых и </w:t>
      </w:r>
      <w:proofErr w:type="spellStart"/>
      <w:r w:rsidRPr="00C8447E">
        <w:rPr>
          <w:rFonts w:ascii="Times New Roman" w:hAnsi="Times New Roman"/>
          <w:sz w:val="28"/>
          <w:szCs w:val="28"/>
          <w:lang w:eastAsia="ru-RU"/>
        </w:rPr>
        <w:t>подпиточных</w:t>
      </w:r>
      <w:proofErr w:type="spellEnd"/>
      <w:r w:rsidRPr="00C8447E">
        <w:rPr>
          <w:rFonts w:ascii="Times New Roman" w:hAnsi="Times New Roman"/>
          <w:sz w:val="28"/>
          <w:szCs w:val="28"/>
          <w:lang w:eastAsia="ru-RU"/>
        </w:rPr>
        <w:t xml:space="preserve"> насосов котельных второй категории с водогрейными котлами единичной производительностью более 10 Гкал/ч;</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4" w:name="sub_2004"/>
      <w:bookmarkEnd w:id="23"/>
      <w:r w:rsidRPr="00C8447E">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5" w:name="sub_2006"/>
      <w:bookmarkEnd w:id="24"/>
      <w:proofErr w:type="spellStart"/>
      <w:r>
        <w:rPr>
          <w:rFonts w:ascii="Times New Roman" w:hAnsi="Times New Roman"/>
          <w:sz w:val="28"/>
          <w:szCs w:val="28"/>
          <w:lang w:eastAsia="ru-RU"/>
        </w:rPr>
        <w:t>д</w:t>
      </w:r>
      <w:proofErr w:type="spellEnd"/>
      <w:r w:rsidR="00C8447E" w:rsidRPr="00C8447E">
        <w:rPr>
          <w:rFonts w:ascii="Times New Roman" w:hAnsi="Times New Roman"/>
          <w:sz w:val="28"/>
          <w:szCs w:val="28"/>
          <w:lang w:eastAsia="ru-RU"/>
        </w:rPr>
        <w:t xml:space="preserve">) </w:t>
      </w:r>
      <w:proofErr w:type="spellStart"/>
      <w:r w:rsidR="00C8447E" w:rsidRPr="00C8447E">
        <w:rPr>
          <w:rFonts w:ascii="Times New Roman" w:hAnsi="Times New Roman"/>
          <w:sz w:val="28"/>
          <w:szCs w:val="28"/>
          <w:lang w:eastAsia="ru-RU"/>
        </w:rPr>
        <w:t>электроприемники</w:t>
      </w:r>
      <w:proofErr w:type="spellEnd"/>
      <w:r w:rsidR="00C8447E" w:rsidRPr="00C8447E">
        <w:rPr>
          <w:rFonts w:ascii="Times New Roman" w:hAnsi="Times New Roman"/>
          <w:sz w:val="28"/>
          <w:szCs w:val="28"/>
          <w:lang w:eastAsia="ru-RU"/>
        </w:rPr>
        <w:t xml:space="preserve"> противопожарных устройств (пожарные насосы, системы подпора воздуха, </w:t>
      </w:r>
      <w:proofErr w:type="spellStart"/>
      <w:r w:rsidR="00C8447E" w:rsidRPr="00C8447E">
        <w:rPr>
          <w:rFonts w:ascii="Times New Roman" w:hAnsi="Times New Roman"/>
          <w:sz w:val="28"/>
          <w:szCs w:val="28"/>
          <w:lang w:eastAsia="ru-RU"/>
        </w:rPr>
        <w:t>дымоудаления</w:t>
      </w:r>
      <w:proofErr w:type="spellEnd"/>
      <w:r w:rsidR="00C8447E" w:rsidRPr="00C8447E">
        <w:rPr>
          <w:rFonts w:ascii="Times New Roman" w:hAnsi="Times New Roman"/>
          <w:sz w:val="28"/>
          <w:szCs w:val="28"/>
          <w:lang w:eastAsia="ru-RU"/>
        </w:rPr>
        <w:t>, пожарной сигнализации и оповещения о пожаре), эвакуационное и аварийное освещение;</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6" w:name="sub_2007"/>
      <w:bookmarkEnd w:id="25"/>
      <w:r>
        <w:rPr>
          <w:rFonts w:ascii="Times New Roman" w:hAnsi="Times New Roman"/>
          <w:sz w:val="28"/>
          <w:szCs w:val="28"/>
          <w:lang w:eastAsia="ru-RU"/>
        </w:rPr>
        <w:t>е</w:t>
      </w:r>
      <w:r w:rsidR="00C8447E" w:rsidRPr="00C8447E">
        <w:rPr>
          <w:rFonts w:ascii="Times New Roman" w:hAnsi="Times New Roman"/>
          <w:sz w:val="28"/>
          <w:szCs w:val="28"/>
          <w:lang w:eastAsia="ru-RU"/>
        </w:rPr>
        <w:t xml:space="preserve">) </w:t>
      </w:r>
      <w:bookmarkStart w:id="27" w:name="sub_2008"/>
      <w:bookmarkEnd w:id="26"/>
      <w:r w:rsidR="00C8447E" w:rsidRPr="00C8447E">
        <w:rPr>
          <w:rFonts w:ascii="Times New Roman" w:hAnsi="Times New Roman"/>
          <w:sz w:val="28"/>
          <w:szCs w:val="28"/>
          <w:lang w:eastAsia="ru-RU"/>
        </w:rPr>
        <w:t>музеи и выставки федеративного значения;</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8" w:name="sub_2011"/>
      <w:bookmarkEnd w:id="27"/>
      <w:r>
        <w:rPr>
          <w:rFonts w:ascii="Times New Roman" w:hAnsi="Times New Roman"/>
          <w:sz w:val="28"/>
          <w:szCs w:val="28"/>
          <w:lang w:eastAsia="ru-RU"/>
        </w:rPr>
        <w:t>ж</w:t>
      </w:r>
      <w:r w:rsidR="00C8447E" w:rsidRPr="00C8447E">
        <w:rPr>
          <w:rFonts w:ascii="Times New Roman" w:hAnsi="Times New Roman"/>
          <w:sz w:val="28"/>
          <w:szCs w:val="28"/>
          <w:lang w:eastAsia="ru-RU"/>
        </w:rPr>
        <w:t>)</w:t>
      </w:r>
      <w:bookmarkStart w:id="29" w:name="sub_2012"/>
      <w:bookmarkEnd w:id="28"/>
      <w:r w:rsidR="00C8447E" w:rsidRPr="00C8447E">
        <w:rPr>
          <w:rFonts w:ascii="Times New Roman" w:hAnsi="Times New Roman"/>
          <w:sz w:val="28"/>
          <w:szCs w:val="28"/>
          <w:lang w:eastAsia="ru-RU"/>
        </w:rPr>
        <w:t xml:space="preserve"> </w:t>
      </w:r>
      <w:proofErr w:type="spellStart"/>
      <w:r w:rsidR="00C8447E" w:rsidRPr="00C8447E">
        <w:rPr>
          <w:rFonts w:ascii="Times New Roman" w:hAnsi="Times New Roman"/>
          <w:sz w:val="28"/>
          <w:szCs w:val="28"/>
          <w:lang w:eastAsia="ru-RU"/>
        </w:rPr>
        <w:t>электроприемники</w:t>
      </w:r>
      <w:proofErr w:type="spellEnd"/>
      <w:r w:rsidR="00C8447E" w:rsidRPr="00C8447E">
        <w:rPr>
          <w:rFonts w:ascii="Times New Roman" w:hAnsi="Times New Roman"/>
          <w:sz w:val="28"/>
          <w:szCs w:val="28"/>
          <w:lang w:eastAsia="ru-RU"/>
        </w:rPr>
        <w:t xml:space="preserve"> противопожарных устройств и охранной сигнализации универсамов, торговых центров и магазинов с торговой площадью более 2000 </w:t>
      </w:r>
      <w:r w:rsidR="00C8447E" w:rsidRPr="00C8447E">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C8447E">
        <w:rPr>
          <w:rFonts w:ascii="Times New Roman" w:hAnsi="Times New Roman"/>
          <w:sz w:val="28"/>
          <w:szCs w:val="28"/>
          <w:lang w:eastAsia="ru-RU"/>
        </w:rPr>
        <w:t>, а также столовых, кафе и ресторанов с числом посадочных мест свыше 500;</w:t>
      </w:r>
    </w:p>
    <w:bookmarkEnd w:id="29"/>
    <w:p w:rsidR="00C8447E" w:rsidRPr="00C8447E" w:rsidRDefault="003A7DB0" w:rsidP="00C8447E">
      <w:pPr>
        <w:spacing w:after="0" w:line="240" w:lineRule="auto"/>
        <w:ind w:firstLine="708"/>
        <w:jc w:val="both"/>
        <w:rPr>
          <w:rFonts w:ascii="Times New Roman" w:hAnsi="Times New Roman"/>
          <w:sz w:val="28"/>
          <w:szCs w:val="28"/>
          <w:lang w:eastAsia="ru-RU"/>
        </w:rPr>
      </w:pPr>
      <w:proofErr w:type="spellStart"/>
      <w:r>
        <w:rPr>
          <w:rFonts w:ascii="Times New Roman" w:hAnsi="Times New Roman"/>
          <w:sz w:val="28"/>
          <w:szCs w:val="28"/>
          <w:lang w:eastAsia="ru-RU"/>
        </w:rPr>
        <w:t>з</w:t>
      </w:r>
      <w:proofErr w:type="spellEnd"/>
      <w:r w:rsidR="00C8447E" w:rsidRPr="00C8447E">
        <w:rPr>
          <w:rFonts w:ascii="Times New Roman" w:hAnsi="Times New Roman"/>
          <w:sz w:val="28"/>
          <w:szCs w:val="28"/>
          <w:lang w:eastAsia="ru-RU"/>
        </w:rPr>
        <w:t xml:space="preserve">) городской ЦП (РП) с суммарной нагрузкой более 10000 </w:t>
      </w:r>
      <w:r w:rsidR="00C8447E" w:rsidRPr="00C8447E">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C8447E">
        <w:rPr>
          <w:rFonts w:ascii="Times New Roman" w:hAnsi="Times New Roman"/>
          <w:sz w:val="28"/>
          <w:szCs w:val="28"/>
          <w:lang w:eastAsia="ru-RU"/>
        </w:rPr>
        <w:t xml:space="preserve">. </w:t>
      </w:r>
    </w:p>
    <w:p w:rsidR="003A7DB0" w:rsidRPr="003A7DB0" w:rsidRDefault="003A7DB0" w:rsidP="003A7DB0">
      <w:pPr>
        <w:pStyle w:val="af7"/>
        <w:spacing w:after="0"/>
        <w:ind w:firstLine="714"/>
        <w:jc w:val="both"/>
        <w:rPr>
          <w:color w:val="000000"/>
          <w:sz w:val="28"/>
          <w:szCs w:val="28"/>
        </w:rPr>
      </w:pPr>
      <w:r>
        <w:rPr>
          <w:sz w:val="28"/>
          <w:szCs w:val="28"/>
        </w:rPr>
        <w:t xml:space="preserve">4.5.8. </w:t>
      </w:r>
      <w:r w:rsidRPr="003A7DB0">
        <w:rPr>
          <w:color w:val="000000"/>
          <w:sz w:val="28"/>
          <w:szCs w:val="28"/>
        </w:rPr>
        <w:t xml:space="preserve">Ко второй категории относятся </w:t>
      </w:r>
      <w:proofErr w:type="spellStart"/>
      <w:r w:rsidRPr="003A7DB0">
        <w:rPr>
          <w:color w:val="000000"/>
          <w:sz w:val="28"/>
          <w:szCs w:val="28"/>
        </w:rPr>
        <w:t>электроприемники</w:t>
      </w:r>
      <w:proofErr w:type="spellEnd"/>
      <w:r w:rsidRPr="003A7DB0">
        <w:rPr>
          <w:color w:val="000000"/>
          <w:sz w:val="28"/>
          <w:szCs w:val="28"/>
        </w:rPr>
        <w:t xml:space="preserve">, перерыв электроснабжения которых приводит к нарушению нормальной деятельности значительного числа жителей. </w:t>
      </w:r>
    </w:p>
    <w:p w:rsidR="003A7DB0" w:rsidRPr="003A7DB0" w:rsidRDefault="003A7DB0" w:rsidP="003A7DB0">
      <w:pPr>
        <w:spacing w:after="0" w:line="240" w:lineRule="auto"/>
        <w:ind w:firstLine="708"/>
        <w:jc w:val="both"/>
        <w:rPr>
          <w:rFonts w:ascii="Times New Roman" w:hAnsi="Times New Roman"/>
          <w:sz w:val="28"/>
          <w:szCs w:val="28"/>
          <w:lang w:eastAsia="ru-RU"/>
        </w:rPr>
      </w:pPr>
      <w:r w:rsidRPr="003A7DB0">
        <w:rPr>
          <w:rFonts w:ascii="Times New Roman" w:hAnsi="Times New Roman"/>
          <w:sz w:val="28"/>
          <w:szCs w:val="28"/>
          <w:lang w:eastAsia="ru-RU"/>
        </w:rPr>
        <w:t xml:space="preserve">К </w:t>
      </w:r>
      <w:proofErr w:type="spellStart"/>
      <w:r w:rsidRPr="003A7DB0">
        <w:rPr>
          <w:rFonts w:ascii="Times New Roman" w:hAnsi="Times New Roman"/>
          <w:sz w:val="28"/>
          <w:szCs w:val="28"/>
          <w:lang w:eastAsia="ru-RU"/>
        </w:rPr>
        <w:t>электроприемникам</w:t>
      </w:r>
      <w:proofErr w:type="spellEnd"/>
      <w:r w:rsidRPr="003A7DB0">
        <w:rPr>
          <w:rFonts w:ascii="Times New Roman" w:hAnsi="Times New Roman"/>
          <w:sz w:val="28"/>
          <w:szCs w:val="28"/>
          <w:lang w:eastAsia="ru-RU"/>
        </w:rPr>
        <w:t xml:space="preserve"> второй категории относятся: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0" w:name="sub_20021"/>
      <w:r w:rsidRPr="003A7DB0">
        <w:rPr>
          <w:rFonts w:ascii="Times New Roman" w:hAnsi="Times New Roman"/>
          <w:sz w:val="28"/>
          <w:szCs w:val="28"/>
          <w:lang w:eastAsia="ru-RU"/>
        </w:rPr>
        <w:t xml:space="preserve">а) жилые дома с электроплитами за исключением </w:t>
      </w:r>
      <w:proofErr w:type="spellStart"/>
      <w:r w:rsidRPr="003A7DB0">
        <w:rPr>
          <w:rFonts w:ascii="Times New Roman" w:hAnsi="Times New Roman"/>
          <w:sz w:val="28"/>
          <w:szCs w:val="28"/>
          <w:lang w:eastAsia="ru-RU"/>
        </w:rPr>
        <w:t>одно-восьмиквартирных</w:t>
      </w:r>
      <w:proofErr w:type="spellEnd"/>
      <w:r w:rsidRPr="003A7DB0">
        <w:rPr>
          <w:rFonts w:ascii="Times New Roman" w:hAnsi="Times New Roman"/>
          <w:sz w:val="28"/>
          <w:szCs w:val="28"/>
          <w:lang w:eastAsia="ru-RU"/>
        </w:rPr>
        <w:t xml:space="preserve"> домов;</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1" w:name="sub_20023"/>
      <w:bookmarkEnd w:id="30"/>
      <w:r w:rsidRPr="003A7DB0">
        <w:rPr>
          <w:rFonts w:ascii="Times New Roman" w:hAnsi="Times New Roman"/>
          <w:sz w:val="28"/>
          <w:szCs w:val="28"/>
          <w:lang w:eastAsia="ru-RU"/>
        </w:rPr>
        <w:t>б) общежития вместимостью 50 человек и более;</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2" w:name="sub_20024"/>
      <w:bookmarkEnd w:id="31"/>
      <w:r w:rsidRPr="003A7DB0">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3" w:name="sub_20025"/>
      <w:bookmarkEnd w:id="32"/>
      <w:r w:rsidRPr="003A7DB0">
        <w:rPr>
          <w:rFonts w:ascii="Times New Roman" w:hAnsi="Times New Roman"/>
          <w:sz w:val="28"/>
          <w:szCs w:val="28"/>
          <w:lang w:eastAsia="ru-RU"/>
        </w:rPr>
        <w:t>г) детские учреждения;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4" w:name="sub_20026"/>
      <w:bookmarkEnd w:id="33"/>
      <w:proofErr w:type="spellStart"/>
      <w:r w:rsidRPr="003A7DB0">
        <w:rPr>
          <w:rFonts w:ascii="Times New Roman" w:hAnsi="Times New Roman"/>
          <w:sz w:val="28"/>
          <w:szCs w:val="28"/>
          <w:lang w:eastAsia="ru-RU"/>
        </w:rPr>
        <w:t>д</w:t>
      </w:r>
      <w:proofErr w:type="spellEnd"/>
      <w:r w:rsidRPr="003A7DB0">
        <w:rPr>
          <w:rFonts w:ascii="Times New Roman" w:hAnsi="Times New Roman"/>
          <w:sz w:val="28"/>
          <w:szCs w:val="28"/>
          <w:lang w:eastAsia="ru-RU"/>
        </w:rPr>
        <w:t>) медицинские учреждения, аптеки;</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5" w:name="sub_20027"/>
      <w:bookmarkEnd w:id="34"/>
      <w:r w:rsidRPr="003A7DB0">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6" w:name="sub_20028"/>
      <w:bookmarkEnd w:id="35"/>
      <w:r w:rsidRPr="003A7DB0">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7" w:name="sub_20029"/>
      <w:bookmarkEnd w:id="36"/>
      <w:proofErr w:type="spellStart"/>
      <w:r w:rsidRPr="003A7DB0">
        <w:rPr>
          <w:rFonts w:ascii="Times New Roman" w:hAnsi="Times New Roman"/>
          <w:sz w:val="28"/>
          <w:szCs w:val="28"/>
          <w:lang w:eastAsia="ru-RU"/>
        </w:rPr>
        <w:t>з</w:t>
      </w:r>
      <w:proofErr w:type="spellEnd"/>
      <w:r w:rsidRPr="003A7DB0">
        <w:rPr>
          <w:rFonts w:ascii="Times New Roman" w:hAnsi="Times New Roman"/>
          <w:sz w:val="28"/>
          <w:szCs w:val="28"/>
          <w:lang w:eastAsia="ru-RU"/>
        </w:rPr>
        <w:t>) предприятия общественного питания с количеством посадочных мест от 100 до 500;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8" w:name="sub_200210"/>
      <w:bookmarkEnd w:id="37"/>
      <w:r w:rsidRPr="003A7DB0">
        <w:rPr>
          <w:rFonts w:ascii="Times New Roman" w:hAnsi="Times New Roman"/>
          <w:sz w:val="28"/>
          <w:szCs w:val="28"/>
          <w:lang w:eastAsia="ru-RU"/>
        </w:rPr>
        <w:t xml:space="preserve">и) магазины с торговой площадью от 250 до 2000 </w:t>
      </w:r>
      <w:r w:rsidRPr="003A7DB0">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3A7DB0">
        <w:rPr>
          <w:rFonts w:ascii="Times New Roman" w:hAnsi="Times New Roman"/>
          <w:sz w:val="28"/>
          <w:szCs w:val="28"/>
          <w:lang w:eastAsia="ru-RU"/>
        </w:rPr>
        <w:t>;</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9" w:name="sub_200213"/>
      <w:bookmarkEnd w:id="38"/>
      <w:r w:rsidRPr="003A7DB0">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0" w:name="sub_200215"/>
      <w:bookmarkEnd w:id="39"/>
      <w:r w:rsidRPr="003A7DB0">
        <w:rPr>
          <w:rFonts w:ascii="Times New Roman" w:hAnsi="Times New Roman"/>
          <w:sz w:val="28"/>
          <w:szCs w:val="28"/>
          <w:lang w:eastAsia="ru-RU"/>
        </w:rPr>
        <w:t xml:space="preserve">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w:t>
      </w:r>
      <w:r w:rsidRPr="003A7DB0">
        <w:rPr>
          <w:rFonts w:ascii="Times New Roman" w:hAnsi="Times New Roman"/>
          <w:sz w:val="28"/>
          <w:szCs w:val="28"/>
          <w:lang w:eastAsia="ru-RU"/>
        </w:rPr>
        <w:lastRenderedPageBreak/>
        <w:t>которые могут устраняться путем оперативных переключений в электрической сети;</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1" w:name="sub_200216"/>
      <w:bookmarkEnd w:id="40"/>
      <w:r w:rsidRPr="003A7DB0">
        <w:rPr>
          <w:rFonts w:ascii="Times New Roman" w:hAnsi="Times New Roman"/>
          <w:sz w:val="28"/>
          <w:szCs w:val="28"/>
          <w:lang w:eastAsia="ru-RU"/>
        </w:rPr>
        <w:t>м) учебные заведения с количеством учащихся от 200 до 1000 чел.;</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2" w:name="sub_200217"/>
      <w:bookmarkEnd w:id="41"/>
      <w:proofErr w:type="spellStart"/>
      <w:r w:rsidRPr="003A7DB0">
        <w:rPr>
          <w:rFonts w:ascii="Times New Roman" w:hAnsi="Times New Roman"/>
          <w:sz w:val="28"/>
          <w:szCs w:val="28"/>
          <w:lang w:eastAsia="ru-RU"/>
        </w:rPr>
        <w:t>н</w:t>
      </w:r>
      <w:proofErr w:type="spellEnd"/>
      <w:r w:rsidRPr="003A7DB0">
        <w:rPr>
          <w:rFonts w:ascii="Times New Roman" w:hAnsi="Times New Roman"/>
          <w:sz w:val="28"/>
          <w:szCs w:val="28"/>
          <w:lang w:eastAsia="ru-RU"/>
        </w:rPr>
        <w:t>) музеи и выставки местного значения;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3" w:name="sub_200218"/>
      <w:bookmarkEnd w:id="42"/>
      <w:r w:rsidRPr="003A7DB0">
        <w:rPr>
          <w:rFonts w:ascii="Times New Roman" w:hAnsi="Times New Roman"/>
          <w:sz w:val="28"/>
          <w:szCs w:val="28"/>
          <w:lang w:eastAsia="ru-RU"/>
        </w:rPr>
        <w:t>о) гостиницы высотой до 16 этажей с количеством мест от 200 до 1000;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4" w:name="sub_200219"/>
      <w:bookmarkEnd w:id="43"/>
      <w:proofErr w:type="spellStart"/>
      <w:r w:rsidRPr="003A7DB0">
        <w:rPr>
          <w:rFonts w:ascii="Times New Roman" w:hAnsi="Times New Roman"/>
          <w:sz w:val="28"/>
          <w:szCs w:val="28"/>
          <w:lang w:eastAsia="ru-RU"/>
        </w:rPr>
        <w:t>п</w:t>
      </w:r>
      <w:proofErr w:type="spellEnd"/>
      <w:r w:rsidRPr="003A7DB0">
        <w:rPr>
          <w:rFonts w:ascii="Times New Roman" w:hAnsi="Times New Roman"/>
          <w:sz w:val="28"/>
          <w:szCs w:val="28"/>
          <w:lang w:eastAsia="ru-RU"/>
        </w:rPr>
        <w:t>) библиотеки и архивы с фондом от 100 тыс. до 1000 тыс. единиц хранения;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5" w:name="sub_200220"/>
      <w:bookmarkEnd w:id="44"/>
      <w:proofErr w:type="spellStart"/>
      <w:r w:rsidRPr="003A7DB0">
        <w:rPr>
          <w:rFonts w:ascii="Times New Roman" w:hAnsi="Times New Roman"/>
          <w:sz w:val="28"/>
          <w:szCs w:val="28"/>
          <w:lang w:eastAsia="ru-RU"/>
        </w:rPr>
        <w:t>р</w:t>
      </w:r>
      <w:proofErr w:type="spellEnd"/>
      <w:r w:rsidRPr="003A7DB0">
        <w:rPr>
          <w:rFonts w:ascii="Times New Roman" w:hAnsi="Times New Roman"/>
          <w:sz w:val="28"/>
          <w:szCs w:val="28"/>
          <w:lang w:eastAsia="ru-RU"/>
        </w:rPr>
        <w:t>) ЭВМ вычислительных центров, отделов и лабораторий;</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6" w:name="sub_200221"/>
      <w:bookmarkEnd w:id="45"/>
      <w:r w:rsidRPr="003A7DB0">
        <w:rPr>
          <w:rFonts w:ascii="Times New Roman" w:hAnsi="Times New Roman"/>
          <w:sz w:val="28"/>
          <w:szCs w:val="28"/>
          <w:lang w:eastAsia="ru-RU"/>
        </w:rPr>
        <w:t xml:space="preserve">с) </w:t>
      </w:r>
      <w:proofErr w:type="spellStart"/>
      <w:r w:rsidRPr="003A7DB0">
        <w:rPr>
          <w:rFonts w:ascii="Times New Roman" w:hAnsi="Times New Roman"/>
          <w:sz w:val="28"/>
          <w:szCs w:val="28"/>
          <w:lang w:eastAsia="ru-RU"/>
        </w:rPr>
        <w:t>электроприемники</w:t>
      </w:r>
      <w:proofErr w:type="spellEnd"/>
      <w:r w:rsidRPr="003A7DB0">
        <w:rPr>
          <w:rFonts w:ascii="Times New Roman" w:hAnsi="Times New Roman"/>
          <w:sz w:val="28"/>
          <w:szCs w:val="28"/>
          <w:lang w:eastAsia="ru-RU"/>
        </w:rPr>
        <w:t xml:space="preserve">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w:t>
      </w:r>
      <w:proofErr w:type="spellStart"/>
      <w:r w:rsidRPr="003A7DB0">
        <w:rPr>
          <w:rFonts w:ascii="Times New Roman" w:hAnsi="Times New Roman"/>
          <w:sz w:val="28"/>
          <w:szCs w:val="28"/>
          <w:lang w:eastAsia="ru-RU"/>
        </w:rPr>
        <w:t>подпиточных</w:t>
      </w:r>
      <w:proofErr w:type="spellEnd"/>
      <w:r w:rsidRPr="003A7DB0">
        <w:rPr>
          <w:rFonts w:ascii="Times New Roman" w:hAnsi="Times New Roman"/>
          <w:sz w:val="28"/>
          <w:szCs w:val="28"/>
          <w:lang w:eastAsia="ru-RU"/>
        </w:rPr>
        <w:t xml:space="preserve"> насосов в узлах рассечки, тепловых пунктов;</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7" w:name="sub_200222"/>
      <w:bookmarkEnd w:id="46"/>
      <w:r w:rsidRPr="003A7DB0">
        <w:rPr>
          <w:rFonts w:ascii="Times New Roman" w:hAnsi="Times New Roman"/>
          <w:sz w:val="28"/>
          <w:szCs w:val="28"/>
          <w:lang w:eastAsia="ru-RU"/>
        </w:rPr>
        <w:t xml:space="preserve">т) диспетчерские пункты городского </w:t>
      </w:r>
      <w:r>
        <w:rPr>
          <w:rFonts w:ascii="Times New Roman" w:hAnsi="Times New Roman"/>
          <w:sz w:val="28"/>
          <w:szCs w:val="28"/>
          <w:lang w:eastAsia="ru-RU"/>
        </w:rPr>
        <w:t>поселения</w:t>
      </w:r>
      <w:r w:rsidRPr="003A7DB0">
        <w:rPr>
          <w:rFonts w:ascii="Times New Roman" w:hAnsi="Times New Roman"/>
          <w:sz w:val="28"/>
          <w:szCs w:val="28"/>
          <w:lang w:eastAsia="ru-RU"/>
        </w:rPr>
        <w:t>, районов электрических сетей.</w:t>
      </w:r>
    </w:p>
    <w:bookmarkEnd w:id="47"/>
    <w:p w:rsidR="00C8447E" w:rsidRDefault="003A7DB0"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4.5.9. </w:t>
      </w:r>
      <w:r w:rsidR="00A3506D" w:rsidRPr="00A3506D">
        <w:rPr>
          <w:rFonts w:ascii="Times New Roman" w:hAnsi="Times New Roman"/>
          <w:sz w:val="28"/>
          <w:szCs w:val="28"/>
        </w:rPr>
        <w:t xml:space="preserve">К третьей категории относятся все остальные </w:t>
      </w:r>
      <w:proofErr w:type="spellStart"/>
      <w:r w:rsidR="00A3506D" w:rsidRPr="00A3506D">
        <w:rPr>
          <w:rFonts w:ascii="Times New Roman" w:hAnsi="Times New Roman"/>
          <w:sz w:val="28"/>
          <w:szCs w:val="28"/>
        </w:rPr>
        <w:t>электроприемники</w:t>
      </w:r>
      <w:proofErr w:type="spellEnd"/>
      <w:r w:rsidR="00A3506D" w:rsidRPr="00A3506D">
        <w:rPr>
          <w:rFonts w:ascii="Times New Roman" w:hAnsi="Times New Roman"/>
          <w:sz w:val="28"/>
          <w:szCs w:val="28"/>
        </w:rPr>
        <w:t>, не подходящие под определение первой и второй категории.</w:t>
      </w:r>
    </w:p>
    <w:p w:rsidR="00A3506D" w:rsidRDefault="00A3506D"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4.5.10. </w:t>
      </w:r>
      <w:r w:rsidRPr="00A3506D">
        <w:rPr>
          <w:rFonts w:ascii="Times New Roman" w:hAnsi="Times New Roman"/>
          <w:sz w:val="28"/>
          <w:szCs w:val="28"/>
        </w:rPr>
        <w:t xml:space="preserve">К особой группе относятся </w:t>
      </w:r>
      <w:proofErr w:type="spellStart"/>
      <w:r w:rsidRPr="00A3506D">
        <w:rPr>
          <w:rFonts w:ascii="Times New Roman" w:hAnsi="Times New Roman"/>
          <w:sz w:val="28"/>
          <w:szCs w:val="28"/>
        </w:rPr>
        <w:t>электроприемники</w:t>
      </w:r>
      <w:proofErr w:type="spellEnd"/>
      <w:r w:rsidRPr="00A3506D">
        <w:rPr>
          <w:rFonts w:ascii="Times New Roman" w:hAnsi="Times New Roman"/>
          <w:sz w:val="28"/>
          <w:szCs w:val="28"/>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Default="00A3506D"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4.5.11. </w:t>
      </w:r>
      <w:r w:rsidRPr="00A3506D">
        <w:rPr>
          <w:rFonts w:ascii="Times New Roman" w:hAnsi="Times New Roman"/>
          <w:sz w:val="28"/>
          <w:szCs w:val="28"/>
        </w:rPr>
        <w:t xml:space="preserve">Перечень основных </w:t>
      </w:r>
      <w:proofErr w:type="spellStart"/>
      <w:r w:rsidRPr="00A3506D">
        <w:rPr>
          <w:rFonts w:ascii="Times New Roman" w:hAnsi="Times New Roman"/>
          <w:sz w:val="28"/>
          <w:szCs w:val="28"/>
        </w:rPr>
        <w:t>электроприемников</w:t>
      </w:r>
      <w:proofErr w:type="spellEnd"/>
      <w:r w:rsidRPr="00A3506D">
        <w:rPr>
          <w:rFonts w:ascii="Times New Roman" w:hAnsi="Times New Roman"/>
          <w:sz w:val="28"/>
          <w:szCs w:val="28"/>
        </w:rPr>
        <w:t xml:space="preserve">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A3506D" w:rsidRDefault="00A3506D" w:rsidP="00A350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4.5.12. </w:t>
      </w:r>
      <w:r w:rsidRPr="00A3506D">
        <w:rPr>
          <w:rFonts w:ascii="Times New Roman" w:hAnsi="Times New Roman"/>
          <w:sz w:val="28"/>
          <w:szCs w:val="28"/>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Pr="00A3506D">
        <w:rPr>
          <w:rFonts w:ascii="Times New Roman" w:hAnsi="Times New Roman"/>
          <w:sz w:val="28"/>
          <w:szCs w:val="28"/>
        </w:rPr>
        <w:t>электроприемников</w:t>
      </w:r>
      <w:proofErr w:type="spellEnd"/>
      <w:r w:rsidRPr="00A3506D">
        <w:rPr>
          <w:rFonts w:ascii="Times New Roman" w:hAnsi="Times New Roman"/>
          <w:sz w:val="28"/>
          <w:szCs w:val="28"/>
        </w:rPr>
        <w:t xml:space="preserve"> проектируемой территории.</w:t>
      </w:r>
    </w:p>
    <w:p w:rsidR="00A3506D" w:rsidRDefault="00A3506D" w:rsidP="00A3506D">
      <w:pPr>
        <w:spacing w:after="0" w:line="240" w:lineRule="auto"/>
        <w:ind w:firstLine="708"/>
        <w:jc w:val="both"/>
        <w:rPr>
          <w:rFonts w:ascii="Times New Roman" w:hAnsi="Times New Roman"/>
          <w:sz w:val="28"/>
          <w:szCs w:val="28"/>
        </w:rPr>
      </w:pPr>
      <w:r w:rsidRPr="00A3506D">
        <w:rPr>
          <w:rFonts w:ascii="Times New Roman" w:hAnsi="Times New Roman"/>
          <w:sz w:val="28"/>
          <w:szCs w:val="28"/>
        </w:rPr>
        <w:t xml:space="preserve">При наличии на них отдельных </w:t>
      </w:r>
      <w:proofErr w:type="spellStart"/>
      <w:r w:rsidRPr="00A3506D">
        <w:rPr>
          <w:rFonts w:ascii="Times New Roman" w:hAnsi="Times New Roman"/>
          <w:sz w:val="28"/>
          <w:szCs w:val="28"/>
        </w:rPr>
        <w:t>электроприемников</w:t>
      </w:r>
      <w:proofErr w:type="spellEnd"/>
      <w:r w:rsidRPr="00A3506D">
        <w:rPr>
          <w:rFonts w:ascii="Times New Roman" w:hAnsi="Times New Roman"/>
          <w:sz w:val="28"/>
          <w:szCs w:val="28"/>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A3506D">
        <w:rPr>
          <w:rFonts w:ascii="Times New Roman" w:hAnsi="Times New Roman"/>
          <w:sz w:val="28"/>
          <w:szCs w:val="28"/>
        </w:rPr>
        <w:t>электроприемников</w:t>
      </w:r>
      <w:proofErr w:type="spellEnd"/>
      <w:r w:rsidRPr="00A3506D">
        <w:rPr>
          <w:rFonts w:ascii="Times New Roman" w:hAnsi="Times New Roman"/>
          <w:sz w:val="28"/>
          <w:szCs w:val="28"/>
        </w:rPr>
        <w:t>.</w:t>
      </w:r>
    </w:p>
    <w:p w:rsidR="00A3506D" w:rsidRPr="00A3506D" w:rsidRDefault="00A3506D" w:rsidP="00A3506D">
      <w:pPr>
        <w:pStyle w:val="af7"/>
        <w:spacing w:after="0"/>
        <w:ind w:firstLine="714"/>
        <w:jc w:val="both"/>
        <w:rPr>
          <w:rFonts w:cs="Times New Roman"/>
          <w:color w:val="000000"/>
          <w:sz w:val="28"/>
          <w:szCs w:val="28"/>
        </w:rPr>
      </w:pPr>
      <w:r>
        <w:rPr>
          <w:sz w:val="28"/>
          <w:szCs w:val="28"/>
        </w:rPr>
        <w:t xml:space="preserve">4.5.13. </w:t>
      </w:r>
      <w:r w:rsidRPr="00A3506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для особой группы </w:t>
      </w:r>
      <w:proofErr w:type="spellStart"/>
      <w:r w:rsidRPr="00A3506D">
        <w:rPr>
          <w:rFonts w:ascii="Times New Roman" w:eastAsia="SimSun" w:hAnsi="Times New Roman"/>
          <w:color w:val="000000"/>
          <w:kern w:val="1"/>
          <w:sz w:val="28"/>
          <w:szCs w:val="28"/>
          <w:lang w:eastAsia="hi-IN" w:bidi="hi-IN"/>
        </w:rPr>
        <w:t>электроприемников</w:t>
      </w:r>
      <w:proofErr w:type="spellEnd"/>
      <w:r w:rsidRPr="00A3506D">
        <w:rPr>
          <w:rFonts w:ascii="Times New Roman" w:eastAsia="SimSun" w:hAnsi="Times New Roman"/>
          <w:color w:val="000000"/>
          <w:kern w:val="1"/>
          <w:sz w:val="28"/>
          <w:szCs w:val="28"/>
          <w:lang w:eastAsia="hi-IN" w:bidi="hi-IN"/>
        </w:rPr>
        <w:t xml:space="preserve"> необходимо предусмотреть резервный  (автономный) источник питания, который устанавливает потребитель.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4.5.14. </w:t>
      </w:r>
      <w:r w:rsidR="001E01D1" w:rsidRPr="001E01D1">
        <w:rPr>
          <w:rFonts w:ascii="Times New Roman" w:eastAsia="SimSun" w:hAnsi="Times New Roman"/>
          <w:color w:val="000000"/>
          <w:kern w:val="1"/>
          <w:sz w:val="28"/>
          <w:szCs w:val="28"/>
          <w:lang w:eastAsia="hi-IN" w:bidi="hi-IN"/>
        </w:rPr>
        <w:t xml:space="preserve">В качестве основных линий в сетях 35 - 220 кВ следует проектировать воздушные взаимно резервируемые линии электропередачи 35 - </w:t>
      </w:r>
      <w:r w:rsidR="001E01D1" w:rsidRPr="001E01D1">
        <w:rPr>
          <w:rFonts w:ascii="Times New Roman" w:eastAsia="SimSun" w:hAnsi="Times New Roman"/>
          <w:color w:val="000000"/>
          <w:kern w:val="1"/>
          <w:sz w:val="28"/>
          <w:szCs w:val="28"/>
          <w:lang w:eastAsia="hi-IN" w:bidi="hi-IN"/>
        </w:rPr>
        <w:lastRenderedPageBreak/>
        <w:t>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4.5.15. </w:t>
      </w:r>
      <w:r w:rsidRPr="001E01D1">
        <w:rPr>
          <w:rFonts w:ascii="Times New Roman" w:eastAsia="SimSun" w:hAnsi="Times New Roman"/>
          <w:color w:val="000000"/>
          <w:kern w:val="1"/>
          <w:sz w:val="28"/>
          <w:szCs w:val="28"/>
          <w:lang w:eastAsia="hi-IN" w:bidi="hi-IN"/>
        </w:rPr>
        <w:t xml:space="preserve">Проектирование электрических сетей должно выполняться комплексно с увязкой между собой </w:t>
      </w:r>
      <w:proofErr w:type="spellStart"/>
      <w:r w:rsidRPr="001E01D1">
        <w:rPr>
          <w:rFonts w:ascii="Times New Roman" w:eastAsia="SimSun" w:hAnsi="Times New Roman"/>
          <w:color w:val="000000"/>
          <w:kern w:val="1"/>
          <w:sz w:val="28"/>
          <w:szCs w:val="28"/>
          <w:lang w:eastAsia="hi-IN" w:bidi="hi-IN"/>
        </w:rPr>
        <w:t>электроснабжающих</w:t>
      </w:r>
      <w:proofErr w:type="spellEnd"/>
      <w:r w:rsidRPr="001E01D1">
        <w:rPr>
          <w:rFonts w:ascii="Times New Roman" w:eastAsia="SimSun" w:hAnsi="Times New Roman"/>
          <w:color w:val="000000"/>
          <w:kern w:val="1"/>
          <w:sz w:val="28"/>
          <w:szCs w:val="28"/>
          <w:lang w:eastAsia="hi-IN" w:bidi="hi-IN"/>
        </w:rPr>
        <w:t xml:space="preserve"> сетей 35 - 110 кВ и выше и распределительных сетей 6 - 20 кВ с учетом всех потребителей </w:t>
      </w:r>
      <w:r w:rsidR="007F06BF" w:rsidRPr="007F06BF">
        <w:rPr>
          <w:rFonts w:ascii="Times New Roman" w:hAnsi="Times New Roman"/>
          <w:sz w:val="28"/>
          <w:szCs w:val="28"/>
        </w:rPr>
        <w:t>Пушкинского</w:t>
      </w:r>
      <w:r>
        <w:rPr>
          <w:rFonts w:ascii="Times New Roman" w:eastAsia="SimSun" w:hAnsi="Times New Roman"/>
          <w:color w:val="000000"/>
          <w:kern w:val="1"/>
          <w:sz w:val="28"/>
          <w:szCs w:val="28"/>
          <w:lang w:eastAsia="hi-IN" w:bidi="hi-IN"/>
        </w:rPr>
        <w:t xml:space="preserve"> муниципального образования.</w:t>
      </w:r>
    </w:p>
    <w:p w:rsidR="001E01D1" w:rsidRPr="001E01D1" w:rsidRDefault="001E01D1" w:rsidP="001E01D1">
      <w:pPr>
        <w:pStyle w:val="af7"/>
        <w:spacing w:after="0"/>
        <w:ind w:firstLine="714"/>
        <w:jc w:val="both"/>
        <w:rPr>
          <w:rFonts w:cs="Times New Roman"/>
          <w:color w:val="000000"/>
          <w:sz w:val="28"/>
          <w:szCs w:val="28"/>
        </w:rPr>
      </w:pPr>
      <w:r w:rsidRPr="00382A02">
        <w:rPr>
          <w:rFonts w:cs="Times New Roman"/>
          <w:color w:val="000000"/>
          <w:sz w:val="28"/>
          <w:szCs w:val="28"/>
        </w:rPr>
        <w:t>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w:t>
      </w:r>
      <w:r>
        <w:rPr>
          <w:rFonts w:cs="Times New Roman"/>
          <w:color w:val="000000"/>
          <w:sz w:val="28"/>
          <w:szCs w:val="28"/>
        </w:rPr>
        <w:t xml:space="preserve"> ведомственной принадлежности. </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4.5.16. </w:t>
      </w:r>
      <w:r w:rsidRPr="001E01D1">
        <w:rPr>
          <w:rFonts w:ascii="Times New Roman" w:eastAsia="SimSun" w:hAnsi="Times New Roman"/>
          <w:color w:val="000000"/>
          <w:kern w:val="1"/>
          <w:sz w:val="28"/>
          <w:szCs w:val="28"/>
          <w:lang w:eastAsia="hi-IN" w:bidi="hi-IN"/>
        </w:rPr>
        <w:t>Основным принципом построения сетей с воздушными линиями 6 - 20 кВ при проектировании следует принимать магистральный принцип.</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4.5.17. </w:t>
      </w:r>
      <w:r w:rsidRPr="001E01D1">
        <w:rPr>
          <w:rFonts w:ascii="Times New Roman" w:eastAsia="SimSun" w:hAnsi="Times New Roman"/>
          <w:color w:val="000000"/>
          <w:kern w:val="1"/>
          <w:sz w:val="28"/>
          <w:szCs w:val="28"/>
          <w:lang w:eastAsia="hi-IN" w:bidi="hi-IN"/>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4.5.18. </w:t>
      </w:r>
      <w:r w:rsidRPr="001E01D1">
        <w:rPr>
          <w:rFonts w:ascii="Times New Roman" w:eastAsia="SimSun" w:hAnsi="Times New Roman"/>
          <w:color w:val="000000"/>
          <w:kern w:val="1"/>
          <w:sz w:val="28"/>
          <w:szCs w:val="28"/>
          <w:lang w:eastAsia="hi-IN" w:bidi="hi-IN"/>
        </w:rPr>
        <w:t>Воздушные линии электропередачи напряжением 110 - 220 кВ и выше рекомендуется размещать за пределами жилой застройки.</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4.5.19. </w:t>
      </w:r>
      <w:r w:rsidRPr="001E01D1">
        <w:rPr>
          <w:rFonts w:ascii="Times New Roman" w:eastAsia="SimSun" w:hAnsi="Times New Roman"/>
          <w:color w:val="000000"/>
          <w:kern w:val="1"/>
          <w:sz w:val="28"/>
          <w:szCs w:val="28"/>
          <w:lang w:eastAsia="hi-IN" w:bidi="hi-IN"/>
        </w:rPr>
        <w:t xml:space="preserve">Проектируемые линии электропередачи напряжением 110 - 220 кВ и выше к понизительным </w:t>
      </w:r>
      <w:proofErr w:type="spellStart"/>
      <w:r w:rsidRPr="001E01D1">
        <w:rPr>
          <w:rFonts w:ascii="Times New Roman" w:eastAsia="SimSun" w:hAnsi="Times New Roman"/>
          <w:color w:val="000000"/>
          <w:kern w:val="1"/>
          <w:sz w:val="28"/>
          <w:szCs w:val="28"/>
          <w:lang w:eastAsia="hi-IN" w:bidi="hi-IN"/>
        </w:rPr>
        <w:t>электроподстанциям</w:t>
      </w:r>
      <w:proofErr w:type="spellEnd"/>
      <w:r w:rsidRPr="001E01D1">
        <w:rPr>
          <w:rFonts w:ascii="Times New Roman" w:eastAsia="SimSun" w:hAnsi="Times New Roman"/>
          <w:color w:val="000000"/>
          <w:kern w:val="1"/>
          <w:sz w:val="28"/>
          <w:szCs w:val="28"/>
          <w:lang w:eastAsia="hi-IN" w:bidi="hi-IN"/>
        </w:rPr>
        <w:t xml:space="preserve"> глубокого ввода в пределах жилой застройки следует предусматривать кабельными линиями по согласованию с </w:t>
      </w:r>
      <w:proofErr w:type="spellStart"/>
      <w:r w:rsidRPr="001E01D1">
        <w:rPr>
          <w:rFonts w:ascii="Times New Roman" w:eastAsia="SimSun" w:hAnsi="Times New Roman"/>
          <w:color w:val="000000"/>
          <w:kern w:val="1"/>
          <w:sz w:val="28"/>
          <w:szCs w:val="28"/>
          <w:lang w:eastAsia="hi-IN" w:bidi="hi-IN"/>
        </w:rPr>
        <w:t>электроснабжающей</w:t>
      </w:r>
      <w:proofErr w:type="spellEnd"/>
      <w:r w:rsidRPr="001E01D1">
        <w:rPr>
          <w:rFonts w:ascii="Times New Roman" w:eastAsia="SimSun" w:hAnsi="Times New Roman"/>
          <w:color w:val="000000"/>
          <w:kern w:val="1"/>
          <w:sz w:val="28"/>
          <w:szCs w:val="28"/>
          <w:lang w:eastAsia="hi-IN" w:bidi="hi-IN"/>
        </w:rPr>
        <w:t xml:space="preserve"> организацией.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4.5.20. </w:t>
      </w:r>
      <w:r w:rsidRPr="001E01D1">
        <w:rPr>
          <w:rFonts w:ascii="Times New Roman" w:eastAsia="SimSun" w:hAnsi="Times New Roman"/>
          <w:color w:val="000000"/>
          <w:kern w:val="1"/>
          <w:sz w:val="28"/>
          <w:szCs w:val="28"/>
          <w:lang w:eastAsia="hi-IN" w:bidi="hi-IN"/>
        </w:rPr>
        <w:t xml:space="preserve">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4.5.21. </w:t>
      </w:r>
      <w:r w:rsidRPr="001E01D1">
        <w:rPr>
          <w:rFonts w:ascii="Times New Roman" w:eastAsia="SimSun" w:hAnsi="Times New Roman"/>
          <w:color w:val="000000"/>
          <w:kern w:val="1"/>
          <w:sz w:val="28"/>
          <w:szCs w:val="28"/>
          <w:lang w:eastAsia="hi-IN" w:bidi="hi-IN"/>
        </w:rPr>
        <w:t>Схемы электрических сетей 6 - 20 кВ следует проектировать с соблюдением условий обеспечения требуемой надежности электроснабжения (</w:t>
      </w:r>
      <w:proofErr w:type="spellStart"/>
      <w:r w:rsidRPr="001E01D1">
        <w:rPr>
          <w:rFonts w:ascii="Times New Roman" w:eastAsia="SimSun" w:hAnsi="Times New Roman"/>
          <w:color w:val="000000"/>
          <w:kern w:val="1"/>
          <w:sz w:val="28"/>
          <w:szCs w:val="28"/>
          <w:lang w:eastAsia="hi-IN" w:bidi="hi-IN"/>
        </w:rPr>
        <w:t>двухлучевыми</w:t>
      </w:r>
      <w:proofErr w:type="spellEnd"/>
      <w:r w:rsidRPr="001E01D1">
        <w:rPr>
          <w:rFonts w:ascii="Times New Roman" w:eastAsia="SimSun" w:hAnsi="Times New Roman"/>
          <w:color w:val="000000"/>
          <w:kern w:val="1"/>
          <w:sz w:val="28"/>
          <w:szCs w:val="28"/>
          <w:lang w:eastAsia="hi-IN" w:bidi="hi-IN"/>
        </w:rPr>
        <w:t>, петлевыми и др.). Выбор схемы электрических сетей следует осуществлять на основании технико-экономического обоснования.</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4.5.22. </w:t>
      </w:r>
      <w:r w:rsidRPr="001E01D1">
        <w:rPr>
          <w:rFonts w:ascii="Times New Roman" w:eastAsia="SimSun" w:hAnsi="Times New Roman"/>
          <w:color w:val="000000"/>
          <w:kern w:val="1"/>
          <w:sz w:val="28"/>
          <w:szCs w:val="28"/>
          <w:lang w:eastAsia="hi-IN" w:bidi="hi-IN"/>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4.5.23. </w:t>
      </w:r>
      <w:r w:rsidRPr="001E01D1">
        <w:rPr>
          <w:rFonts w:ascii="Times New Roman" w:eastAsia="SimSun" w:hAnsi="Times New Roman"/>
          <w:color w:val="000000"/>
          <w:kern w:val="1"/>
          <w:sz w:val="28"/>
          <w:szCs w:val="28"/>
          <w:lang w:eastAsia="hi-IN" w:bidi="hi-I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- 20 м - для ВЛ напряжением 330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500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- 40 м - для ВЛ напряжением 750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- 55 м - для ВЛ напряжением 1150 кВ.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lastRenderedPageBreak/>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4.5.24. </w:t>
      </w:r>
      <w:r w:rsidRPr="001E01D1">
        <w:rPr>
          <w:rFonts w:ascii="Times New Roman" w:eastAsia="SimSun" w:hAnsi="Times New Roman"/>
          <w:color w:val="000000"/>
          <w:kern w:val="1"/>
          <w:sz w:val="28"/>
          <w:szCs w:val="28"/>
          <w:lang w:eastAsia="hi-IN" w:bidi="hi-IN"/>
        </w:rPr>
        <w:t>Для ВЛ также устанавливаются охранные зоны:</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 м - для ВЛ напряжением до 1 кВ; </w:t>
      </w:r>
    </w:p>
    <w:p w:rsidR="001E01D1" w:rsidRPr="001E01D1"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- 10 м - для ВЛ напряжением от 1 до 20 кВ</w:t>
      </w:r>
      <w:r w:rsidR="00033072">
        <w:rPr>
          <w:rFonts w:ascii="Times New Roman" w:eastAsia="SimSun" w:hAnsi="Times New Roman"/>
          <w:color w:val="000000"/>
          <w:kern w:val="1"/>
          <w:sz w:val="28"/>
          <w:szCs w:val="28"/>
          <w:lang w:eastAsia="hi-IN" w:bidi="hi-IN"/>
        </w:rPr>
        <w:t xml:space="preserve"> </w:t>
      </w:r>
      <w:r w:rsidR="00033072" w:rsidRPr="00033072">
        <w:rPr>
          <w:rFonts w:ascii="Times New Roman" w:eastAsia="SimSun" w:hAnsi="Times New Roman"/>
          <w:color w:val="000000"/>
          <w:kern w:val="1"/>
          <w:sz w:val="28"/>
          <w:szCs w:val="28"/>
          <w:lang w:eastAsia="hi-IN" w:bidi="hi-IN"/>
        </w:rPr>
        <w:t>(5</w:t>
      </w:r>
      <w:r w:rsidR="00033072">
        <w:rPr>
          <w:rFonts w:ascii="Times New Roman" w:eastAsia="SimSun" w:hAnsi="Times New Roman"/>
          <w:color w:val="000000"/>
          <w:kern w:val="1"/>
          <w:sz w:val="28"/>
          <w:szCs w:val="28"/>
          <w:lang w:eastAsia="hi-IN" w:bidi="hi-IN"/>
        </w:rPr>
        <w:t xml:space="preserve"> м</w:t>
      </w:r>
      <w:r w:rsidR="00033072" w:rsidRPr="00033072">
        <w:rPr>
          <w:rFonts w:ascii="Times New Roman" w:eastAsia="SimSun" w:hAnsi="Times New Roman"/>
          <w:color w:val="000000"/>
          <w:kern w:val="1"/>
          <w:sz w:val="28"/>
          <w:szCs w:val="28"/>
          <w:lang w:eastAsia="hi-IN" w:bidi="hi-IN"/>
        </w:rPr>
        <w:t xml:space="preserve"> - для линий с самонесущими или изолированными проводами, размещенных в границах населенных пунктов</w:t>
      </w:r>
      <w:r w:rsidR="00033072">
        <w:rPr>
          <w:rFonts w:ascii="Times New Roman" w:eastAsia="SimSun" w:hAnsi="Times New Roman"/>
          <w:color w:val="000000"/>
          <w:kern w:val="1"/>
          <w:sz w:val="28"/>
          <w:szCs w:val="28"/>
          <w:lang w:eastAsia="hi-IN" w:bidi="hi-IN"/>
        </w:rPr>
        <w:t xml:space="preserve"> </w:t>
      </w:r>
      <w:r w:rsidR="00033072" w:rsidRPr="001E01D1">
        <w:rPr>
          <w:rFonts w:ascii="Times New Roman" w:eastAsia="SimSun" w:hAnsi="Times New Roman"/>
          <w:color w:val="000000"/>
          <w:kern w:val="1"/>
          <w:sz w:val="28"/>
          <w:szCs w:val="28"/>
          <w:lang w:eastAsia="hi-IN" w:bidi="hi-IN"/>
        </w:rPr>
        <w:t>напряжением от 1 до 20 кВ</w:t>
      </w:r>
      <w:r w:rsidR="00033072" w:rsidRPr="00033072">
        <w:rPr>
          <w:rFonts w:ascii="Times New Roman" w:eastAsia="SimSun" w:hAnsi="Times New Roman"/>
          <w:color w:val="000000"/>
          <w:kern w:val="1"/>
          <w:sz w:val="28"/>
          <w:szCs w:val="28"/>
          <w:lang w:eastAsia="hi-IN" w:bidi="hi-IN"/>
        </w:rPr>
        <w:t>)</w:t>
      </w:r>
      <w:r w:rsidRPr="001E01D1">
        <w:rPr>
          <w:rFonts w:ascii="Times New Roman" w:eastAsia="SimSun" w:hAnsi="Times New Roman"/>
          <w:color w:val="000000"/>
          <w:kern w:val="1"/>
          <w:sz w:val="28"/>
          <w:szCs w:val="28"/>
          <w:lang w:eastAsia="hi-IN" w:bidi="hi-IN"/>
        </w:rPr>
        <w:t xml:space="preserve">;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- 15 м - для ВЛ напряжением 35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- 20 м - для ВЛ напряжением 110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- 25 м - для ВЛ напряжением 150, 220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330, 400, 500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- 40 м - для ВЛ напряжением 750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- 55 м - для ВЛ напряжением 1150 кВ;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4.5.25. </w:t>
      </w:r>
      <w:r w:rsidRPr="001E01D1">
        <w:rPr>
          <w:rFonts w:ascii="Times New Roman" w:eastAsia="SimSun" w:hAnsi="Times New Roman"/>
          <w:color w:val="000000"/>
          <w:kern w:val="1"/>
          <w:sz w:val="28"/>
          <w:szCs w:val="28"/>
          <w:lang w:eastAsia="hi-IN" w:bidi="hi-IN"/>
        </w:rPr>
        <w:t xml:space="preserve">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4.5.26. </w:t>
      </w:r>
      <w:r w:rsidRPr="001E01D1">
        <w:rPr>
          <w:rFonts w:ascii="Times New Roman" w:eastAsia="SimSun" w:hAnsi="Times New Roman"/>
          <w:color w:val="000000"/>
          <w:kern w:val="1"/>
          <w:sz w:val="28"/>
          <w:szCs w:val="28"/>
          <w:lang w:eastAsia="hi-IN" w:bidi="hi-IN"/>
        </w:rP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4.5.26. </w:t>
      </w:r>
      <w:r w:rsidRPr="001E01D1">
        <w:rPr>
          <w:rFonts w:ascii="Times New Roman" w:eastAsia="SimSun" w:hAnsi="Times New Roman"/>
          <w:color w:val="000000"/>
          <w:kern w:val="1"/>
          <w:sz w:val="28"/>
          <w:szCs w:val="28"/>
          <w:lang w:eastAsia="hi-IN" w:bidi="hi-IN"/>
        </w:rPr>
        <w:t xml:space="preserve">Охранные зоны кабельных линий используются с соблюдением требований правил охраны электрических сетей.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4.5.27. </w:t>
      </w:r>
      <w:r w:rsidRPr="001E01D1">
        <w:rPr>
          <w:rFonts w:ascii="Times New Roman" w:eastAsia="SimSun" w:hAnsi="Times New Roman"/>
          <w:color w:val="000000"/>
          <w:kern w:val="1"/>
          <w:sz w:val="28"/>
          <w:szCs w:val="28"/>
          <w:lang w:eastAsia="hi-IN" w:bidi="hi-IN"/>
        </w:rPr>
        <w:t xml:space="preserve">Понизительные подстанции с трансформаторами мощностью 16 тыс. </w:t>
      </w:r>
      <w:proofErr w:type="spellStart"/>
      <w:r w:rsidRPr="001E01D1">
        <w:rPr>
          <w:rFonts w:ascii="Times New Roman" w:eastAsia="SimSun" w:hAnsi="Times New Roman"/>
          <w:color w:val="000000"/>
          <w:kern w:val="1"/>
          <w:sz w:val="28"/>
          <w:szCs w:val="28"/>
          <w:lang w:eastAsia="hi-IN" w:bidi="hi-IN"/>
        </w:rPr>
        <w:t>кВа</w:t>
      </w:r>
      <w:proofErr w:type="spellEnd"/>
      <w:r w:rsidRPr="001E01D1">
        <w:rPr>
          <w:rFonts w:ascii="Times New Roman" w:eastAsia="SimSun" w:hAnsi="Times New Roman"/>
          <w:color w:val="000000"/>
          <w:kern w:val="1"/>
          <w:sz w:val="28"/>
          <w:szCs w:val="28"/>
          <w:lang w:eastAsia="hi-IN" w:bidi="hi-IN"/>
        </w:rPr>
        <w:t xml:space="preserve"> и выше, распределительные устройства и пункты перехода воздушных линий </w:t>
      </w:r>
      <w:r w:rsidRPr="001E01D1">
        <w:rPr>
          <w:rFonts w:ascii="Times New Roman" w:eastAsia="SimSun" w:hAnsi="Times New Roman"/>
          <w:color w:val="000000"/>
          <w:kern w:val="1"/>
          <w:sz w:val="28"/>
          <w:szCs w:val="28"/>
          <w:lang w:eastAsia="hi-IN" w:bidi="hi-IN"/>
        </w:rPr>
        <w:lastRenderedPageBreak/>
        <w:t>в кабельные, размещаемые на территории жилой застройки, следует предусматривать закрытого типа.</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FB207B"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4.5.28.</w:t>
      </w:r>
      <w:r w:rsidR="00FB207B" w:rsidRPr="00FB207B">
        <w:t xml:space="preserve"> </w:t>
      </w:r>
      <w:r w:rsidR="00FB207B" w:rsidRPr="00FB207B">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FB207B">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4.5.29. </w:t>
      </w:r>
      <w:r w:rsidRPr="00FB207B">
        <w:rPr>
          <w:rFonts w:ascii="Times New Roman" w:eastAsia="SimSun" w:hAnsi="Times New Roman"/>
          <w:color w:val="000000"/>
          <w:kern w:val="1"/>
          <w:sz w:val="28"/>
          <w:szCs w:val="28"/>
          <w:lang w:eastAsia="hi-IN" w:bidi="hi-I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4.5.30. </w:t>
      </w:r>
      <w:r w:rsidRPr="00FB207B">
        <w:rPr>
          <w:rFonts w:ascii="Times New Roman" w:eastAsia="SimSun" w:hAnsi="Times New Roman"/>
          <w:color w:val="000000"/>
          <w:kern w:val="1"/>
          <w:sz w:val="28"/>
          <w:szCs w:val="28"/>
          <w:lang w:eastAsia="hi-IN" w:bidi="hi-IN"/>
        </w:rPr>
        <w:t>Размещение новых подстанций открытого типа в районах массового жилищного строительства и в существующих жилых районах запрещается.</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4.5.31. </w:t>
      </w:r>
      <w:r w:rsidRPr="00FB207B">
        <w:rPr>
          <w:rFonts w:ascii="Times New Roman" w:eastAsia="SimSun" w:hAnsi="Times New Roman"/>
          <w:color w:val="000000"/>
          <w:kern w:val="1"/>
          <w:sz w:val="28"/>
          <w:szCs w:val="28"/>
          <w:lang w:eastAsia="hi-IN" w:bidi="hi-IN"/>
        </w:rPr>
        <w:t xml:space="preserve">На существующих подстанциях открытого типа следует осуществлять </w:t>
      </w:r>
      <w:proofErr w:type="spellStart"/>
      <w:r w:rsidRPr="00FB207B">
        <w:rPr>
          <w:rFonts w:ascii="Times New Roman" w:eastAsia="SimSun" w:hAnsi="Times New Roman"/>
          <w:color w:val="000000"/>
          <w:kern w:val="1"/>
          <w:sz w:val="28"/>
          <w:szCs w:val="28"/>
          <w:lang w:eastAsia="hi-IN" w:bidi="hi-IN"/>
        </w:rPr>
        <w:t>шумозащитные</w:t>
      </w:r>
      <w:proofErr w:type="spellEnd"/>
      <w:r w:rsidRPr="00FB207B">
        <w:rPr>
          <w:rFonts w:ascii="Times New Roman" w:eastAsia="SimSun" w:hAnsi="Times New Roman"/>
          <w:color w:val="000000"/>
          <w:kern w:val="1"/>
          <w:sz w:val="28"/>
          <w:szCs w:val="28"/>
          <w:lang w:eastAsia="hi-IN" w:bidi="hi-I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4.5.32. </w:t>
      </w:r>
      <w:r w:rsidRPr="00FB207B">
        <w:rPr>
          <w:rFonts w:ascii="Times New Roman" w:eastAsia="SimSun" w:hAnsi="Times New Roman"/>
          <w:color w:val="000000"/>
          <w:kern w:val="1"/>
          <w:sz w:val="28"/>
          <w:szCs w:val="28"/>
          <w:lang w:eastAsia="hi-IN" w:bidi="hi-IN"/>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4.5.33. </w:t>
      </w:r>
      <w:r w:rsidRPr="00FB207B">
        <w:rPr>
          <w:rFonts w:ascii="Times New Roman" w:eastAsia="SimSun" w:hAnsi="Times New Roman"/>
          <w:color w:val="000000"/>
          <w:kern w:val="1"/>
          <w:sz w:val="28"/>
          <w:szCs w:val="28"/>
          <w:lang w:eastAsia="hi-IN" w:bidi="hi-IN"/>
        </w:rPr>
        <w:t xml:space="preserve">Для </w:t>
      </w:r>
      <w:proofErr w:type="spellStart"/>
      <w:r w:rsidRPr="00FB207B">
        <w:rPr>
          <w:rFonts w:ascii="Times New Roman" w:eastAsia="SimSun" w:hAnsi="Times New Roman"/>
          <w:color w:val="000000"/>
          <w:kern w:val="1"/>
          <w:sz w:val="28"/>
          <w:szCs w:val="28"/>
          <w:lang w:eastAsia="hi-IN" w:bidi="hi-IN"/>
        </w:rPr>
        <w:t>электроподстанций</w:t>
      </w:r>
      <w:proofErr w:type="spellEnd"/>
      <w:r w:rsidRPr="00FB207B">
        <w:rPr>
          <w:rFonts w:ascii="Times New Roman" w:eastAsia="SimSun" w:hAnsi="Times New Roman"/>
          <w:color w:val="000000"/>
          <w:kern w:val="1"/>
          <w:sz w:val="28"/>
          <w:szCs w:val="28"/>
          <w:lang w:eastAsia="hi-IN" w:bidi="hi-IN"/>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4.5.34. </w:t>
      </w:r>
      <w:r w:rsidR="00BA793E" w:rsidRPr="00BA793E">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w:t>
      </w:r>
      <w:proofErr w:type="spellStart"/>
      <w:r w:rsidR="00BA793E" w:rsidRPr="00BA793E">
        <w:rPr>
          <w:rFonts w:ascii="Times New Roman" w:eastAsia="SimSun" w:hAnsi="Times New Roman"/>
          <w:color w:val="000000"/>
          <w:kern w:val="1"/>
          <w:sz w:val="28"/>
          <w:szCs w:val="28"/>
          <w:lang w:eastAsia="hi-IN" w:bidi="hi-IN"/>
        </w:rPr>
        <w:t>шумозащите</w:t>
      </w:r>
      <w:proofErr w:type="spellEnd"/>
      <w:r w:rsidR="00BA793E" w:rsidRPr="00BA793E">
        <w:rPr>
          <w:rFonts w:ascii="Times New Roman" w:eastAsia="SimSun" w:hAnsi="Times New Roman"/>
          <w:color w:val="000000"/>
          <w:kern w:val="1"/>
          <w:sz w:val="28"/>
          <w:szCs w:val="28"/>
          <w:lang w:eastAsia="hi-IN" w:bidi="hi-IN"/>
        </w:rPr>
        <w:t xml:space="preserve"> расстояние от них до окон жилых и общественных зданий </w:t>
      </w:r>
      <w:r w:rsidR="00BA793E" w:rsidRPr="00BA793E">
        <w:rPr>
          <w:rFonts w:ascii="Times New Roman" w:eastAsia="SimSun" w:hAnsi="Times New Roman"/>
          <w:color w:val="000000"/>
          <w:kern w:val="1"/>
          <w:sz w:val="28"/>
          <w:szCs w:val="28"/>
          <w:lang w:eastAsia="hi-IN" w:bidi="hi-IN"/>
        </w:rPr>
        <w:lastRenderedPageBreak/>
        <w:t>следует принимать не менее 10 м, а до зданий лечебно-профилактических учреждений - не менее 25 м.</w:t>
      </w:r>
    </w:p>
    <w:p w:rsidR="00BA793E" w:rsidRPr="00382A02" w:rsidRDefault="00BA793E" w:rsidP="00BA793E">
      <w:pPr>
        <w:pStyle w:val="af7"/>
        <w:spacing w:after="0"/>
        <w:ind w:firstLine="714"/>
        <w:jc w:val="both"/>
        <w:rPr>
          <w:rFonts w:cs="Times New Roman"/>
          <w:sz w:val="28"/>
          <w:szCs w:val="28"/>
        </w:rPr>
      </w:pPr>
      <w:r>
        <w:rPr>
          <w:color w:val="000000"/>
          <w:sz w:val="28"/>
          <w:szCs w:val="28"/>
        </w:rPr>
        <w:t xml:space="preserve">4.5.35. </w:t>
      </w:r>
      <w:r w:rsidRPr="00382A02">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4.5.36. </w:t>
      </w:r>
      <w:r w:rsidRPr="00BA793E">
        <w:rPr>
          <w:rFonts w:ascii="Times New Roman" w:eastAsia="SimSun" w:hAnsi="Times New Roman"/>
          <w:color w:val="000000"/>
          <w:kern w:val="1"/>
          <w:sz w:val="28"/>
          <w:szCs w:val="28"/>
          <w:lang w:eastAsia="hi-IN" w:bidi="hi-IN"/>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4.5.37. </w:t>
      </w:r>
      <w:r w:rsidRPr="00BA793E">
        <w:rPr>
          <w:rFonts w:ascii="Times New Roman" w:eastAsia="SimSun" w:hAnsi="Times New Roman"/>
          <w:color w:val="000000"/>
          <w:kern w:val="1"/>
          <w:sz w:val="28"/>
          <w:szCs w:val="28"/>
          <w:lang w:eastAsia="hi-IN" w:bidi="hi-IN"/>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4.5.38.</w:t>
      </w:r>
      <w:r w:rsidRPr="009A25C3">
        <w:t xml:space="preserve"> </w:t>
      </w:r>
      <w:r w:rsidRPr="009A25C3">
        <w:rPr>
          <w:rFonts w:ascii="Times New Roman" w:eastAsia="SimSun" w:hAnsi="Times New Roman"/>
          <w:color w:val="000000"/>
          <w:kern w:val="1"/>
          <w:sz w:val="28"/>
          <w:szCs w:val="28"/>
          <w:lang w:eastAsia="hi-IN" w:bidi="hi-IN"/>
        </w:rPr>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w:t>
      </w:r>
      <w:r>
        <w:rPr>
          <w:rFonts w:ascii="Times New Roman" w:eastAsia="SimSun" w:hAnsi="Times New Roman"/>
          <w:color w:val="000000"/>
          <w:kern w:val="1"/>
          <w:sz w:val="28"/>
          <w:szCs w:val="28"/>
          <w:lang w:eastAsia="hi-IN" w:bidi="hi-IN"/>
        </w:rPr>
        <w:t>Саратовской области</w:t>
      </w:r>
      <w:r w:rsidRPr="009A25C3">
        <w:rPr>
          <w:rFonts w:ascii="Times New Roman" w:eastAsia="SimSun" w:hAnsi="Times New Roman"/>
          <w:color w:val="000000"/>
          <w:kern w:val="1"/>
          <w:sz w:val="28"/>
          <w:szCs w:val="28"/>
          <w:lang w:eastAsia="hi-IN" w:bidi="hi-IN"/>
        </w:rPr>
        <w:t xml:space="preserve">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A25C3">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A25C3"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4.5.39. </w:t>
      </w:r>
      <w:r w:rsidRPr="009A25C3">
        <w:rPr>
          <w:rFonts w:ascii="Times New Roman" w:eastAsia="SimSun" w:hAnsi="Times New Roman"/>
          <w:color w:val="000000"/>
          <w:kern w:val="1"/>
          <w:sz w:val="28"/>
          <w:szCs w:val="28"/>
          <w:lang w:eastAsia="hi-IN" w:bidi="hi-IN"/>
        </w:rPr>
        <w:t xml:space="preserve">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w:t>
      </w:r>
      <w:r>
        <w:rPr>
          <w:rFonts w:ascii="Times New Roman" w:eastAsia="SimSun" w:hAnsi="Times New Roman"/>
          <w:color w:val="000000"/>
          <w:kern w:val="1"/>
          <w:sz w:val="28"/>
          <w:szCs w:val="28"/>
          <w:lang w:eastAsia="hi-IN" w:bidi="hi-IN"/>
        </w:rPr>
        <w:t>4</w:t>
      </w:r>
      <w:r w:rsidRPr="009A25C3">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24</w:t>
      </w:r>
      <w:r w:rsidRPr="009A25C3">
        <w:rPr>
          <w:rFonts w:ascii="Times New Roman" w:eastAsia="SimSun" w:hAnsi="Times New Roman"/>
          <w:color w:val="000000"/>
          <w:kern w:val="1"/>
          <w:sz w:val="28"/>
          <w:szCs w:val="28"/>
          <w:lang w:eastAsia="hi-IN" w:bidi="hi-IN"/>
        </w:rPr>
        <w:t>.</w:t>
      </w:r>
    </w:p>
    <w:p w:rsidR="009A25C3"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Default="009A25C3" w:rsidP="009A25C3">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A25C3">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w:t>
      </w:r>
      <w:r w:rsidRPr="009A25C3">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24</w:t>
      </w:r>
    </w:p>
    <w:p w:rsidR="009A25C3" w:rsidRPr="00A3506D" w:rsidRDefault="009A25C3" w:rsidP="009A25C3">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tbl>
      <w:tblPr>
        <w:tblW w:w="0" w:type="auto"/>
        <w:jc w:val="center"/>
        <w:tblInd w:w="70" w:type="dxa"/>
        <w:tblLayout w:type="fixed"/>
        <w:tblCellMar>
          <w:left w:w="70" w:type="dxa"/>
          <w:right w:w="70" w:type="dxa"/>
        </w:tblCellMar>
        <w:tblLook w:val="0000"/>
      </w:tblPr>
      <w:tblGrid>
        <w:gridCol w:w="1215"/>
        <w:gridCol w:w="1755"/>
        <w:gridCol w:w="2430"/>
        <w:gridCol w:w="3808"/>
      </w:tblGrid>
      <w:tr w:rsidR="009A25C3" w:rsidRPr="009A25C3"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Классификация    </w:t>
            </w:r>
            <w:r w:rsidRPr="009A25C3">
              <w:rPr>
                <w:rFonts w:ascii="Times New Roman" w:eastAsia="Times New Roman" w:hAnsi="Times New Roman"/>
                <w:b/>
                <w:sz w:val="24"/>
                <w:szCs w:val="24"/>
                <w:lang w:eastAsia="ru-RU"/>
              </w:rPr>
              <w:br/>
              <w:t xml:space="preserve">газопроводов     </w:t>
            </w:r>
            <w:r w:rsidRPr="009A25C3">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Вид       </w:t>
            </w:r>
            <w:r w:rsidRPr="009A25C3">
              <w:rPr>
                <w:rFonts w:ascii="Times New Roman" w:eastAsia="Times New Roman" w:hAnsi="Times New Roman"/>
                <w:b/>
                <w:sz w:val="24"/>
                <w:szCs w:val="24"/>
                <w:lang w:eastAsia="ru-RU"/>
              </w:rPr>
              <w:br/>
              <w:t>транспортируемого</w:t>
            </w:r>
            <w:r w:rsidRPr="009A25C3">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Рабочее давление в   </w:t>
            </w:r>
            <w:r w:rsidRPr="009A25C3">
              <w:rPr>
                <w:rFonts w:ascii="Times New Roman" w:eastAsia="Times New Roman" w:hAnsi="Times New Roman"/>
                <w:b/>
                <w:sz w:val="24"/>
                <w:szCs w:val="24"/>
                <w:lang w:eastAsia="ru-RU"/>
              </w:rPr>
              <w:br/>
              <w:t xml:space="preserve">газопроводе, МПа    </w:t>
            </w:r>
          </w:p>
        </w:tc>
      </w:tr>
      <w:tr w:rsidR="009A25C3" w:rsidRPr="009A25C3"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0,6 до 1,2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0,6 до 1,6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0,3 до 0,6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0,005 до 0,3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до 0,005 включительно  </w:t>
            </w:r>
          </w:p>
        </w:tc>
      </w:tr>
    </w:tbl>
    <w:p w:rsidR="00A3506D" w:rsidRDefault="009A25C3" w:rsidP="00A350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4.5.40. </w:t>
      </w:r>
      <w:r w:rsidRPr="009A25C3">
        <w:rPr>
          <w:rFonts w:ascii="Times New Roman" w:hAnsi="Times New Roman"/>
          <w:sz w:val="28"/>
          <w:szCs w:val="28"/>
        </w:rPr>
        <w:t xml:space="preserve">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w:t>
      </w:r>
      <w:r w:rsidRPr="009A25C3">
        <w:rPr>
          <w:rFonts w:ascii="Times New Roman" w:hAnsi="Times New Roman"/>
          <w:sz w:val="28"/>
          <w:szCs w:val="28"/>
        </w:rPr>
        <w:lastRenderedPageBreak/>
        <w:t xml:space="preserve">паспортах заводов-изготовителей, но не должно превышать значений, приведенных в таблице </w:t>
      </w:r>
      <w:r>
        <w:rPr>
          <w:rFonts w:ascii="Times New Roman" w:hAnsi="Times New Roman"/>
          <w:sz w:val="28"/>
          <w:szCs w:val="28"/>
        </w:rPr>
        <w:t>4.25</w:t>
      </w:r>
      <w:r w:rsidRPr="009A25C3">
        <w:rPr>
          <w:rFonts w:ascii="Times New Roman" w:hAnsi="Times New Roman"/>
          <w:sz w:val="28"/>
          <w:szCs w:val="28"/>
        </w:rPr>
        <w:t>.</w:t>
      </w:r>
    </w:p>
    <w:p w:rsidR="009A25C3" w:rsidRDefault="009A25C3" w:rsidP="009A25C3">
      <w:pPr>
        <w:spacing w:after="0" w:line="240" w:lineRule="auto"/>
        <w:ind w:firstLine="708"/>
        <w:jc w:val="right"/>
        <w:rPr>
          <w:rFonts w:ascii="Times New Roman" w:hAnsi="Times New Roman"/>
          <w:sz w:val="28"/>
          <w:szCs w:val="28"/>
        </w:rPr>
      </w:pPr>
      <w:r>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A25C3"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Давление  </w:t>
            </w:r>
            <w:r w:rsidRPr="009A25C3">
              <w:rPr>
                <w:rFonts w:ascii="Times New Roman" w:eastAsia="Times New Roman" w:hAnsi="Times New Roman"/>
                <w:b/>
                <w:sz w:val="24"/>
                <w:szCs w:val="24"/>
                <w:lang w:eastAsia="ru-RU"/>
              </w:rPr>
              <w:br/>
              <w:t xml:space="preserve">газа, МПа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Производственные  здания,  в  которых   величина</w:t>
            </w:r>
            <w:r w:rsidRPr="009A25C3">
              <w:rPr>
                <w:rFonts w:ascii="Times New Roman" w:eastAsia="Times New Roman" w:hAnsi="Times New Roman"/>
                <w:sz w:val="24"/>
                <w:szCs w:val="24"/>
                <w:lang w:eastAsia="ru-RU"/>
              </w:rPr>
              <w:br/>
              <w:t>давления    газа    обусловлена     требованиями</w:t>
            </w:r>
            <w:r w:rsidRPr="009A25C3">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1,2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Бытовые здания промышленных предприятий отдельно</w:t>
            </w:r>
            <w:r w:rsidRPr="009A25C3">
              <w:rPr>
                <w:rFonts w:ascii="Times New Roman" w:eastAsia="Times New Roman" w:hAnsi="Times New Roman"/>
                <w:sz w:val="24"/>
                <w:szCs w:val="24"/>
                <w:lang w:eastAsia="ru-RU"/>
              </w:rPr>
              <w:br/>
              <w:t>стоящие, пристроенные к производственным зданиям</w:t>
            </w:r>
            <w:r w:rsidRPr="009A25C3">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0,3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отдельно      стоящие      на      территории</w:t>
            </w:r>
            <w:r w:rsidRPr="009A25C3">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1,2     </w:t>
            </w:r>
          </w:p>
        </w:tc>
      </w:tr>
      <w:tr w:rsidR="009A25C3" w:rsidRPr="009A25C3"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пристроенные,    встроенные     и     </w:t>
            </w:r>
            <w:proofErr w:type="spellStart"/>
            <w:r w:rsidRPr="009A25C3">
              <w:rPr>
                <w:rFonts w:ascii="Times New Roman" w:eastAsia="Times New Roman" w:hAnsi="Times New Roman"/>
                <w:sz w:val="24"/>
                <w:szCs w:val="24"/>
                <w:lang w:eastAsia="ru-RU"/>
              </w:rPr>
              <w:t>крышные</w:t>
            </w:r>
            <w:proofErr w:type="spellEnd"/>
            <w:r w:rsidRPr="009A25C3">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пристроенные,    встроенные     и     </w:t>
            </w:r>
            <w:proofErr w:type="spellStart"/>
            <w:r w:rsidRPr="009A25C3">
              <w:rPr>
                <w:rFonts w:ascii="Times New Roman" w:eastAsia="Times New Roman" w:hAnsi="Times New Roman"/>
                <w:sz w:val="24"/>
                <w:szCs w:val="24"/>
                <w:lang w:eastAsia="ru-RU"/>
              </w:rPr>
              <w:t>крышные</w:t>
            </w:r>
            <w:proofErr w:type="spellEnd"/>
            <w:r w:rsidRPr="009A25C3">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0,3     </w:t>
            </w:r>
          </w:p>
        </w:tc>
      </w:tr>
      <w:tr w:rsidR="009A25C3" w:rsidRPr="009A25C3"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пристроенные,  встроенные  и  </w:t>
            </w:r>
            <w:proofErr w:type="spellStart"/>
            <w:r w:rsidRPr="009A25C3">
              <w:rPr>
                <w:rFonts w:ascii="Times New Roman" w:eastAsia="Times New Roman" w:hAnsi="Times New Roman"/>
                <w:sz w:val="24"/>
                <w:szCs w:val="24"/>
                <w:lang w:eastAsia="ru-RU"/>
              </w:rPr>
              <w:t>крышные</w:t>
            </w:r>
            <w:proofErr w:type="spellEnd"/>
            <w:r w:rsidRPr="009A25C3">
              <w:rPr>
                <w:rFonts w:ascii="Times New Roman" w:eastAsia="Times New Roman" w:hAnsi="Times New Roman"/>
                <w:sz w:val="24"/>
                <w:szCs w:val="24"/>
                <w:lang w:eastAsia="ru-RU"/>
              </w:rPr>
              <w:t xml:space="preserve">   жилых</w:t>
            </w:r>
            <w:r w:rsidRPr="009A25C3">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Общественные здания  (кроме  зданий,  в  которых</w:t>
            </w:r>
            <w:r w:rsidRPr="009A25C3">
              <w:rPr>
                <w:rFonts w:ascii="Times New Roman" w:eastAsia="Times New Roman" w:hAnsi="Times New Roman"/>
                <w:sz w:val="24"/>
                <w:szCs w:val="24"/>
                <w:lang w:eastAsia="ru-RU"/>
              </w:rPr>
              <w:br/>
              <w:t>установка  газового  оборудования   требованиями</w:t>
            </w:r>
            <w:r w:rsidRPr="009A25C3">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0,003   </w:t>
            </w:r>
          </w:p>
        </w:tc>
      </w:tr>
    </w:tbl>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 xml:space="preserve">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9A25C3">
        <w:rPr>
          <w:rFonts w:ascii="Times New Roman" w:hAnsi="Times New Roman"/>
          <w:sz w:val="28"/>
          <w:szCs w:val="28"/>
        </w:rPr>
        <w:t>теплогенераторами</w:t>
      </w:r>
      <w:proofErr w:type="spellEnd"/>
      <w:r w:rsidRPr="009A25C3">
        <w:rPr>
          <w:rFonts w:ascii="Times New Roman" w:hAnsi="Times New Roman"/>
          <w:sz w:val="28"/>
          <w:szCs w:val="28"/>
        </w:rPr>
        <w:t xml:space="preserve"> на природном газе с закрытыми камерами сгорания при условии согласования с органами </w:t>
      </w:r>
      <w:proofErr w:type="spellStart"/>
      <w:r w:rsidRPr="009A25C3">
        <w:rPr>
          <w:rFonts w:ascii="Times New Roman" w:hAnsi="Times New Roman"/>
          <w:sz w:val="28"/>
          <w:szCs w:val="28"/>
        </w:rPr>
        <w:t>Роспотребнадзора</w:t>
      </w:r>
      <w:proofErr w:type="spellEnd"/>
      <w:r w:rsidRPr="009A25C3">
        <w:rPr>
          <w:rFonts w:ascii="Times New Roman" w:hAnsi="Times New Roman"/>
          <w:sz w:val="28"/>
          <w:szCs w:val="28"/>
        </w:rPr>
        <w:t xml:space="preserve"> согласно </w:t>
      </w:r>
      <w:proofErr w:type="spellStart"/>
      <w:r w:rsidRPr="009A25C3">
        <w:rPr>
          <w:rFonts w:ascii="Times New Roman" w:hAnsi="Times New Roman"/>
          <w:sz w:val="28"/>
          <w:szCs w:val="28"/>
        </w:rPr>
        <w:t>СанПиН</w:t>
      </w:r>
      <w:proofErr w:type="spellEnd"/>
      <w:r w:rsidRPr="009A25C3">
        <w:rPr>
          <w:rFonts w:ascii="Times New Roman" w:hAnsi="Times New Roman"/>
          <w:sz w:val="28"/>
          <w:szCs w:val="28"/>
        </w:rPr>
        <w:t xml:space="preserve"> 2.1.2.1002-00.</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 xml:space="preserve">Для систем горячего водоснабжения допускается применение </w:t>
      </w:r>
      <w:proofErr w:type="spellStart"/>
      <w:r w:rsidRPr="009A25C3">
        <w:rPr>
          <w:rFonts w:ascii="Times New Roman" w:hAnsi="Times New Roman"/>
          <w:sz w:val="28"/>
          <w:szCs w:val="28"/>
        </w:rPr>
        <w:t>теплогенераторов</w:t>
      </w:r>
      <w:proofErr w:type="spellEnd"/>
      <w:r w:rsidRPr="009A25C3">
        <w:rPr>
          <w:rFonts w:ascii="Times New Roman" w:hAnsi="Times New Roman"/>
          <w:sz w:val="28"/>
          <w:szCs w:val="28"/>
        </w:rPr>
        <w:t xml:space="preserve">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A25C3" w:rsidRDefault="009A25C3" w:rsidP="009A25C3">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4.5.41. </w:t>
      </w:r>
      <w:r w:rsidRPr="009A25C3">
        <w:rPr>
          <w:rFonts w:ascii="Times New Roman" w:hAnsi="Times New Roman"/>
          <w:sz w:val="28"/>
          <w:szCs w:val="28"/>
        </w:rPr>
        <w:t>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ГРП следует размещать:</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отдельно стоящими;</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lastRenderedPageBreak/>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Блочные газорегуляторные пункты (ГРПБ) следует размещать отдельно стоящими.</w:t>
      </w:r>
    </w:p>
    <w:p w:rsidR="009A25C3" w:rsidRP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A25C3">
        <w:rPr>
          <w:rFonts w:ascii="Times New Roman" w:eastAsia="Times New Roman" w:hAnsi="Times New Roman"/>
          <w:sz w:val="28"/>
          <w:szCs w:val="28"/>
          <w:lang w:eastAsia="ru-RU"/>
        </w:rPr>
        <w:t xml:space="preserve">При размещении ГРП, ГРПБ заводского изготовления, шкафных газорегуляторных пунктов (ШРП) необходимо соблюдать требования таблицы </w:t>
      </w:r>
      <w:r>
        <w:rPr>
          <w:rFonts w:ascii="Times New Roman" w:eastAsia="Times New Roman" w:hAnsi="Times New Roman"/>
          <w:sz w:val="28"/>
          <w:szCs w:val="28"/>
          <w:lang w:eastAsia="ru-RU"/>
        </w:rPr>
        <w:t>4.26</w:t>
      </w:r>
      <w:r w:rsidRPr="009A25C3">
        <w:rPr>
          <w:rFonts w:ascii="Times New Roman" w:eastAsia="Times New Roman" w:hAnsi="Times New Roman"/>
          <w:sz w:val="28"/>
          <w:szCs w:val="28"/>
          <w:lang w:eastAsia="ru-RU"/>
        </w:rPr>
        <w:t>.</w:t>
      </w:r>
    </w:p>
    <w:p w:rsidR="009A25C3" w:rsidRPr="009A25C3" w:rsidRDefault="009A25C3" w:rsidP="009A25C3">
      <w:pPr>
        <w:autoSpaceDE w:val="0"/>
        <w:autoSpaceDN w:val="0"/>
        <w:adjustRightInd w:val="0"/>
        <w:spacing w:after="0" w:line="240" w:lineRule="auto"/>
        <w:ind w:firstLine="540"/>
        <w:jc w:val="both"/>
        <w:rPr>
          <w:rFonts w:ascii="Arial" w:eastAsia="Times New Roman" w:hAnsi="Arial" w:cs="Arial"/>
          <w:sz w:val="20"/>
          <w:szCs w:val="20"/>
          <w:lang w:eastAsia="ru-RU"/>
        </w:rPr>
      </w:pPr>
    </w:p>
    <w:p w:rsidR="009A25C3" w:rsidRPr="009A25C3"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A25C3">
        <w:rPr>
          <w:rFonts w:ascii="Times New Roman" w:eastAsia="Times New Roman" w:hAnsi="Times New Roman"/>
          <w:sz w:val="28"/>
          <w:szCs w:val="28"/>
          <w:lang w:eastAsia="ru-RU"/>
        </w:rPr>
        <w:t>Таблица 4.26</w:t>
      </w:r>
    </w:p>
    <w:p w:rsidR="009A25C3" w:rsidRPr="009A25C3"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A25C3"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1215"/>
        <w:gridCol w:w="1485"/>
        <w:gridCol w:w="2160"/>
        <w:gridCol w:w="1890"/>
        <w:gridCol w:w="2526"/>
      </w:tblGrid>
      <w:tr w:rsidR="009A25C3" w:rsidRPr="009A25C3"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Давление</w:t>
            </w:r>
            <w:r w:rsidRPr="009A25C3">
              <w:rPr>
                <w:rFonts w:ascii="Times New Roman" w:eastAsia="Times New Roman" w:hAnsi="Times New Roman"/>
                <w:b/>
                <w:sz w:val="24"/>
                <w:szCs w:val="24"/>
                <w:lang w:eastAsia="ru-RU"/>
              </w:rPr>
              <w:br/>
              <w:t xml:space="preserve">газа на </w:t>
            </w:r>
            <w:r w:rsidRPr="009A25C3">
              <w:rPr>
                <w:rFonts w:ascii="Times New Roman" w:eastAsia="Times New Roman" w:hAnsi="Times New Roman"/>
                <w:b/>
                <w:sz w:val="24"/>
                <w:szCs w:val="24"/>
                <w:lang w:eastAsia="ru-RU"/>
              </w:rPr>
              <w:br/>
              <w:t xml:space="preserve">вводе в </w:t>
            </w:r>
            <w:r w:rsidRPr="009A25C3">
              <w:rPr>
                <w:rFonts w:ascii="Times New Roman" w:eastAsia="Times New Roman" w:hAnsi="Times New Roman"/>
                <w:b/>
                <w:sz w:val="24"/>
                <w:szCs w:val="24"/>
                <w:lang w:eastAsia="ru-RU"/>
              </w:rPr>
              <w:br/>
              <w:t xml:space="preserve">ГРП,  </w:t>
            </w:r>
            <w:r w:rsidRPr="009A25C3">
              <w:rPr>
                <w:rFonts w:ascii="Times New Roman" w:eastAsia="Times New Roman" w:hAnsi="Times New Roman"/>
                <w:b/>
                <w:sz w:val="24"/>
                <w:szCs w:val="24"/>
                <w:lang w:eastAsia="ru-RU"/>
              </w:rPr>
              <w:br/>
              <w:t xml:space="preserve">ГРПБ,  </w:t>
            </w:r>
            <w:r w:rsidRPr="009A25C3">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Расстояния в свету от отдельно стоящих ГРП, ГРПБ     </w:t>
            </w:r>
            <w:r w:rsidRPr="009A25C3">
              <w:rPr>
                <w:rFonts w:ascii="Times New Roman" w:eastAsia="Times New Roman" w:hAnsi="Times New Roman"/>
                <w:b/>
                <w:sz w:val="24"/>
                <w:szCs w:val="24"/>
                <w:lang w:eastAsia="ru-RU"/>
              </w:rPr>
              <w:br/>
              <w:t>и отдельно стоящих ШРП по горизонтали (м) до:</w:t>
            </w:r>
          </w:p>
        </w:tc>
      </w:tr>
      <w:tr w:rsidR="009A25C3" w:rsidRPr="009A25C3"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зданий и </w:t>
            </w:r>
            <w:r w:rsidRPr="009A25C3">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железнодорожных</w:t>
            </w:r>
            <w:r w:rsidRPr="009A25C3">
              <w:rPr>
                <w:rFonts w:ascii="Times New Roman" w:eastAsia="Times New Roman" w:hAnsi="Times New Roman"/>
                <w:b/>
                <w:sz w:val="24"/>
                <w:szCs w:val="24"/>
                <w:lang w:eastAsia="ru-RU"/>
              </w:rPr>
              <w:br/>
              <w:t xml:space="preserve">и трамвайных  </w:t>
            </w:r>
            <w:r w:rsidRPr="009A25C3">
              <w:rPr>
                <w:rFonts w:ascii="Times New Roman" w:eastAsia="Times New Roman" w:hAnsi="Times New Roman"/>
                <w:b/>
                <w:sz w:val="24"/>
                <w:szCs w:val="24"/>
                <w:lang w:eastAsia="ru-RU"/>
              </w:rPr>
              <w:br/>
              <w:t xml:space="preserve">путей (до   </w:t>
            </w:r>
            <w:r w:rsidRPr="009A25C3">
              <w:rPr>
                <w:rFonts w:ascii="Times New Roman" w:eastAsia="Times New Roman" w:hAnsi="Times New Roman"/>
                <w:b/>
                <w:sz w:val="24"/>
                <w:szCs w:val="24"/>
                <w:lang w:eastAsia="ru-RU"/>
              </w:rPr>
              <w:br/>
              <w:t xml:space="preserve">ближайшего   </w:t>
            </w:r>
            <w:r w:rsidRPr="009A25C3">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автомобильных</w:t>
            </w:r>
            <w:r w:rsidRPr="009A25C3">
              <w:rPr>
                <w:rFonts w:ascii="Times New Roman" w:eastAsia="Times New Roman" w:hAnsi="Times New Roman"/>
                <w:b/>
                <w:sz w:val="24"/>
                <w:szCs w:val="24"/>
                <w:lang w:eastAsia="ru-RU"/>
              </w:rPr>
              <w:br/>
              <w:t xml:space="preserve">дорог    </w:t>
            </w:r>
            <w:r w:rsidRPr="009A25C3">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воздушных линий</w:t>
            </w:r>
            <w:r w:rsidRPr="009A25C3">
              <w:rPr>
                <w:rFonts w:ascii="Times New Roman" w:eastAsia="Times New Roman" w:hAnsi="Times New Roman"/>
                <w:b/>
                <w:sz w:val="24"/>
                <w:szCs w:val="24"/>
                <w:lang w:eastAsia="ru-RU"/>
              </w:rPr>
              <w:br/>
              <w:t>электропередачи</w:t>
            </w:r>
          </w:p>
        </w:tc>
      </w:tr>
      <w:tr w:rsidR="009A25C3" w:rsidRPr="009A25C3"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не менее 1,5  </w:t>
            </w:r>
            <w:r w:rsidRPr="009A25C3">
              <w:rPr>
                <w:rFonts w:ascii="Times New Roman" w:eastAsia="Times New Roman" w:hAnsi="Times New Roman"/>
                <w:sz w:val="24"/>
                <w:szCs w:val="24"/>
                <w:lang w:eastAsia="ru-RU"/>
              </w:rPr>
              <w:br/>
              <w:t xml:space="preserve">высоты опоры  </w:t>
            </w:r>
          </w:p>
        </w:tc>
      </w:tr>
      <w:tr w:rsidR="009A25C3" w:rsidRPr="009A25C3"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w:t>
            </w:r>
            <w:r w:rsidRPr="009A25C3">
              <w:rPr>
                <w:rFonts w:ascii="Times New Roman" w:eastAsia="Times New Roman" w:hAnsi="Times New Roman"/>
                <w:sz w:val="24"/>
                <w:szCs w:val="24"/>
                <w:lang w:eastAsia="ru-RU"/>
              </w:rPr>
              <w:br/>
              <w:t xml:space="preserve">0,6   </w:t>
            </w:r>
            <w:r w:rsidRPr="009A25C3">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 xml:space="preserve">Требования таблицы </w:t>
      </w:r>
      <w:r>
        <w:rPr>
          <w:rFonts w:ascii="Times New Roman" w:hAnsi="Times New Roman"/>
          <w:sz w:val="28"/>
          <w:szCs w:val="28"/>
        </w:rPr>
        <w:t>4.26</w:t>
      </w:r>
      <w:r w:rsidRPr="009A25C3">
        <w:rPr>
          <w:rFonts w:ascii="Times New Roman" w:hAnsi="Times New Roman"/>
          <w:sz w:val="28"/>
          <w:szCs w:val="28"/>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4.5.42. </w:t>
      </w:r>
      <w:r w:rsidRPr="0068717E">
        <w:rPr>
          <w:rFonts w:ascii="Times New Roman" w:hAnsi="Times New Roman"/>
          <w:sz w:val="28"/>
          <w:szCs w:val="28"/>
        </w:rPr>
        <w:t>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10 тыс. тонн/год - 6</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20 тыс. тонн/год - 7</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lastRenderedPageBreak/>
        <w:t>40 тыс. тонн/год - 8.</w:t>
      </w:r>
    </w:p>
    <w:p w:rsidR="009A25C3"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4.5.43. </w:t>
      </w:r>
      <w:r w:rsidRPr="0068717E">
        <w:rPr>
          <w:rFonts w:ascii="Times New Roman" w:hAnsi="Times New Roman"/>
          <w:sz w:val="28"/>
          <w:szCs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4.5.44. </w:t>
      </w:r>
      <w:r w:rsidRPr="0068717E">
        <w:rPr>
          <w:rFonts w:ascii="Times New Roman" w:hAnsi="Times New Roman"/>
          <w:sz w:val="28"/>
          <w:szCs w:val="28"/>
        </w:rPr>
        <w:t xml:space="preserve">К объектам связи уровня жилого района и микрорайона относятся АТС, опорно-усилительные станции, </w:t>
      </w:r>
      <w:proofErr w:type="spellStart"/>
      <w:r w:rsidRPr="0068717E">
        <w:rPr>
          <w:rFonts w:ascii="Times New Roman" w:hAnsi="Times New Roman"/>
          <w:sz w:val="28"/>
          <w:szCs w:val="28"/>
        </w:rPr>
        <w:t>блок-станции</w:t>
      </w:r>
      <w:proofErr w:type="spellEnd"/>
      <w:r w:rsidRPr="0068717E">
        <w:rPr>
          <w:rFonts w:ascii="Times New Roman" w:hAnsi="Times New Roman"/>
          <w:sz w:val="28"/>
          <w:szCs w:val="28"/>
        </w:rPr>
        <w:t xml:space="preserve">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w:t>
      </w:r>
      <w:r>
        <w:rPr>
          <w:rFonts w:ascii="Times New Roman" w:hAnsi="Times New Roman"/>
          <w:sz w:val="28"/>
          <w:szCs w:val="28"/>
        </w:rPr>
        <w:t>4.27</w:t>
      </w:r>
      <w:r w:rsidRPr="0068717E">
        <w:rPr>
          <w:rFonts w:ascii="Times New Roman" w:hAnsi="Times New Roman"/>
          <w:sz w:val="28"/>
          <w:szCs w:val="28"/>
        </w:rPr>
        <w:t>.</w:t>
      </w:r>
    </w:p>
    <w:p w:rsidR="0068717E" w:rsidRDefault="0068717E" w:rsidP="0068717E">
      <w:pPr>
        <w:spacing w:after="0" w:line="240" w:lineRule="auto"/>
        <w:ind w:firstLine="708"/>
        <w:jc w:val="right"/>
        <w:rPr>
          <w:rFonts w:ascii="Times New Roman" w:hAnsi="Times New Roman"/>
          <w:sz w:val="28"/>
          <w:szCs w:val="28"/>
        </w:rPr>
      </w:pPr>
      <w:r>
        <w:rPr>
          <w:rFonts w:ascii="Times New Roman" w:hAnsi="Times New Roman"/>
          <w:sz w:val="28"/>
          <w:szCs w:val="28"/>
        </w:rPr>
        <w:t>Таблица 4.27</w:t>
      </w:r>
    </w:p>
    <w:tbl>
      <w:tblPr>
        <w:tblStyle w:val="a8"/>
        <w:tblW w:w="0" w:type="auto"/>
        <w:tblLook w:val="04A0"/>
      </w:tblPr>
      <w:tblGrid>
        <w:gridCol w:w="2943"/>
        <w:gridCol w:w="2125"/>
        <w:gridCol w:w="2534"/>
        <w:gridCol w:w="2535"/>
      </w:tblGrid>
      <w:tr w:rsidR="0068717E" w:rsidRPr="0068717E" w:rsidTr="0068717E">
        <w:tc>
          <w:tcPr>
            <w:tcW w:w="2943"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Наименование объектов</w:t>
            </w:r>
          </w:p>
        </w:tc>
        <w:tc>
          <w:tcPr>
            <w:tcW w:w="2125"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Единица измерения</w:t>
            </w:r>
          </w:p>
        </w:tc>
        <w:tc>
          <w:tcPr>
            <w:tcW w:w="2534"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Расчетные показатели</w:t>
            </w:r>
          </w:p>
        </w:tc>
        <w:tc>
          <w:tcPr>
            <w:tcW w:w="2535"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Площадь участка на единицу измерения</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sidRPr="0068717E">
              <w:rPr>
                <w:sz w:val="24"/>
                <w:szCs w:val="24"/>
              </w:rPr>
              <w:t>Отделение  почтовой   связи   (на</w:t>
            </w:r>
            <w:r>
              <w:rPr>
                <w:sz w:val="24"/>
                <w:szCs w:val="24"/>
              </w:rPr>
              <w:t xml:space="preserve"> микрорайон)</w:t>
            </w:r>
          </w:p>
        </w:tc>
        <w:tc>
          <w:tcPr>
            <w:tcW w:w="2125" w:type="dxa"/>
          </w:tcPr>
          <w:p w:rsidR="0068717E" w:rsidRPr="0068717E" w:rsidRDefault="0068717E" w:rsidP="0068717E">
            <w:pPr>
              <w:spacing w:after="0" w:line="240" w:lineRule="auto"/>
              <w:jc w:val="center"/>
              <w:rPr>
                <w:sz w:val="24"/>
                <w:szCs w:val="24"/>
              </w:rPr>
            </w:pPr>
            <w:r>
              <w:rPr>
                <w:sz w:val="24"/>
                <w:szCs w:val="24"/>
              </w:rPr>
              <w:t>Объект на 6-12 тысяч жителей</w:t>
            </w:r>
          </w:p>
        </w:tc>
        <w:tc>
          <w:tcPr>
            <w:tcW w:w="2534" w:type="dxa"/>
          </w:tcPr>
          <w:p w:rsidR="0068717E" w:rsidRPr="0068717E" w:rsidRDefault="0068717E" w:rsidP="0068717E">
            <w:pPr>
              <w:spacing w:after="0" w:line="240" w:lineRule="auto"/>
              <w:jc w:val="center"/>
              <w:rPr>
                <w:sz w:val="24"/>
                <w:szCs w:val="24"/>
              </w:rPr>
            </w:pPr>
            <w:r>
              <w:rPr>
                <w:sz w:val="24"/>
                <w:szCs w:val="24"/>
              </w:rPr>
              <w:t>1 на микрорайон</w:t>
            </w:r>
          </w:p>
        </w:tc>
        <w:tc>
          <w:tcPr>
            <w:tcW w:w="2535" w:type="dxa"/>
          </w:tcPr>
          <w:p w:rsidR="0068717E" w:rsidRPr="0068717E" w:rsidRDefault="0068717E" w:rsidP="0068717E">
            <w:pPr>
              <w:spacing w:after="0" w:line="240" w:lineRule="auto"/>
              <w:jc w:val="center"/>
              <w:rPr>
                <w:sz w:val="24"/>
                <w:szCs w:val="24"/>
              </w:rPr>
            </w:pPr>
            <w:r>
              <w:rPr>
                <w:sz w:val="24"/>
                <w:szCs w:val="24"/>
              </w:rPr>
              <w:t>250-600 кв.м.</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Pr>
                <w:sz w:val="24"/>
                <w:szCs w:val="24"/>
              </w:rPr>
              <w:t xml:space="preserve">Межрайонный </w:t>
            </w:r>
            <w:proofErr w:type="spellStart"/>
            <w:r>
              <w:rPr>
                <w:sz w:val="24"/>
                <w:szCs w:val="24"/>
              </w:rPr>
              <w:t>почтамп</w:t>
            </w:r>
            <w:proofErr w:type="spellEnd"/>
          </w:p>
        </w:tc>
        <w:tc>
          <w:tcPr>
            <w:tcW w:w="2125" w:type="dxa"/>
          </w:tcPr>
          <w:p w:rsidR="0068717E" w:rsidRPr="0068717E" w:rsidRDefault="0068717E" w:rsidP="0068717E">
            <w:pPr>
              <w:spacing w:after="0" w:line="240" w:lineRule="auto"/>
              <w:jc w:val="center"/>
              <w:rPr>
                <w:sz w:val="24"/>
                <w:szCs w:val="24"/>
              </w:rPr>
            </w:pPr>
            <w:r>
              <w:rPr>
                <w:sz w:val="24"/>
                <w:szCs w:val="24"/>
              </w:rPr>
              <w:t>Объект на 20-30 ОСП</w:t>
            </w:r>
          </w:p>
        </w:tc>
        <w:tc>
          <w:tcPr>
            <w:tcW w:w="2534" w:type="dxa"/>
          </w:tcPr>
          <w:p w:rsidR="0068717E" w:rsidRPr="0068717E" w:rsidRDefault="0068717E" w:rsidP="0068717E">
            <w:pPr>
              <w:spacing w:after="0" w:line="240" w:lineRule="auto"/>
              <w:jc w:val="center"/>
              <w:rPr>
                <w:sz w:val="24"/>
                <w:szCs w:val="24"/>
              </w:rPr>
            </w:pPr>
            <w:r>
              <w:rPr>
                <w:sz w:val="24"/>
                <w:szCs w:val="24"/>
              </w:rPr>
              <w:t xml:space="preserve">По расчету </w:t>
            </w:r>
          </w:p>
        </w:tc>
        <w:tc>
          <w:tcPr>
            <w:tcW w:w="2535" w:type="dxa"/>
          </w:tcPr>
          <w:p w:rsidR="0068717E" w:rsidRPr="0068717E" w:rsidRDefault="0068717E" w:rsidP="0068717E">
            <w:pPr>
              <w:spacing w:after="0" w:line="240" w:lineRule="auto"/>
              <w:jc w:val="center"/>
              <w:rPr>
                <w:sz w:val="24"/>
                <w:szCs w:val="24"/>
              </w:rPr>
            </w:pPr>
            <w:r>
              <w:rPr>
                <w:sz w:val="24"/>
                <w:szCs w:val="24"/>
              </w:rPr>
              <w:t>0,3-0,5 га</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Pr>
                <w:sz w:val="24"/>
                <w:szCs w:val="24"/>
              </w:rPr>
              <w:t>АТС (из расчета 400 номеров на 1000 жителей)</w:t>
            </w:r>
          </w:p>
        </w:tc>
        <w:tc>
          <w:tcPr>
            <w:tcW w:w="2125" w:type="dxa"/>
          </w:tcPr>
          <w:p w:rsidR="0068717E" w:rsidRPr="0068717E" w:rsidRDefault="0068717E" w:rsidP="0068717E">
            <w:pPr>
              <w:spacing w:after="0" w:line="240" w:lineRule="auto"/>
              <w:jc w:val="center"/>
              <w:rPr>
                <w:sz w:val="24"/>
                <w:szCs w:val="24"/>
              </w:rPr>
            </w:pPr>
            <w:r>
              <w:rPr>
                <w:sz w:val="24"/>
                <w:szCs w:val="24"/>
              </w:rPr>
              <w:t>Объект на 5-20 тысяч номеров</w:t>
            </w:r>
          </w:p>
        </w:tc>
        <w:tc>
          <w:tcPr>
            <w:tcW w:w="2534" w:type="dxa"/>
          </w:tcPr>
          <w:p w:rsidR="0068717E" w:rsidRPr="0068717E" w:rsidRDefault="0068717E" w:rsidP="0068717E">
            <w:pPr>
              <w:spacing w:after="0" w:line="240" w:lineRule="auto"/>
              <w:jc w:val="center"/>
              <w:rPr>
                <w:sz w:val="24"/>
                <w:szCs w:val="24"/>
              </w:rPr>
            </w:pPr>
            <w:r>
              <w:rPr>
                <w:sz w:val="24"/>
                <w:szCs w:val="24"/>
              </w:rPr>
              <w:t xml:space="preserve">По расчету </w:t>
            </w:r>
          </w:p>
        </w:tc>
        <w:tc>
          <w:tcPr>
            <w:tcW w:w="2535" w:type="dxa"/>
          </w:tcPr>
          <w:p w:rsidR="0068717E" w:rsidRPr="0068717E" w:rsidRDefault="0068717E" w:rsidP="0068717E">
            <w:pPr>
              <w:spacing w:after="0" w:line="240" w:lineRule="auto"/>
              <w:jc w:val="center"/>
              <w:rPr>
                <w:sz w:val="24"/>
                <w:szCs w:val="24"/>
              </w:rPr>
            </w:pPr>
            <w:r>
              <w:rPr>
                <w:sz w:val="24"/>
                <w:szCs w:val="24"/>
              </w:rPr>
              <w:t>0,25 га на объект</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Узловая АТС (из расчета 1 узел на 5 АТС)</w:t>
            </w:r>
          </w:p>
        </w:tc>
        <w:tc>
          <w:tcPr>
            <w:tcW w:w="2125" w:type="dxa"/>
          </w:tcPr>
          <w:p w:rsidR="0068717E" w:rsidRPr="0068717E" w:rsidRDefault="00A434D2" w:rsidP="0068717E">
            <w:pPr>
              <w:spacing w:after="0" w:line="240" w:lineRule="auto"/>
              <w:jc w:val="center"/>
              <w:rPr>
                <w:sz w:val="24"/>
                <w:szCs w:val="24"/>
              </w:rPr>
            </w:pPr>
            <w:r>
              <w:rPr>
                <w:sz w:val="24"/>
                <w:szCs w:val="24"/>
              </w:rPr>
              <w:t>Объект</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0,3 га на объект</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Концентратор</w:t>
            </w:r>
          </w:p>
        </w:tc>
        <w:tc>
          <w:tcPr>
            <w:tcW w:w="2125" w:type="dxa"/>
          </w:tcPr>
          <w:p w:rsidR="0068717E" w:rsidRPr="0068717E" w:rsidRDefault="00A434D2" w:rsidP="0068717E">
            <w:pPr>
              <w:spacing w:after="0" w:line="240" w:lineRule="auto"/>
              <w:jc w:val="center"/>
              <w:rPr>
                <w:sz w:val="24"/>
                <w:szCs w:val="24"/>
              </w:rPr>
            </w:pPr>
            <w:r>
              <w:rPr>
                <w:sz w:val="24"/>
                <w:szCs w:val="24"/>
              </w:rPr>
              <w:t>Объект на 1,0-0,3 тысячи номеров</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40-80 кв.м.</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Опорно-усилительная станция (из расчета 20-60 тысяч абонентов)</w:t>
            </w:r>
          </w:p>
        </w:tc>
        <w:tc>
          <w:tcPr>
            <w:tcW w:w="2125" w:type="dxa"/>
          </w:tcPr>
          <w:p w:rsidR="0068717E" w:rsidRPr="0068717E" w:rsidRDefault="00A434D2" w:rsidP="0068717E">
            <w:pPr>
              <w:spacing w:after="0" w:line="240" w:lineRule="auto"/>
              <w:jc w:val="center"/>
              <w:rPr>
                <w:sz w:val="24"/>
                <w:szCs w:val="24"/>
              </w:rPr>
            </w:pPr>
            <w:r>
              <w:rPr>
                <w:sz w:val="24"/>
                <w:szCs w:val="24"/>
              </w:rPr>
              <w:t>Объект</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0,1-0,15 га на объект</w:t>
            </w:r>
          </w:p>
        </w:tc>
      </w:tr>
      <w:tr w:rsidR="0068717E" w:rsidRPr="0068717E" w:rsidTr="0068717E">
        <w:tc>
          <w:tcPr>
            <w:tcW w:w="2943" w:type="dxa"/>
          </w:tcPr>
          <w:p w:rsidR="0068717E" w:rsidRPr="0068717E" w:rsidRDefault="00012340" w:rsidP="0068717E">
            <w:pPr>
              <w:spacing w:after="0" w:line="240" w:lineRule="auto"/>
              <w:jc w:val="center"/>
              <w:rPr>
                <w:sz w:val="24"/>
                <w:szCs w:val="24"/>
              </w:rPr>
            </w:pPr>
            <w:r>
              <w:rPr>
                <w:sz w:val="24"/>
                <w:szCs w:val="24"/>
              </w:rPr>
              <w:t>Блок станция проводного вещания (из расчета 10-30 тысяч абонентов)</w:t>
            </w:r>
          </w:p>
        </w:tc>
        <w:tc>
          <w:tcPr>
            <w:tcW w:w="2125" w:type="dxa"/>
          </w:tcPr>
          <w:p w:rsidR="0068717E" w:rsidRPr="0068717E" w:rsidRDefault="00012340" w:rsidP="0068717E">
            <w:pPr>
              <w:spacing w:after="0" w:line="240" w:lineRule="auto"/>
              <w:jc w:val="center"/>
              <w:rPr>
                <w:sz w:val="24"/>
                <w:szCs w:val="24"/>
              </w:rPr>
            </w:pPr>
            <w:r>
              <w:rPr>
                <w:sz w:val="24"/>
                <w:szCs w:val="24"/>
              </w:rPr>
              <w:t>Объект</w:t>
            </w:r>
          </w:p>
        </w:tc>
        <w:tc>
          <w:tcPr>
            <w:tcW w:w="2534" w:type="dxa"/>
          </w:tcPr>
          <w:p w:rsidR="0068717E" w:rsidRPr="0068717E" w:rsidRDefault="00012340" w:rsidP="0068717E">
            <w:pPr>
              <w:spacing w:after="0" w:line="240" w:lineRule="auto"/>
              <w:jc w:val="center"/>
              <w:rPr>
                <w:sz w:val="24"/>
                <w:szCs w:val="24"/>
              </w:rPr>
            </w:pPr>
            <w:r>
              <w:rPr>
                <w:sz w:val="24"/>
                <w:szCs w:val="24"/>
              </w:rPr>
              <w:t>По расчету</w:t>
            </w:r>
          </w:p>
        </w:tc>
        <w:tc>
          <w:tcPr>
            <w:tcW w:w="2535" w:type="dxa"/>
          </w:tcPr>
          <w:p w:rsidR="0068717E" w:rsidRPr="0068717E" w:rsidRDefault="00012340" w:rsidP="0068717E">
            <w:pPr>
              <w:spacing w:after="0" w:line="240" w:lineRule="auto"/>
              <w:jc w:val="center"/>
              <w:rPr>
                <w:sz w:val="24"/>
                <w:szCs w:val="24"/>
              </w:rPr>
            </w:pPr>
            <w:r>
              <w:rPr>
                <w:sz w:val="24"/>
                <w:szCs w:val="24"/>
              </w:rPr>
              <w:t>0,05-0,5 га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Звуковые трансформаторные подстанции (из расчета на 4-7 тысяч абонентов)</w:t>
            </w:r>
          </w:p>
        </w:tc>
        <w:tc>
          <w:tcPr>
            <w:tcW w:w="2125" w:type="dxa"/>
          </w:tcPr>
          <w:p w:rsidR="0044265D" w:rsidRDefault="0044265D" w:rsidP="0068717E">
            <w:pPr>
              <w:spacing w:after="0" w:line="240" w:lineRule="auto"/>
              <w:jc w:val="center"/>
              <w:rPr>
                <w:sz w:val="24"/>
                <w:szCs w:val="24"/>
              </w:rPr>
            </w:pPr>
            <w:r>
              <w:rPr>
                <w:sz w:val="24"/>
                <w:szCs w:val="24"/>
              </w:rPr>
              <w:t>Объект</w:t>
            </w:r>
          </w:p>
        </w:tc>
        <w:tc>
          <w:tcPr>
            <w:tcW w:w="2534" w:type="dxa"/>
          </w:tcPr>
          <w:p w:rsidR="0044265D" w:rsidRDefault="0044265D" w:rsidP="0068717E">
            <w:pPr>
              <w:spacing w:after="0" w:line="240" w:lineRule="auto"/>
              <w:jc w:val="center"/>
              <w:rPr>
                <w:sz w:val="24"/>
                <w:szCs w:val="24"/>
              </w:rPr>
            </w:pPr>
            <w:r>
              <w:rPr>
                <w:sz w:val="24"/>
                <w:szCs w:val="24"/>
              </w:rPr>
              <w:t>1</w:t>
            </w:r>
          </w:p>
        </w:tc>
        <w:tc>
          <w:tcPr>
            <w:tcW w:w="2535" w:type="dxa"/>
          </w:tcPr>
          <w:p w:rsidR="0044265D" w:rsidRDefault="0044265D" w:rsidP="0068717E">
            <w:pPr>
              <w:spacing w:after="0" w:line="240" w:lineRule="auto"/>
              <w:jc w:val="center"/>
              <w:rPr>
                <w:sz w:val="24"/>
                <w:szCs w:val="24"/>
              </w:rPr>
            </w:pPr>
            <w:r>
              <w:rPr>
                <w:sz w:val="24"/>
                <w:szCs w:val="24"/>
              </w:rPr>
              <w:t>25-50 кв.м.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Технический центр кабельного телевидения</w:t>
            </w:r>
          </w:p>
        </w:tc>
        <w:tc>
          <w:tcPr>
            <w:tcW w:w="2125" w:type="dxa"/>
          </w:tcPr>
          <w:p w:rsidR="0044265D" w:rsidRDefault="0044265D" w:rsidP="0068717E">
            <w:pPr>
              <w:spacing w:after="0" w:line="240" w:lineRule="auto"/>
              <w:jc w:val="center"/>
              <w:rPr>
                <w:sz w:val="24"/>
                <w:szCs w:val="24"/>
              </w:rPr>
            </w:pPr>
            <w:r>
              <w:rPr>
                <w:sz w:val="24"/>
                <w:szCs w:val="24"/>
              </w:rPr>
              <w:t>Объект</w:t>
            </w:r>
          </w:p>
        </w:tc>
        <w:tc>
          <w:tcPr>
            <w:tcW w:w="2534" w:type="dxa"/>
          </w:tcPr>
          <w:p w:rsidR="0044265D" w:rsidRDefault="0044265D" w:rsidP="0068717E">
            <w:pPr>
              <w:spacing w:after="0" w:line="240" w:lineRule="auto"/>
              <w:jc w:val="center"/>
              <w:rPr>
                <w:sz w:val="24"/>
                <w:szCs w:val="24"/>
              </w:rPr>
            </w:pPr>
            <w:r>
              <w:rPr>
                <w:sz w:val="24"/>
                <w:szCs w:val="24"/>
              </w:rPr>
              <w:t>1 на жилой район</w:t>
            </w:r>
          </w:p>
        </w:tc>
        <w:tc>
          <w:tcPr>
            <w:tcW w:w="2535" w:type="dxa"/>
          </w:tcPr>
          <w:p w:rsidR="0044265D" w:rsidRDefault="0044265D" w:rsidP="0068717E">
            <w:pPr>
              <w:spacing w:after="0" w:line="240" w:lineRule="auto"/>
              <w:jc w:val="center"/>
              <w:rPr>
                <w:sz w:val="24"/>
                <w:szCs w:val="24"/>
              </w:rPr>
            </w:pPr>
            <w:r>
              <w:rPr>
                <w:sz w:val="24"/>
                <w:szCs w:val="24"/>
              </w:rPr>
              <w:t>0,3-0,5 га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 xml:space="preserve">Объекты коммунального хозяйства по обслуживанию </w:t>
            </w:r>
            <w:proofErr w:type="spellStart"/>
            <w:r>
              <w:rPr>
                <w:sz w:val="24"/>
                <w:szCs w:val="24"/>
              </w:rPr>
              <w:t>инжененрных</w:t>
            </w:r>
            <w:proofErr w:type="spellEnd"/>
            <w:r>
              <w:rPr>
                <w:sz w:val="24"/>
                <w:szCs w:val="24"/>
              </w:rPr>
              <w:t xml:space="preserve"> коммуникаций (общих коллекторов)</w:t>
            </w:r>
          </w:p>
          <w:p w:rsidR="0044265D" w:rsidRDefault="0044265D" w:rsidP="0044265D">
            <w:pPr>
              <w:spacing w:after="0" w:line="240" w:lineRule="auto"/>
              <w:jc w:val="center"/>
              <w:rPr>
                <w:sz w:val="24"/>
                <w:szCs w:val="24"/>
              </w:rPr>
            </w:pPr>
            <w:r>
              <w:rPr>
                <w:sz w:val="24"/>
                <w:szCs w:val="24"/>
              </w:rPr>
              <w:t xml:space="preserve">Диспетчерский пункт (из расчета 1 объект на 5 км. </w:t>
            </w:r>
            <w:r>
              <w:rPr>
                <w:sz w:val="24"/>
                <w:szCs w:val="24"/>
              </w:rPr>
              <w:lastRenderedPageBreak/>
              <w:t>городских коллекторов)</w:t>
            </w:r>
          </w:p>
          <w:p w:rsidR="0044265D" w:rsidRDefault="0044265D" w:rsidP="0044265D">
            <w:pPr>
              <w:spacing w:after="0" w:line="240" w:lineRule="auto"/>
              <w:jc w:val="center"/>
              <w:rPr>
                <w:sz w:val="24"/>
                <w:szCs w:val="24"/>
              </w:rPr>
            </w:pPr>
          </w:p>
          <w:p w:rsidR="0044265D" w:rsidRDefault="0044265D" w:rsidP="0044265D">
            <w:pPr>
              <w:spacing w:after="0" w:line="240" w:lineRule="auto"/>
              <w:rPr>
                <w:sz w:val="24"/>
                <w:szCs w:val="24"/>
              </w:rPr>
            </w:pPr>
            <w:r>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Default="0044265D" w:rsidP="0068717E">
            <w:pPr>
              <w:spacing w:after="0" w:line="240" w:lineRule="auto"/>
              <w:jc w:val="center"/>
              <w:rPr>
                <w:sz w:val="24"/>
                <w:szCs w:val="24"/>
              </w:rPr>
            </w:pPr>
          </w:p>
          <w:p w:rsidR="0044265D" w:rsidRPr="0044265D" w:rsidRDefault="0044265D" w:rsidP="0044265D">
            <w:pPr>
              <w:rPr>
                <w:sz w:val="24"/>
                <w:szCs w:val="24"/>
              </w:rPr>
            </w:pPr>
          </w:p>
          <w:p w:rsidR="0044265D" w:rsidRPr="0044265D" w:rsidRDefault="0044265D" w:rsidP="0044265D">
            <w:pPr>
              <w:rPr>
                <w:sz w:val="24"/>
                <w:szCs w:val="24"/>
              </w:rPr>
            </w:pPr>
          </w:p>
          <w:p w:rsidR="0044265D" w:rsidRDefault="0044265D" w:rsidP="0044265D">
            <w:pPr>
              <w:rPr>
                <w:sz w:val="24"/>
                <w:szCs w:val="24"/>
              </w:rPr>
            </w:pPr>
            <w:r>
              <w:rPr>
                <w:sz w:val="24"/>
                <w:szCs w:val="24"/>
              </w:rPr>
              <w:t xml:space="preserve">1 – </w:t>
            </w:r>
            <w:proofErr w:type="spellStart"/>
            <w:r>
              <w:rPr>
                <w:sz w:val="24"/>
                <w:szCs w:val="24"/>
              </w:rPr>
              <w:t>эт</w:t>
            </w:r>
            <w:proofErr w:type="spellEnd"/>
            <w:r>
              <w:rPr>
                <w:sz w:val="24"/>
                <w:szCs w:val="24"/>
              </w:rPr>
              <w:t>. объект</w:t>
            </w:r>
          </w:p>
          <w:p w:rsidR="0044265D" w:rsidRDefault="0044265D" w:rsidP="0044265D">
            <w:pPr>
              <w:rPr>
                <w:sz w:val="24"/>
                <w:szCs w:val="24"/>
              </w:rPr>
            </w:pPr>
          </w:p>
          <w:p w:rsidR="0044265D" w:rsidRDefault="0044265D" w:rsidP="0044265D">
            <w:pPr>
              <w:rPr>
                <w:sz w:val="24"/>
                <w:szCs w:val="24"/>
              </w:rPr>
            </w:pPr>
          </w:p>
          <w:p w:rsidR="0044265D" w:rsidRPr="0044265D" w:rsidRDefault="0044265D" w:rsidP="0044265D">
            <w:pPr>
              <w:rPr>
                <w:sz w:val="24"/>
                <w:szCs w:val="24"/>
              </w:rPr>
            </w:pPr>
            <w:r>
              <w:rPr>
                <w:sz w:val="24"/>
                <w:szCs w:val="24"/>
              </w:rPr>
              <w:t xml:space="preserve">1-2 </w:t>
            </w:r>
            <w:proofErr w:type="spellStart"/>
            <w:r>
              <w:rPr>
                <w:sz w:val="24"/>
                <w:szCs w:val="24"/>
              </w:rPr>
              <w:t>эт</w:t>
            </w:r>
            <w:proofErr w:type="spellEnd"/>
            <w:r>
              <w:rPr>
                <w:sz w:val="24"/>
                <w:szCs w:val="24"/>
              </w:rPr>
              <w:t>. объект</w:t>
            </w:r>
          </w:p>
        </w:tc>
        <w:tc>
          <w:tcPr>
            <w:tcW w:w="2534" w:type="dxa"/>
          </w:tcPr>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По расчету</w:t>
            </w:r>
          </w:p>
          <w:p w:rsidR="0044265D" w:rsidRPr="0044265D" w:rsidRDefault="0044265D" w:rsidP="0044265D">
            <w:pPr>
              <w:rPr>
                <w:sz w:val="24"/>
                <w:szCs w:val="24"/>
              </w:rPr>
            </w:pPr>
          </w:p>
          <w:p w:rsidR="0044265D" w:rsidRDefault="0044265D" w:rsidP="0044265D">
            <w:pPr>
              <w:rPr>
                <w:sz w:val="24"/>
                <w:szCs w:val="24"/>
              </w:rPr>
            </w:pPr>
          </w:p>
          <w:p w:rsidR="0044265D" w:rsidRPr="0044265D" w:rsidRDefault="0044265D" w:rsidP="0044265D">
            <w:pPr>
              <w:jc w:val="center"/>
              <w:rPr>
                <w:sz w:val="24"/>
                <w:szCs w:val="24"/>
              </w:rPr>
            </w:pPr>
            <w:r>
              <w:rPr>
                <w:sz w:val="24"/>
                <w:szCs w:val="24"/>
              </w:rPr>
              <w:t>По расчету</w:t>
            </w:r>
          </w:p>
        </w:tc>
        <w:tc>
          <w:tcPr>
            <w:tcW w:w="2535" w:type="dxa"/>
          </w:tcPr>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120 кв.м. (0,04 -0,05 га)</w:t>
            </w: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170 кв.м. (0,05-0,1 га)</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lastRenderedPageBreak/>
              <w:t>Ремонтно-производственная база (из расчета 1 объект на каждые 50 км. городских коллекторов)</w:t>
            </w:r>
          </w:p>
        </w:tc>
        <w:tc>
          <w:tcPr>
            <w:tcW w:w="2125"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Этажность объекта по проекту</w:t>
            </w:r>
          </w:p>
        </w:tc>
        <w:tc>
          <w:tcPr>
            <w:tcW w:w="2534"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По расчету</w:t>
            </w:r>
          </w:p>
        </w:tc>
        <w:tc>
          <w:tcPr>
            <w:tcW w:w="2535"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750 кв.м. (0,5 га на объект)</w:t>
            </w:r>
          </w:p>
        </w:tc>
      </w:tr>
      <w:tr w:rsidR="0044265D" w:rsidRPr="0068717E" w:rsidTr="0068717E">
        <w:tc>
          <w:tcPr>
            <w:tcW w:w="2943" w:type="dxa"/>
          </w:tcPr>
          <w:p w:rsidR="0044265D" w:rsidRDefault="00AD42F7" w:rsidP="0068717E">
            <w:pPr>
              <w:spacing w:after="0" w:line="240" w:lineRule="auto"/>
              <w:jc w:val="center"/>
              <w:rPr>
                <w:sz w:val="24"/>
                <w:szCs w:val="24"/>
              </w:rPr>
            </w:pPr>
            <w:r>
              <w:rPr>
                <w:sz w:val="24"/>
                <w:szCs w:val="24"/>
              </w:rPr>
              <w:t>Диспетчерский пункт (из расчета 1 объект на 1,5-5 км внутриквартальных коллекторов)</w:t>
            </w:r>
          </w:p>
        </w:tc>
        <w:tc>
          <w:tcPr>
            <w:tcW w:w="2125" w:type="dxa"/>
          </w:tcPr>
          <w:p w:rsidR="0044265D" w:rsidRDefault="00AD42F7" w:rsidP="0068717E">
            <w:pPr>
              <w:spacing w:after="0" w:line="240" w:lineRule="auto"/>
              <w:jc w:val="center"/>
              <w:rPr>
                <w:sz w:val="24"/>
                <w:szCs w:val="24"/>
              </w:rPr>
            </w:pPr>
            <w:r w:rsidRPr="00AD42F7">
              <w:rPr>
                <w:sz w:val="24"/>
                <w:szCs w:val="24"/>
              </w:rPr>
              <w:t xml:space="preserve">1 – </w:t>
            </w:r>
            <w:proofErr w:type="spellStart"/>
            <w:r w:rsidRPr="00AD42F7">
              <w:rPr>
                <w:sz w:val="24"/>
                <w:szCs w:val="24"/>
              </w:rPr>
              <w:t>эт</w:t>
            </w:r>
            <w:proofErr w:type="spellEnd"/>
            <w:r w:rsidRPr="00AD42F7">
              <w:rPr>
                <w:sz w:val="24"/>
                <w:szCs w:val="24"/>
              </w:rPr>
              <w:t>. объект</w:t>
            </w:r>
          </w:p>
        </w:tc>
        <w:tc>
          <w:tcPr>
            <w:tcW w:w="2534" w:type="dxa"/>
          </w:tcPr>
          <w:p w:rsidR="0044265D" w:rsidRDefault="00AD42F7" w:rsidP="0068717E">
            <w:pPr>
              <w:spacing w:after="0" w:line="240" w:lineRule="auto"/>
              <w:jc w:val="center"/>
              <w:rPr>
                <w:sz w:val="24"/>
                <w:szCs w:val="24"/>
              </w:rPr>
            </w:pPr>
            <w:r>
              <w:rPr>
                <w:sz w:val="24"/>
                <w:szCs w:val="24"/>
              </w:rPr>
              <w:t>По расчету</w:t>
            </w:r>
          </w:p>
        </w:tc>
        <w:tc>
          <w:tcPr>
            <w:tcW w:w="2535" w:type="dxa"/>
          </w:tcPr>
          <w:p w:rsidR="0044265D" w:rsidRDefault="00AD42F7" w:rsidP="0068717E">
            <w:pPr>
              <w:spacing w:after="0" w:line="240" w:lineRule="auto"/>
              <w:jc w:val="center"/>
              <w:rPr>
                <w:sz w:val="24"/>
                <w:szCs w:val="24"/>
              </w:rPr>
            </w:pPr>
            <w:r>
              <w:rPr>
                <w:sz w:val="24"/>
                <w:szCs w:val="24"/>
              </w:rPr>
              <w:t>100 кв.м. (0,04-0,05 га)</w:t>
            </w:r>
          </w:p>
        </w:tc>
      </w:tr>
      <w:tr w:rsidR="0044265D" w:rsidRPr="0068717E" w:rsidTr="0068717E">
        <w:tc>
          <w:tcPr>
            <w:tcW w:w="2943" w:type="dxa"/>
          </w:tcPr>
          <w:p w:rsidR="0044265D" w:rsidRDefault="00AD42F7" w:rsidP="0068717E">
            <w:pPr>
              <w:spacing w:after="0" w:line="240" w:lineRule="auto"/>
              <w:jc w:val="center"/>
              <w:rPr>
                <w:sz w:val="24"/>
                <w:szCs w:val="24"/>
              </w:rPr>
            </w:pPr>
            <w:r>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Default="00AD42F7" w:rsidP="0068717E">
            <w:pPr>
              <w:spacing w:after="0" w:line="240" w:lineRule="auto"/>
              <w:jc w:val="center"/>
              <w:rPr>
                <w:sz w:val="24"/>
                <w:szCs w:val="24"/>
              </w:rPr>
            </w:pPr>
            <w:r>
              <w:rPr>
                <w:sz w:val="24"/>
                <w:szCs w:val="24"/>
              </w:rPr>
              <w:t>Объект</w:t>
            </w:r>
          </w:p>
        </w:tc>
        <w:tc>
          <w:tcPr>
            <w:tcW w:w="2534" w:type="dxa"/>
          </w:tcPr>
          <w:p w:rsidR="0044265D" w:rsidRDefault="00AD42F7" w:rsidP="0068717E">
            <w:pPr>
              <w:spacing w:after="0" w:line="240" w:lineRule="auto"/>
              <w:jc w:val="center"/>
              <w:rPr>
                <w:sz w:val="24"/>
                <w:szCs w:val="24"/>
              </w:rPr>
            </w:pPr>
            <w:r>
              <w:rPr>
                <w:sz w:val="24"/>
                <w:szCs w:val="24"/>
              </w:rPr>
              <w:t>По расчету</w:t>
            </w:r>
          </w:p>
        </w:tc>
        <w:tc>
          <w:tcPr>
            <w:tcW w:w="2535" w:type="dxa"/>
          </w:tcPr>
          <w:p w:rsidR="0044265D" w:rsidRDefault="00AD42F7" w:rsidP="0068717E">
            <w:pPr>
              <w:spacing w:after="0" w:line="240" w:lineRule="auto"/>
              <w:jc w:val="center"/>
              <w:rPr>
                <w:sz w:val="24"/>
                <w:szCs w:val="24"/>
              </w:rPr>
            </w:pPr>
            <w:r>
              <w:rPr>
                <w:sz w:val="24"/>
                <w:szCs w:val="24"/>
              </w:rPr>
              <w:t>500-700 кв.м. (0,25-0,3 га)</w:t>
            </w:r>
          </w:p>
        </w:tc>
      </w:tr>
    </w:tbl>
    <w:p w:rsidR="0068717E" w:rsidRDefault="0068717E" w:rsidP="0068717E">
      <w:pPr>
        <w:spacing w:after="0" w:line="240" w:lineRule="auto"/>
        <w:ind w:firstLine="708"/>
        <w:jc w:val="right"/>
        <w:rPr>
          <w:rFonts w:ascii="Times New Roman" w:hAnsi="Times New Roman"/>
          <w:sz w:val="28"/>
          <w:szCs w:val="28"/>
        </w:rPr>
      </w:pPr>
    </w:p>
    <w:p w:rsidR="007B059A"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4.5.45. </w:t>
      </w:r>
      <w:r w:rsidRPr="004E5DB0">
        <w:rPr>
          <w:rFonts w:ascii="Times New Roman" w:eastAsia="Times New Roman" w:hAnsi="Times New Roman"/>
          <w:sz w:val="28"/>
          <w:szCs w:val="28"/>
          <w:lang w:eastAsia="ru-RU"/>
        </w:rPr>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w:t>
      </w:r>
      <w:r>
        <w:rPr>
          <w:rFonts w:ascii="Times New Roman" w:eastAsia="Times New Roman" w:hAnsi="Times New Roman"/>
          <w:sz w:val="28"/>
          <w:szCs w:val="28"/>
          <w:lang w:eastAsia="ru-RU"/>
        </w:rPr>
        <w:t>4.28</w:t>
      </w:r>
      <w:r w:rsidRPr="004E5DB0">
        <w:rPr>
          <w:rFonts w:ascii="Times New Roman" w:eastAsia="Times New Roman" w:hAnsi="Times New Roman"/>
          <w:sz w:val="28"/>
          <w:szCs w:val="28"/>
          <w:lang w:eastAsia="ru-RU"/>
        </w:rPr>
        <w:t>.</w:t>
      </w:r>
    </w:p>
    <w:p w:rsidR="004E5DB0"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4.28.</w:t>
      </w:r>
    </w:p>
    <w:tbl>
      <w:tblPr>
        <w:tblStyle w:val="a8"/>
        <w:tblW w:w="0" w:type="auto"/>
        <w:tblLook w:val="04A0"/>
      </w:tblPr>
      <w:tblGrid>
        <w:gridCol w:w="3379"/>
        <w:gridCol w:w="3379"/>
        <w:gridCol w:w="3379"/>
      </w:tblGrid>
      <w:tr w:rsidR="007B059A" w:rsidRPr="007B059A" w:rsidTr="007B059A">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4E5DB0">
              <w:rPr>
                <w:rFonts w:eastAsia="Times New Roman"/>
                <w:b/>
                <w:sz w:val="24"/>
                <w:szCs w:val="24"/>
                <w:lang w:eastAsia="ru-RU"/>
              </w:rPr>
              <w:t xml:space="preserve">Наименование   </w:t>
            </w:r>
            <w:r w:rsidRPr="004E5DB0">
              <w:rPr>
                <w:rFonts w:eastAsia="Times New Roman"/>
                <w:b/>
                <w:sz w:val="24"/>
                <w:szCs w:val="24"/>
                <w:lang w:eastAsia="ru-RU"/>
              </w:rPr>
              <w:br/>
              <w:t>объектов</w:t>
            </w:r>
          </w:p>
        </w:tc>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7B059A">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4E5DB0">
              <w:rPr>
                <w:rFonts w:eastAsia="Times New Roman"/>
                <w:b/>
                <w:sz w:val="24"/>
                <w:szCs w:val="24"/>
                <w:lang w:eastAsia="ru-RU"/>
              </w:rPr>
              <w:t xml:space="preserve">Вид     </w:t>
            </w:r>
            <w:r w:rsidRPr="004E5DB0">
              <w:rPr>
                <w:rFonts w:eastAsia="Times New Roman"/>
                <w:b/>
                <w:sz w:val="24"/>
                <w:szCs w:val="24"/>
                <w:lang w:eastAsia="ru-RU"/>
              </w:rPr>
              <w:br/>
              <w:t>использования</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1. Общие         </w:t>
            </w:r>
            <w:r w:rsidRPr="004E5DB0">
              <w:rPr>
                <w:rFonts w:eastAsia="Times New Roman"/>
                <w:sz w:val="24"/>
                <w:szCs w:val="24"/>
                <w:lang w:eastAsia="ru-RU"/>
              </w:rPr>
              <w:br/>
              <w:t xml:space="preserve">коллекторы для   </w:t>
            </w:r>
            <w:r w:rsidRPr="004E5DB0">
              <w:rPr>
                <w:rFonts w:eastAsia="Times New Roman"/>
                <w:sz w:val="24"/>
                <w:szCs w:val="24"/>
                <w:lang w:eastAsia="ru-RU"/>
              </w:rPr>
              <w:br/>
              <w:t xml:space="preserve">подземных        </w:t>
            </w:r>
            <w:r w:rsidRPr="004E5DB0">
              <w:rPr>
                <w:rFonts w:eastAsia="Times New Roman"/>
                <w:sz w:val="24"/>
                <w:szCs w:val="24"/>
                <w:lang w:eastAsia="ru-RU"/>
              </w:rPr>
              <w:br/>
              <w:t xml:space="preserve">коммуникаций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охранная     зона     городского</w:t>
            </w:r>
            <w:r w:rsidRPr="004E5DB0">
              <w:rPr>
                <w:rFonts w:eastAsia="Times New Roman"/>
                <w:sz w:val="24"/>
                <w:szCs w:val="24"/>
                <w:lang w:eastAsia="ru-RU"/>
              </w:rPr>
              <w:br/>
              <w:t>коллектора  по  5  м  в   каждую</w:t>
            </w:r>
            <w:r w:rsidRPr="004E5DB0">
              <w:rPr>
                <w:rFonts w:eastAsia="Times New Roman"/>
                <w:sz w:val="24"/>
                <w:szCs w:val="24"/>
                <w:lang w:eastAsia="ru-RU"/>
              </w:rPr>
              <w:br/>
              <w:t>сторону  от   края   коллектора.</w:t>
            </w:r>
            <w:r w:rsidRPr="004E5DB0">
              <w:rPr>
                <w:rFonts w:eastAsia="Times New Roman"/>
                <w:sz w:val="24"/>
                <w:szCs w:val="24"/>
                <w:lang w:eastAsia="ru-RU"/>
              </w:rPr>
              <w:br/>
              <w:t xml:space="preserve">Охранная зона оголовка </w:t>
            </w:r>
            <w:proofErr w:type="spellStart"/>
            <w:r w:rsidRPr="004E5DB0">
              <w:rPr>
                <w:rFonts w:eastAsia="Times New Roman"/>
                <w:sz w:val="24"/>
                <w:szCs w:val="24"/>
                <w:lang w:eastAsia="ru-RU"/>
              </w:rPr>
              <w:t>вентшахты</w:t>
            </w:r>
            <w:proofErr w:type="spellEnd"/>
            <w:r w:rsidRPr="004E5DB0">
              <w:rPr>
                <w:rFonts w:eastAsia="Times New Roman"/>
                <w:sz w:val="24"/>
                <w:szCs w:val="24"/>
                <w:lang w:eastAsia="ru-RU"/>
              </w:rPr>
              <w:br/>
              <w:t xml:space="preserve">коллектора в радиусе 15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озеленение,  </w:t>
            </w:r>
            <w:r w:rsidRPr="004E5DB0">
              <w:rPr>
                <w:rFonts w:eastAsia="Times New Roman"/>
                <w:sz w:val="24"/>
                <w:szCs w:val="24"/>
                <w:lang w:eastAsia="ru-RU"/>
              </w:rPr>
              <w:br/>
              <w:t xml:space="preserve">проезды,     </w:t>
            </w:r>
            <w:r w:rsidRPr="004E5DB0">
              <w:rPr>
                <w:rFonts w:eastAsia="Times New Roman"/>
                <w:sz w:val="24"/>
                <w:szCs w:val="24"/>
                <w:lang w:eastAsia="ru-RU"/>
              </w:rPr>
              <w:br/>
              <w:t xml:space="preserve">площадки     </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2. Радиорелейные </w:t>
            </w:r>
            <w:r w:rsidRPr="004E5DB0">
              <w:rPr>
                <w:rFonts w:eastAsia="Times New Roman"/>
                <w:sz w:val="24"/>
                <w:szCs w:val="24"/>
                <w:lang w:eastAsia="ru-RU"/>
              </w:rPr>
              <w:br/>
              <w:t xml:space="preserve">линии связи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охранная зона 50 м в обе стороны</w:t>
            </w:r>
            <w:r w:rsidRPr="004E5DB0">
              <w:rPr>
                <w:rFonts w:eastAsia="Times New Roman"/>
                <w:sz w:val="24"/>
                <w:szCs w:val="24"/>
                <w:lang w:eastAsia="ru-RU"/>
              </w:rPr>
              <w:br/>
              <w:t xml:space="preserve">луча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мертвая зона</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3. Объекты       </w:t>
            </w:r>
            <w:r w:rsidRPr="004E5DB0">
              <w:rPr>
                <w:rFonts w:eastAsia="Times New Roman"/>
                <w:sz w:val="24"/>
                <w:szCs w:val="24"/>
                <w:lang w:eastAsia="ru-RU"/>
              </w:rPr>
              <w:br/>
              <w:t xml:space="preserve">телевидения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охранная зона d=500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озеленение   </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4. Автоматические</w:t>
            </w:r>
            <w:r w:rsidRPr="004E5DB0">
              <w:rPr>
                <w:rFonts w:eastAsia="Times New Roman"/>
                <w:sz w:val="24"/>
                <w:szCs w:val="24"/>
                <w:lang w:eastAsia="ru-RU"/>
              </w:rPr>
              <w:br/>
              <w:t xml:space="preserve">телефонные       </w:t>
            </w:r>
            <w:r w:rsidRPr="004E5DB0">
              <w:rPr>
                <w:rFonts w:eastAsia="Times New Roman"/>
                <w:sz w:val="24"/>
                <w:szCs w:val="24"/>
                <w:lang w:eastAsia="ru-RU"/>
              </w:rPr>
              <w:br/>
              <w:t xml:space="preserve">станции (АТС)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расстояние от АТС до жилых домов</w:t>
            </w:r>
            <w:r w:rsidRPr="004E5DB0">
              <w:rPr>
                <w:rFonts w:eastAsia="Times New Roman"/>
                <w:sz w:val="24"/>
                <w:szCs w:val="24"/>
                <w:lang w:eastAsia="ru-RU"/>
              </w:rPr>
              <w:br/>
              <w:t xml:space="preserve">равно 30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проезды,     </w:t>
            </w:r>
            <w:r w:rsidRPr="004E5DB0">
              <w:rPr>
                <w:rFonts w:eastAsia="Times New Roman"/>
                <w:sz w:val="24"/>
                <w:szCs w:val="24"/>
                <w:lang w:eastAsia="ru-RU"/>
              </w:rPr>
              <w:br/>
              <w:t xml:space="preserve">площадки,    </w:t>
            </w:r>
            <w:r w:rsidRPr="004E5DB0">
              <w:rPr>
                <w:rFonts w:eastAsia="Times New Roman"/>
                <w:sz w:val="24"/>
                <w:szCs w:val="24"/>
                <w:lang w:eastAsia="ru-RU"/>
              </w:rPr>
              <w:br/>
              <w:t xml:space="preserve">озеленение   </w:t>
            </w:r>
          </w:p>
        </w:tc>
      </w:tr>
    </w:tbl>
    <w:p w:rsidR="004E5DB0" w:rsidRPr="004E5DB0"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4E5DB0"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7B059A"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4.5.46. </w:t>
      </w:r>
      <w:r w:rsidRPr="007B059A">
        <w:rPr>
          <w:rFonts w:ascii="Times New Roman" w:eastAsia="Times New Roman" w:hAnsi="Times New Roman"/>
          <w:sz w:val="28"/>
          <w:szCs w:val="28"/>
          <w:lang w:eastAsia="ru-RU"/>
        </w:rPr>
        <w:t>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B059A">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4.5.47. </w:t>
      </w:r>
      <w:r w:rsidRPr="00AC3C3E">
        <w:rPr>
          <w:rFonts w:ascii="Times New Roman" w:eastAsia="Times New Roman" w:hAnsi="Times New Roman"/>
          <w:sz w:val="28"/>
          <w:szCs w:val="28"/>
          <w:lang w:eastAsia="ru-RU"/>
        </w:rPr>
        <w:t>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4.5.48. </w:t>
      </w:r>
      <w:r w:rsidRPr="00AC3C3E">
        <w:rPr>
          <w:rFonts w:ascii="Times New Roman" w:eastAsia="Times New Roman" w:hAnsi="Times New Roman"/>
          <w:sz w:val="28"/>
          <w:szCs w:val="28"/>
          <w:lang w:eastAsia="ru-RU"/>
        </w:rPr>
        <w:t xml:space="preserve">Отвод поверхностных вод должен осуществляться со всего бассейна стока территории </w:t>
      </w:r>
      <w:r>
        <w:rPr>
          <w:rFonts w:ascii="Times New Roman" w:eastAsia="Times New Roman" w:hAnsi="Times New Roman"/>
          <w:sz w:val="28"/>
          <w:szCs w:val="28"/>
          <w:lang w:eastAsia="ru-RU"/>
        </w:rPr>
        <w:t>городского поселения</w:t>
      </w:r>
      <w:r w:rsidRPr="00AC3C3E">
        <w:rPr>
          <w:rFonts w:ascii="Times New Roman" w:eastAsia="Times New Roman" w:hAnsi="Times New Roman"/>
          <w:sz w:val="28"/>
          <w:szCs w:val="28"/>
          <w:lang w:eastAsia="ru-RU"/>
        </w:rPr>
        <w:t xml:space="preserve">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4.5.49. На территории </w:t>
      </w:r>
      <w:r w:rsidR="007F06BF" w:rsidRPr="007F06BF">
        <w:rPr>
          <w:rFonts w:ascii="Times New Roman" w:hAnsi="Times New Roman"/>
          <w:sz w:val="28"/>
          <w:szCs w:val="28"/>
        </w:rPr>
        <w:t>Пушкинского</w:t>
      </w:r>
      <w:r>
        <w:rPr>
          <w:rFonts w:ascii="Times New Roman" w:eastAsia="Times New Roman" w:hAnsi="Times New Roman"/>
          <w:sz w:val="28"/>
          <w:szCs w:val="28"/>
          <w:lang w:eastAsia="ru-RU"/>
        </w:rPr>
        <w:t xml:space="preserve"> муниципального образования допускается п</w:t>
      </w:r>
      <w:r w:rsidRPr="00AC3C3E">
        <w:rPr>
          <w:rFonts w:ascii="Times New Roman" w:eastAsia="Times New Roman" w:hAnsi="Times New Roman"/>
          <w:sz w:val="28"/>
          <w:szCs w:val="28"/>
          <w:lang w:eastAsia="ru-RU"/>
        </w:rPr>
        <w:t>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4.5.50. </w:t>
      </w:r>
      <w:r w:rsidRPr="00F1466A">
        <w:rPr>
          <w:rFonts w:ascii="Times New Roman" w:eastAsia="Times New Roman" w:hAnsi="Times New Roman"/>
          <w:sz w:val="28"/>
          <w:szCs w:val="28"/>
          <w:lang w:eastAsia="ru-RU"/>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4.5.51. </w:t>
      </w:r>
      <w:r w:rsidRPr="00F1466A">
        <w:rPr>
          <w:rFonts w:ascii="Times New Roman" w:eastAsia="Times New Roman" w:hAnsi="Times New Roman"/>
          <w:sz w:val="28"/>
          <w:szCs w:val="28"/>
          <w:lang w:eastAsia="ru-RU"/>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4.5.52. </w:t>
      </w:r>
      <w:r w:rsidRPr="00F1466A">
        <w:rPr>
          <w:rFonts w:ascii="Times New Roman" w:eastAsia="Times New Roman" w:hAnsi="Times New Roman"/>
          <w:sz w:val="28"/>
          <w:szCs w:val="28"/>
          <w:lang w:eastAsia="ru-RU"/>
        </w:rPr>
        <w:t>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4.5.53. </w:t>
      </w:r>
      <w:r w:rsidRPr="00F1466A">
        <w:rPr>
          <w:rFonts w:ascii="Times New Roman" w:eastAsia="Times New Roman" w:hAnsi="Times New Roman"/>
          <w:sz w:val="28"/>
          <w:szCs w:val="28"/>
          <w:lang w:eastAsia="ru-RU"/>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4.5.54. </w:t>
      </w:r>
      <w:r w:rsidRPr="00F1466A">
        <w:rPr>
          <w:rFonts w:ascii="Times New Roman" w:eastAsia="Times New Roman" w:hAnsi="Times New Roman"/>
          <w:sz w:val="28"/>
          <w:szCs w:val="28"/>
          <w:lang w:eastAsia="ru-RU"/>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Удельное водоотведение в </w:t>
      </w:r>
      <w:proofErr w:type="spellStart"/>
      <w:r w:rsidRPr="00F1466A">
        <w:rPr>
          <w:rFonts w:ascii="Times New Roman" w:eastAsia="Times New Roman" w:hAnsi="Times New Roman"/>
          <w:sz w:val="28"/>
          <w:szCs w:val="28"/>
          <w:lang w:eastAsia="ru-RU"/>
        </w:rPr>
        <w:t>неканализованных</w:t>
      </w:r>
      <w:proofErr w:type="spellEnd"/>
      <w:r w:rsidRPr="00F1466A">
        <w:rPr>
          <w:rFonts w:ascii="Times New Roman" w:eastAsia="Times New Roman" w:hAnsi="Times New Roman"/>
          <w:sz w:val="28"/>
          <w:szCs w:val="28"/>
          <w:lang w:eastAsia="ru-RU"/>
        </w:rPr>
        <w:t xml:space="preserve"> районах следует принимать 25 л/сутки на одного жителя.</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4.5.55. </w:t>
      </w:r>
      <w:r w:rsidRPr="00F1466A">
        <w:rPr>
          <w:rFonts w:ascii="Times New Roman" w:eastAsia="Times New Roman" w:hAnsi="Times New Roman"/>
          <w:sz w:val="28"/>
          <w:szCs w:val="28"/>
          <w:lang w:eastAsia="ru-RU"/>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4.5.56. </w:t>
      </w:r>
      <w:r w:rsidRPr="00F1466A">
        <w:rPr>
          <w:rFonts w:ascii="Times New Roman" w:eastAsia="Times New Roman" w:hAnsi="Times New Roman"/>
          <w:sz w:val="28"/>
          <w:szCs w:val="28"/>
          <w:lang w:eastAsia="ru-RU"/>
        </w:rPr>
        <w:t xml:space="preserve">Размещение систем канализации </w:t>
      </w:r>
      <w:r w:rsidR="007F06BF" w:rsidRPr="007F06BF">
        <w:rPr>
          <w:rFonts w:ascii="Times New Roman" w:hAnsi="Times New Roman"/>
          <w:sz w:val="28"/>
          <w:szCs w:val="28"/>
        </w:rPr>
        <w:t>Пушкинского</w:t>
      </w:r>
      <w:r w:rsidRPr="00F1466A">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4.5.57. </w:t>
      </w:r>
      <w:proofErr w:type="spellStart"/>
      <w:r w:rsidRPr="00F1466A">
        <w:rPr>
          <w:rFonts w:ascii="Times New Roman" w:eastAsia="Times New Roman" w:hAnsi="Times New Roman"/>
          <w:sz w:val="28"/>
          <w:szCs w:val="28"/>
          <w:lang w:eastAsia="ru-RU"/>
        </w:rPr>
        <w:t>Канализование</w:t>
      </w:r>
      <w:proofErr w:type="spellEnd"/>
      <w:r w:rsidRPr="00F1466A">
        <w:rPr>
          <w:rFonts w:ascii="Times New Roman" w:eastAsia="Times New Roman" w:hAnsi="Times New Roman"/>
          <w:sz w:val="28"/>
          <w:szCs w:val="28"/>
          <w:lang w:eastAsia="ru-RU"/>
        </w:rPr>
        <w:t xml:space="preserve"> населенных пунктов следует предусматривать по системам: раздельной - полной или неполной, </w:t>
      </w:r>
      <w:proofErr w:type="spellStart"/>
      <w:r w:rsidRPr="00F1466A">
        <w:rPr>
          <w:rFonts w:ascii="Times New Roman" w:eastAsia="Times New Roman" w:hAnsi="Times New Roman"/>
          <w:sz w:val="28"/>
          <w:szCs w:val="28"/>
          <w:lang w:eastAsia="ru-RU"/>
        </w:rPr>
        <w:t>полураздельной</w:t>
      </w:r>
      <w:proofErr w:type="spellEnd"/>
      <w:r w:rsidRPr="00F1466A">
        <w:rPr>
          <w:rFonts w:ascii="Times New Roman" w:eastAsia="Times New Roman" w:hAnsi="Times New Roman"/>
          <w:sz w:val="28"/>
          <w:szCs w:val="28"/>
          <w:lang w:eastAsia="ru-RU"/>
        </w:rPr>
        <w:t>, а также комбинированной.</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4.5.58. </w:t>
      </w:r>
      <w:r w:rsidRPr="00F1466A">
        <w:rPr>
          <w:rFonts w:ascii="Times New Roman" w:eastAsia="Times New Roman" w:hAnsi="Times New Roman"/>
          <w:sz w:val="28"/>
          <w:szCs w:val="28"/>
          <w:lang w:eastAsia="ru-RU"/>
        </w:rPr>
        <w:t xml:space="preserve">Отведение поверхностных вод по открытой системе водостоков допускается при соответствующем обосновании и согласовании с органами Федеральной службы </w:t>
      </w:r>
      <w:proofErr w:type="spellStart"/>
      <w:r w:rsidRPr="00F1466A">
        <w:rPr>
          <w:rFonts w:ascii="Times New Roman" w:eastAsia="Times New Roman" w:hAnsi="Times New Roman"/>
          <w:sz w:val="28"/>
          <w:szCs w:val="28"/>
          <w:lang w:eastAsia="ru-RU"/>
        </w:rPr>
        <w:t>Роспотребнадзора</w:t>
      </w:r>
      <w:proofErr w:type="spellEnd"/>
      <w:r w:rsidRPr="00F1466A">
        <w:rPr>
          <w:rFonts w:ascii="Times New Roman" w:eastAsia="Times New Roman" w:hAnsi="Times New Roman"/>
          <w:sz w:val="28"/>
          <w:szCs w:val="28"/>
          <w:lang w:eastAsia="ru-RU"/>
        </w:rPr>
        <w:t>, по регулированию и охране вод, охраны рыбных запасов.</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4.5.59. </w:t>
      </w:r>
      <w:r w:rsidRPr="00F1466A">
        <w:rPr>
          <w:rFonts w:ascii="Times New Roman" w:eastAsia="Times New Roman" w:hAnsi="Times New Roman"/>
          <w:sz w:val="28"/>
          <w:szCs w:val="28"/>
          <w:lang w:eastAsia="ru-RU"/>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4.5.60. </w:t>
      </w:r>
      <w:r w:rsidRPr="00F1466A">
        <w:rPr>
          <w:rFonts w:ascii="Times New Roman" w:eastAsia="Times New Roman" w:hAnsi="Times New Roman"/>
          <w:sz w:val="28"/>
          <w:szCs w:val="28"/>
          <w:lang w:eastAsia="ru-RU"/>
        </w:rPr>
        <w:t xml:space="preserve">Минимальные уклоны трубопроводов для всех  систем  канализации следует принимать: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- 0,008 - для труб диаметром 150 мм;</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- 0,007 - для труб диаметром 200 мм.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- 0,007 - для труб диаметром 150 мм;</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- 0,005 - для труб диаметром 200 мм.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Уклон присоединения от дождеприемников следует принимать 0,02.</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4.5.61. </w:t>
      </w:r>
      <w:r w:rsidRPr="00F1466A">
        <w:rPr>
          <w:rFonts w:ascii="Times New Roman" w:eastAsia="Times New Roman" w:hAnsi="Times New Roman"/>
          <w:sz w:val="28"/>
          <w:szCs w:val="28"/>
          <w:lang w:eastAsia="ru-RU"/>
        </w:rPr>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4.5.62. </w:t>
      </w:r>
      <w:r w:rsidRPr="00F1466A">
        <w:rPr>
          <w:rFonts w:ascii="Times New Roman" w:eastAsia="Times New Roman" w:hAnsi="Times New Roman"/>
          <w:sz w:val="28"/>
          <w:szCs w:val="28"/>
          <w:lang w:eastAsia="ru-RU"/>
        </w:rPr>
        <w:t xml:space="preserve">На пересечении канализационных сетей с водоемами и водотоками следует предусматривать дюкеры не менее чем в две рабочие линии.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Проекты дюкеров через водные объекты, используемые для хозяйственно-питьевого водоснабжения, должны быть согласованы с органами Федеральной службы </w:t>
      </w:r>
      <w:proofErr w:type="spellStart"/>
      <w:r w:rsidRPr="00F1466A">
        <w:rPr>
          <w:rFonts w:ascii="Times New Roman" w:eastAsia="Times New Roman" w:hAnsi="Times New Roman"/>
          <w:sz w:val="28"/>
          <w:szCs w:val="28"/>
          <w:lang w:eastAsia="ru-RU"/>
        </w:rPr>
        <w:t>Роспотребнадзора</w:t>
      </w:r>
      <w:proofErr w:type="spellEnd"/>
      <w:r w:rsidRPr="00F1466A">
        <w:rPr>
          <w:rFonts w:ascii="Times New Roman" w:eastAsia="Times New Roman" w:hAnsi="Times New Roman"/>
          <w:sz w:val="28"/>
          <w:szCs w:val="28"/>
          <w:lang w:eastAsia="ru-RU"/>
        </w:rPr>
        <w:t xml:space="preserve"> и Федеральной службы по ветеринарному и фитосанитарному надзору.</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4.5.63. </w:t>
      </w:r>
      <w:r w:rsidRPr="00F1466A">
        <w:rPr>
          <w:rFonts w:ascii="Times New Roman" w:eastAsia="Times New Roman" w:hAnsi="Times New Roman"/>
          <w:sz w:val="28"/>
          <w:szCs w:val="28"/>
          <w:lang w:eastAsia="ru-RU"/>
        </w:rPr>
        <w:t xml:space="preserve">При пересечении оврагов допускается предусматривать дюкеры в одну линию.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Прием сточных вод от </w:t>
      </w:r>
      <w:proofErr w:type="spellStart"/>
      <w:r w:rsidRPr="00F1466A">
        <w:rPr>
          <w:rFonts w:ascii="Times New Roman" w:eastAsia="Times New Roman" w:hAnsi="Times New Roman"/>
          <w:sz w:val="28"/>
          <w:szCs w:val="28"/>
          <w:lang w:eastAsia="ru-RU"/>
        </w:rPr>
        <w:t>неканализованных</w:t>
      </w:r>
      <w:proofErr w:type="spellEnd"/>
      <w:r w:rsidRPr="00F1466A">
        <w:rPr>
          <w:rFonts w:ascii="Times New Roman" w:eastAsia="Times New Roman" w:hAnsi="Times New Roman"/>
          <w:sz w:val="28"/>
          <w:szCs w:val="28"/>
          <w:lang w:eastAsia="ru-RU"/>
        </w:rPr>
        <w:t xml:space="preserve"> районов следует осуществлять через сливные станции.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4.5.64. </w:t>
      </w:r>
      <w:r w:rsidRPr="00F1466A">
        <w:rPr>
          <w:rFonts w:ascii="Times New Roman" w:eastAsia="Times New Roman" w:hAnsi="Times New Roman"/>
          <w:sz w:val="28"/>
          <w:szCs w:val="28"/>
          <w:lang w:eastAsia="ru-RU"/>
        </w:rPr>
        <w:t xml:space="preserve">Санитарно-защитные зоны от сливных станций следует принимать не менее 300 м.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4.5.65. </w:t>
      </w:r>
      <w:r w:rsidRPr="00F1466A">
        <w:rPr>
          <w:rFonts w:ascii="Times New Roman" w:eastAsia="Times New Roman" w:hAnsi="Times New Roman"/>
          <w:sz w:val="28"/>
          <w:szCs w:val="28"/>
          <w:lang w:eastAsia="ru-RU"/>
        </w:rPr>
        <w:t xml:space="preserve">Размеры земельных участков для размещения колодцев канализационных коллекторов должны быть не более 3 </w:t>
      </w:r>
      <w:proofErr w:type="spellStart"/>
      <w:r w:rsidRPr="00F1466A">
        <w:rPr>
          <w:rFonts w:ascii="Times New Roman" w:eastAsia="Times New Roman" w:hAnsi="Times New Roman"/>
          <w:sz w:val="28"/>
          <w:szCs w:val="28"/>
          <w:lang w:eastAsia="ru-RU"/>
        </w:rPr>
        <w:t>x</w:t>
      </w:r>
      <w:proofErr w:type="spellEnd"/>
      <w:r w:rsidRPr="00F1466A">
        <w:rPr>
          <w:rFonts w:ascii="Times New Roman" w:eastAsia="Times New Roman" w:hAnsi="Times New Roman"/>
          <w:sz w:val="28"/>
          <w:szCs w:val="28"/>
          <w:lang w:eastAsia="ru-RU"/>
        </w:rPr>
        <w:t xml:space="preserve"> 3 м, камер переключения и запорной арматуры - не более 10 </w:t>
      </w:r>
      <w:proofErr w:type="spellStart"/>
      <w:r w:rsidRPr="00F1466A">
        <w:rPr>
          <w:rFonts w:ascii="Times New Roman" w:eastAsia="Times New Roman" w:hAnsi="Times New Roman"/>
          <w:sz w:val="28"/>
          <w:szCs w:val="28"/>
          <w:lang w:eastAsia="ru-RU"/>
        </w:rPr>
        <w:t>x</w:t>
      </w:r>
      <w:proofErr w:type="spellEnd"/>
      <w:r w:rsidRPr="00F1466A">
        <w:rPr>
          <w:rFonts w:ascii="Times New Roman" w:eastAsia="Times New Roman" w:hAnsi="Times New Roman"/>
          <w:sz w:val="28"/>
          <w:szCs w:val="28"/>
          <w:lang w:eastAsia="ru-RU"/>
        </w:rPr>
        <w:t xml:space="preserve"> 10 м.</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4.5.66. </w:t>
      </w:r>
      <w:r w:rsidRPr="00F1466A">
        <w:rPr>
          <w:rFonts w:ascii="Times New Roman" w:eastAsia="Times New Roman" w:hAnsi="Times New Roman"/>
          <w:sz w:val="28"/>
          <w:szCs w:val="28"/>
          <w:lang w:eastAsia="ru-RU"/>
        </w:rPr>
        <w:t>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4.5.67. </w:t>
      </w:r>
      <w:r w:rsidRPr="00F1466A">
        <w:rPr>
          <w:rFonts w:ascii="Times New Roman" w:eastAsia="Times New Roman" w:hAnsi="Times New Roman"/>
          <w:sz w:val="28"/>
          <w:szCs w:val="28"/>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393334" w:rsidRDefault="00F1466A" w:rsidP="00393334">
      <w:pPr>
        <w:pStyle w:val="af7"/>
        <w:spacing w:after="0"/>
        <w:ind w:firstLine="714"/>
        <w:jc w:val="both"/>
        <w:rPr>
          <w:rFonts w:cs="Times New Roman"/>
          <w:color w:val="000000"/>
          <w:sz w:val="28"/>
          <w:szCs w:val="28"/>
        </w:rPr>
      </w:pPr>
      <w:r>
        <w:rPr>
          <w:rFonts w:eastAsia="Times New Roman"/>
          <w:sz w:val="28"/>
          <w:szCs w:val="28"/>
          <w:lang w:eastAsia="ru-RU"/>
        </w:rPr>
        <w:t xml:space="preserve">4.5.68. </w:t>
      </w:r>
      <w:r w:rsidR="00393334" w:rsidRPr="00393334">
        <w:rPr>
          <w:rFonts w:cs="Times New Roman"/>
          <w:color w:val="000000"/>
          <w:sz w:val="28"/>
          <w:szCs w:val="28"/>
        </w:rPr>
        <w:t xml:space="preserve">Размеры земельных участков для очистных сооружений канализации следует принимать не более указанных в таблице </w:t>
      </w:r>
      <w:r w:rsidR="00393334">
        <w:rPr>
          <w:rFonts w:cs="Times New Roman"/>
          <w:color w:val="000000"/>
          <w:sz w:val="28"/>
          <w:szCs w:val="28"/>
        </w:rPr>
        <w:t>4.29</w:t>
      </w:r>
      <w:r w:rsidR="00393334" w:rsidRPr="00393334">
        <w:rPr>
          <w:rFonts w:cs="Times New Roman"/>
          <w:color w:val="000000"/>
          <w:sz w:val="28"/>
          <w:szCs w:val="28"/>
        </w:rPr>
        <w:t>.</w:t>
      </w:r>
    </w:p>
    <w:p w:rsidR="00393334" w:rsidRPr="00393334"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393334"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393334">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393334" w:rsidTr="003F1A73">
        <w:tc>
          <w:tcPr>
            <w:tcW w:w="3518" w:type="dxa"/>
            <w:vMerge w:val="restart"/>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393334" w:rsidRDefault="00393334" w:rsidP="00393334">
            <w:pPr>
              <w:snapToGrid w:val="0"/>
              <w:jc w:val="center"/>
              <w:rPr>
                <w:rFonts w:ascii="Times New Roman" w:hAnsi="Times New Roman"/>
                <w:b/>
                <w:bCs/>
                <w:sz w:val="24"/>
                <w:szCs w:val="24"/>
                <w:lang w:val="en-US"/>
              </w:rPr>
            </w:pPr>
            <w:proofErr w:type="spellStart"/>
            <w:r w:rsidRPr="00393334">
              <w:rPr>
                <w:rFonts w:ascii="Times New Roman" w:hAnsi="Times New Roman"/>
                <w:b/>
                <w:bCs/>
                <w:sz w:val="24"/>
                <w:szCs w:val="24"/>
                <w:lang w:val="en-US"/>
              </w:rPr>
              <w:t>Размеры</w:t>
            </w:r>
            <w:proofErr w:type="spellEnd"/>
            <w:r w:rsidRPr="00393334">
              <w:rPr>
                <w:rFonts w:ascii="Times New Roman" w:hAnsi="Times New Roman"/>
                <w:b/>
                <w:bCs/>
                <w:sz w:val="24"/>
                <w:szCs w:val="24"/>
              </w:rPr>
              <w:t xml:space="preserve"> </w:t>
            </w:r>
            <w:proofErr w:type="spellStart"/>
            <w:r w:rsidRPr="00393334">
              <w:rPr>
                <w:rFonts w:ascii="Times New Roman" w:hAnsi="Times New Roman"/>
                <w:b/>
                <w:bCs/>
                <w:sz w:val="24"/>
                <w:szCs w:val="24"/>
                <w:lang w:val="en-US"/>
              </w:rPr>
              <w:t>земельных</w:t>
            </w:r>
            <w:proofErr w:type="spellEnd"/>
            <w:r w:rsidRPr="00393334">
              <w:rPr>
                <w:rFonts w:ascii="Times New Roman" w:hAnsi="Times New Roman"/>
                <w:b/>
                <w:bCs/>
                <w:sz w:val="24"/>
                <w:szCs w:val="24"/>
              </w:rPr>
              <w:t xml:space="preserve"> </w:t>
            </w:r>
            <w:proofErr w:type="spellStart"/>
            <w:r w:rsidRPr="00393334">
              <w:rPr>
                <w:rFonts w:ascii="Times New Roman" w:hAnsi="Times New Roman"/>
                <w:b/>
                <w:bCs/>
                <w:sz w:val="24"/>
                <w:szCs w:val="24"/>
                <w:lang w:val="en-US"/>
              </w:rPr>
              <w:t>участков</w:t>
            </w:r>
            <w:proofErr w:type="spellEnd"/>
            <w:r w:rsidRPr="00393334">
              <w:rPr>
                <w:rFonts w:ascii="Times New Roman" w:hAnsi="Times New Roman"/>
                <w:b/>
                <w:bCs/>
                <w:sz w:val="24"/>
                <w:szCs w:val="24"/>
                <w:lang w:val="en-US"/>
              </w:rPr>
              <w:t xml:space="preserve">, </w:t>
            </w:r>
            <w:proofErr w:type="spellStart"/>
            <w:r w:rsidRPr="00393334">
              <w:rPr>
                <w:rFonts w:ascii="Times New Roman" w:hAnsi="Times New Roman"/>
                <w:b/>
                <w:bCs/>
                <w:sz w:val="24"/>
                <w:szCs w:val="24"/>
                <w:lang w:val="en-US"/>
              </w:rPr>
              <w:t>га</w:t>
            </w:r>
            <w:proofErr w:type="spellEnd"/>
          </w:p>
        </w:tc>
      </w:tr>
      <w:tr w:rsidR="00393334" w:rsidRPr="00393334" w:rsidTr="003F1A73">
        <w:tc>
          <w:tcPr>
            <w:tcW w:w="3518" w:type="dxa"/>
            <w:vMerge/>
            <w:shd w:val="clear" w:color="auto" w:fill="EEECE1"/>
            <w:vAlign w:val="center"/>
          </w:tcPr>
          <w:p w:rsidR="00393334" w:rsidRPr="00393334"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очистных сооружений</w:t>
            </w:r>
          </w:p>
        </w:tc>
        <w:tc>
          <w:tcPr>
            <w:tcW w:w="1536"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иловых площадок</w:t>
            </w:r>
          </w:p>
        </w:tc>
        <w:tc>
          <w:tcPr>
            <w:tcW w:w="3008"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биологических прудов глубокой очистки сточных вод</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proofErr w:type="spellStart"/>
            <w:r w:rsidRPr="00393334">
              <w:rPr>
                <w:rFonts w:ascii="Times New Roman" w:hAnsi="Times New Roman"/>
                <w:sz w:val="24"/>
                <w:szCs w:val="24"/>
                <w:lang w:val="en-US"/>
              </w:rPr>
              <w:t>до</w:t>
            </w:r>
            <w:proofErr w:type="spellEnd"/>
            <w:r w:rsidRPr="00393334">
              <w:rPr>
                <w:rFonts w:ascii="Times New Roman" w:hAnsi="Times New Roman"/>
                <w:sz w:val="24"/>
                <w:szCs w:val="24"/>
                <w:lang w:val="en-US"/>
              </w:rPr>
              <w:t xml:space="preserve"> 0,7</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0,5</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0,2</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proofErr w:type="spellStart"/>
            <w:r w:rsidRPr="00393334">
              <w:rPr>
                <w:rFonts w:ascii="Times New Roman" w:hAnsi="Times New Roman"/>
                <w:sz w:val="24"/>
                <w:szCs w:val="24"/>
                <w:lang w:val="en-US"/>
              </w:rPr>
              <w:t>свыше</w:t>
            </w:r>
            <w:proofErr w:type="spellEnd"/>
            <w:r w:rsidRPr="00393334">
              <w:rPr>
                <w:rFonts w:ascii="Times New Roman" w:hAnsi="Times New Roman"/>
                <w:sz w:val="24"/>
                <w:szCs w:val="24"/>
                <w:lang w:val="en-US"/>
              </w:rPr>
              <w:t xml:space="preserve"> 0,7 </w:t>
            </w:r>
            <w:proofErr w:type="spellStart"/>
            <w:r w:rsidRPr="00393334">
              <w:rPr>
                <w:rFonts w:ascii="Times New Roman" w:hAnsi="Times New Roman"/>
                <w:sz w:val="24"/>
                <w:szCs w:val="24"/>
                <w:lang w:val="en-US"/>
              </w:rPr>
              <w:t>до</w:t>
            </w:r>
            <w:proofErr w:type="spellEnd"/>
            <w:r w:rsidRPr="00393334">
              <w:rPr>
                <w:rFonts w:ascii="Times New Roman" w:hAnsi="Times New Roman"/>
                <w:sz w:val="24"/>
                <w:szCs w:val="24"/>
                <w:lang w:val="en-US"/>
              </w:rPr>
              <w:t xml:space="preserve"> 17</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4</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proofErr w:type="spellStart"/>
            <w:r w:rsidRPr="00393334">
              <w:rPr>
                <w:rFonts w:ascii="Times New Roman" w:hAnsi="Times New Roman"/>
                <w:sz w:val="24"/>
                <w:szCs w:val="24"/>
                <w:lang w:val="en-US"/>
              </w:rPr>
              <w:t>свыше</w:t>
            </w:r>
            <w:proofErr w:type="spellEnd"/>
            <w:r w:rsidRPr="00393334">
              <w:rPr>
                <w:rFonts w:ascii="Times New Roman" w:hAnsi="Times New Roman"/>
                <w:sz w:val="24"/>
                <w:szCs w:val="24"/>
                <w:lang w:val="en-US"/>
              </w:rPr>
              <w:t xml:space="preserve"> 17 </w:t>
            </w:r>
            <w:proofErr w:type="spellStart"/>
            <w:r w:rsidRPr="00393334">
              <w:rPr>
                <w:rFonts w:ascii="Times New Roman" w:hAnsi="Times New Roman"/>
                <w:sz w:val="24"/>
                <w:szCs w:val="24"/>
                <w:lang w:val="en-US"/>
              </w:rPr>
              <w:t>до</w:t>
            </w:r>
            <w:proofErr w:type="spellEnd"/>
            <w:r w:rsidRPr="00393334">
              <w:rPr>
                <w:rFonts w:ascii="Times New Roman" w:hAnsi="Times New Roman"/>
                <w:sz w:val="24"/>
                <w:szCs w:val="24"/>
                <w:lang w:val="en-US"/>
              </w:rPr>
              <w:t xml:space="preserve"> 40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6</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9</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6</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proofErr w:type="spellStart"/>
            <w:r w:rsidRPr="00393334">
              <w:rPr>
                <w:rFonts w:ascii="Times New Roman" w:hAnsi="Times New Roman"/>
                <w:sz w:val="24"/>
                <w:szCs w:val="24"/>
                <w:lang w:val="en-US"/>
              </w:rPr>
              <w:t>свыше</w:t>
            </w:r>
            <w:proofErr w:type="spellEnd"/>
            <w:r w:rsidRPr="00393334">
              <w:rPr>
                <w:rFonts w:ascii="Times New Roman" w:hAnsi="Times New Roman"/>
                <w:sz w:val="24"/>
                <w:szCs w:val="24"/>
                <w:lang w:val="en-US"/>
              </w:rPr>
              <w:t xml:space="preserve"> 40 </w:t>
            </w:r>
            <w:proofErr w:type="spellStart"/>
            <w:r w:rsidRPr="00393334">
              <w:rPr>
                <w:rFonts w:ascii="Times New Roman" w:hAnsi="Times New Roman"/>
                <w:sz w:val="24"/>
                <w:szCs w:val="24"/>
                <w:lang w:val="en-US"/>
              </w:rPr>
              <w:t>до</w:t>
            </w:r>
            <w:proofErr w:type="spellEnd"/>
            <w:r w:rsidRPr="00393334">
              <w:rPr>
                <w:rFonts w:ascii="Times New Roman" w:hAnsi="Times New Roman"/>
                <w:sz w:val="24"/>
                <w:szCs w:val="24"/>
                <w:lang w:val="en-US"/>
              </w:rPr>
              <w:t xml:space="preserve"> 130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12</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25</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20</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proofErr w:type="spellStart"/>
            <w:r w:rsidRPr="00393334">
              <w:rPr>
                <w:rFonts w:ascii="Times New Roman" w:hAnsi="Times New Roman"/>
                <w:sz w:val="24"/>
                <w:szCs w:val="24"/>
                <w:lang w:val="en-US"/>
              </w:rPr>
              <w:lastRenderedPageBreak/>
              <w:t>свыше</w:t>
            </w:r>
            <w:proofErr w:type="spellEnd"/>
            <w:r w:rsidRPr="00393334">
              <w:rPr>
                <w:rFonts w:ascii="Times New Roman" w:hAnsi="Times New Roman"/>
                <w:sz w:val="24"/>
                <w:szCs w:val="24"/>
                <w:lang w:val="en-US"/>
              </w:rPr>
              <w:t xml:space="preserve"> 130 </w:t>
            </w:r>
            <w:proofErr w:type="spellStart"/>
            <w:r w:rsidRPr="00393334">
              <w:rPr>
                <w:rFonts w:ascii="Times New Roman" w:hAnsi="Times New Roman"/>
                <w:sz w:val="24"/>
                <w:szCs w:val="24"/>
                <w:lang w:val="en-US"/>
              </w:rPr>
              <w:t>до</w:t>
            </w:r>
            <w:proofErr w:type="spellEnd"/>
            <w:r w:rsidRPr="00393334">
              <w:rPr>
                <w:rFonts w:ascii="Times New Roman" w:hAnsi="Times New Roman"/>
                <w:sz w:val="24"/>
                <w:szCs w:val="24"/>
                <w:lang w:val="en-US"/>
              </w:rPr>
              <w:t xml:space="preserve"> 175</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14</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30</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30</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proofErr w:type="spellStart"/>
            <w:r w:rsidRPr="00393334">
              <w:rPr>
                <w:rFonts w:ascii="Times New Roman" w:hAnsi="Times New Roman"/>
                <w:sz w:val="24"/>
                <w:szCs w:val="24"/>
                <w:lang w:val="en-US"/>
              </w:rPr>
              <w:t>свыше</w:t>
            </w:r>
            <w:proofErr w:type="spellEnd"/>
            <w:r w:rsidRPr="00393334">
              <w:rPr>
                <w:rFonts w:ascii="Times New Roman" w:hAnsi="Times New Roman"/>
                <w:sz w:val="24"/>
                <w:szCs w:val="24"/>
                <w:lang w:val="en-US"/>
              </w:rPr>
              <w:t xml:space="preserve"> 175 </w:t>
            </w:r>
            <w:proofErr w:type="spellStart"/>
            <w:r w:rsidRPr="00393334">
              <w:rPr>
                <w:rFonts w:ascii="Times New Roman" w:hAnsi="Times New Roman"/>
                <w:sz w:val="24"/>
                <w:szCs w:val="24"/>
                <w:lang w:val="en-US"/>
              </w:rPr>
              <w:t>до</w:t>
            </w:r>
            <w:proofErr w:type="spellEnd"/>
            <w:r w:rsidRPr="00393334">
              <w:rPr>
                <w:rFonts w:ascii="Times New Roman" w:hAnsi="Times New Roman"/>
                <w:sz w:val="24"/>
                <w:szCs w:val="24"/>
                <w:lang w:val="en-US"/>
              </w:rPr>
              <w:t xml:space="preserve"> 280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18</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55</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w:t>
            </w:r>
          </w:p>
        </w:tc>
      </w:tr>
    </w:tbl>
    <w:p w:rsidR="00F1466A"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4.5.69. </w:t>
      </w:r>
      <w:r w:rsidRPr="00393334">
        <w:rPr>
          <w:rFonts w:ascii="Times New Roman" w:eastAsia="Times New Roman" w:hAnsi="Times New Roman"/>
          <w:sz w:val="28"/>
          <w:szCs w:val="28"/>
          <w:lang w:eastAsia="ru-RU"/>
        </w:rPr>
        <w:t xml:space="preserve">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w:t>
      </w:r>
      <w:proofErr w:type="spellStart"/>
      <w:r w:rsidRPr="00393334">
        <w:rPr>
          <w:rFonts w:ascii="Times New Roman" w:eastAsia="Times New Roman" w:hAnsi="Times New Roman"/>
          <w:sz w:val="28"/>
          <w:szCs w:val="28"/>
          <w:lang w:eastAsia="ru-RU"/>
        </w:rPr>
        <w:t>Роспотребнадзора</w:t>
      </w:r>
      <w:proofErr w:type="spellEnd"/>
      <w:r w:rsidRPr="00393334">
        <w:rPr>
          <w:rFonts w:ascii="Times New Roman" w:eastAsia="Times New Roman" w:hAnsi="Times New Roman"/>
          <w:sz w:val="28"/>
          <w:szCs w:val="28"/>
          <w:lang w:eastAsia="ru-RU"/>
        </w:rPr>
        <w:t>.</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4.5.70. </w:t>
      </w:r>
      <w:r w:rsidR="00685E91" w:rsidRPr="00685E91">
        <w:rPr>
          <w:rFonts w:ascii="Times New Roman" w:eastAsia="Times New Roman" w:hAnsi="Times New Roman"/>
          <w:sz w:val="28"/>
          <w:szCs w:val="28"/>
          <w:lang w:eastAsia="ru-RU"/>
        </w:rPr>
        <w:t xml:space="preserve">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w:t>
      </w:r>
      <w:r w:rsidR="00685E91">
        <w:rPr>
          <w:rFonts w:ascii="Times New Roman" w:eastAsia="Times New Roman" w:hAnsi="Times New Roman"/>
          <w:sz w:val="28"/>
          <w:szCs w:val="28"/>
          <w:lang w:eastAsia="ru-RU"/>
        </w:rPr>
        <w:t>4.30.</w:t>
      </w:r>
    </w:p>
    <w:p w:rsidR="00685E91" w:rsidRPr="00685E91"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proofErr w:type="spellStart"/>
      <w:r w:rsidRPr="00685E91">
        <w:rPr>
          <w:rFonts w:ascii="Times New Roman" w:eastAsia="SimSun" w:hAnsi="Times New Roman"/>
          <w:kern w:val="1"/>
          <w:sz w:val="28"/>
          <w:szCs w:val="28"/>
          <w:lang w:val="en-US" w:eastAsia="hi-IN" w:bidi="hi-IN"/>
        </w:rPr>
        <w:t>Таблица</w:t>
      </w:r>
      <w:proofErr w:type="spellEnd"/>
      <w:r w:rsidRPr="00685E91">
        <w:rPr>
          <w:rFonts w:ascii="Times New Roman" w:eastAsia="SimSun" w:hAnsi="Times New Roman"/>
          <w:kern w:val="1"/>
          <w:sz w:val="28"/>
          <w:szCs w:val="28"/>
          <w:lang w:val="en-US" w:eastAsia="hi-IN" w:bidi="hi-IN"/>
        </w:rPr>
        <w:t xml:space="preserve"> </w:t>
      </w:r>
      <w:r>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685E91" w:rsidTr="003F1A73">
        <w:tc>
          <w:tcPr>
            <w:tcW w:w="4714" w:type="dxa"/>
            <w:vMerge w:val="restart"/>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685E91" w:rsidTr="003F1A73">
        <w:tc>
          <w:tcPr>
            <w:tcW w:w="4714" w:type="dxa"/>
            <w:vMerge/>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50,0 до 280</w:t>
            </w:r>
          </w:p>
        </w:tc>
      </w:tr>
      <w:tr w:rsidR="00685E91" w:rsidRPr="00685E91" w:rsidTr="003F1A73">
        <w:tc>
          <w:tcPr>
            <w:tcW w:w="4714" w:type="dxa"/>
          </w:tcPr>
          <w:p w:rsidR="00685E91" w:rsidRPr="00685E91" w:rsidRDefault="00685E91" w:rsidP="00685E91">
            <w:pPr>
              <w:autoSpaceDE w:val="0"/>
              <w:snapToGrid w:val="0"/>
              <w:jc w:val="both"/>
              <w:rPr>
                <w:rFonts w:ascii="Times New Roman" w:eastAsia="TimesNewRoman" w:hAnsi="Times New Roman"/>
                <w:sz w:val="24"/>
                <w:szCs w:val="24"/>
              </w:rPr>
            </w:pPr>
            <w:r w:rsidRPr="00685E91">
              <w:rPr>
                <w:rFonts w:ascii="Times New Roman" w:eastAsia="TimesNewRoman" w:hAnsi="Times New Roman"/>
                <w:sz w:val="24"/>
                <w:szCs w:val="24"/>
              </w:rPr>
              <w:t>Насосные станции и аварийно</w:t>
            </w:r>
            <w:r w:rsidRPr="00685E91">
              <w:rPr>
                <w:rFonts w:ascii="Times New Roman" w:hAnsi="Times New Roman"/>
                <w:sz w:val="24"/>
                <w:szCs w:val="24"/>
              </w:rPr>
              <w:t>-</w:t>
            </w:r>
            <w:r w:rsidRPr="00685E91">
              <w:rPr>
                <w:rFonts w:ascii="Times New Roman" w:eastAsia="TimesNewRoman" w:hAnsi="Times New Roman"/>
                <w:sz w:val="24"/>
                <w:szCs w:val="24"/>
              </w:rPr>
              <w:t>регулирующие резервуары</w:t>
            </w:r>
            <w:r w:rsidRPr="00685E91">
              <w:rPr>
                <w:rFonts w:ascii="Times New Roman" w:hAnsi="Times New Roman"/>
                <w:sz w:val="24"/>
                <w:szCs w:val="24"/>
              </w:rPr>
              <w:t xml:space="preserve">, </w:t>
            </w:r>
            <w:r w:rsidRPr="00685E91">
              <w:rPr>
                <w:rFonts w:ascii="Times New Roman" w:eastAsia="TimesNewRoman" w:hAnsi="Times New Roman"/>
                <w:sz w:val="24"/>
                <w:szCs w:val="24"/>
              </w:rPr>
              <w:t>локальные очистные сооружения</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w:t>
            </w: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 xml:space="preserve">Сооружения для механической и биологической очистки с иловыми площадками для </w:t>
            </w:r>
            <w:proofErr w:type="spellStart"/>
            <w:r w:rsidRPr="00685E91">
              <w:rPr>
                <w:rFonts w:ascii="Times New Roman" w:eastAsia="SimSun" w:hAnsi="Times New Roman"/>
                <w:kern w:val="1"/>
                <w:sz w:val="24"/>
                <w:szCs w:val="24"/>
                <w:lang w:eastAsia="hi-IN" w:bidi="hi-IN"/>
              </w:rPr>
              <w:t>сброженных</w:t>
            </w:r>
            <w:proofErr w:type="spellEnd"/>
            <w:r w:rsidRPr="00685E91">
              <w:rPr>
                <w:rFonts w:ascii="Times New Roman" w:eastAsia="SimSun" w:hAnsi="Times New Roman"/>
                <w:kern w:val="1"/>
                <w:sz w:val="24"/>
                <w:szCs w:val="24"/>
                <w:lang w:eastAsia="hi-IN" w:bidi="hi-IN"/>
              </w:rPr>
              <w:t xml:space="preserve"> осадков, а также иловые площадки</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500</w:t>
            </w: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685E91">
              <w:rPr>
                <w:rFonts w:ascii="Times New Roman" w:eastAsia="TimesNewRoman" w:hAnsi="Times New Roman"/>
                <w:kern w:val="1"/>
                <w:sz w:val="24"/>
                <w:szCs w:val="24"/>
                <w:lang w:eastAsia="hi-IN" w:bidi="hi-IN"/>
              </w:rPr>
              <w:t>Поля</w:t>
            </w:r>
            <w:r w:rsidRPr="00685E91">
              <w:rPr>
                <w:rFonts w:ascii="Times New Roman" w:eastAsia="Times New Roman" w:hAnsi="Times New Roman"/>
                <w:kern w:val="1"/>
                <w:sz w:val="24"/>
                <w:szCs w:val="24"/>
                <w:lang w:eastAsia="hi-IN" w:bidi="hi-IN"/>
              </w:rPr>
              <w:t>:</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а) фильтрации</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500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685E91">
              <w:rPr>
                <w:rFonts w:ascii="Times New Roman" w:eastAsia="TimesNewRoman" w:hAnsi="Times New Roman"/>
                <w:kern w:val="1"/>
                <w:sz w:val="24"/>
                <w:szCs w:val="24"/>
                <w:lang w:eastAsia="hi-IN" w:bidi="hi-IN"/>
              </w:rPr>
              <w:t>б</w:t>
            </w:r>
            <w:r w:rsidRPr="00685E91">
              <w:rPr>
                <w:rFonts w:ascii="Times New Roman" w:eastAsia="Times New Roman" w:hAnsi="Times New Roman"/>
                <w:kern w:val="1"/>
                <w:sz w:val="24"/>
                <w:szCs w:val="24"/>
                <w:lang w:eastAsia="hi-IN" w:bidi="hi-IN"/>
              </w:rPr>
              <w:t xml:space="preserve">) </w:t>
            </w:r>
            <w:r w:rsidRPr="00685E91">
              <w:rPr>
                <w:rFonts w:ascii="Times New Roman" w:eastAsia="TimesNewRoman" w:hAnsi="Times New Roman"/>
                <w:kern w:val="1"/>
                <w:sz w:val="24"/>
                <w:szCs w:val="24"/>
                <w:lang w:eastAsia="hi-IN" w:bidi="hi-IN"/>
              </w:rPr>
              <w:t>орошения</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685E91">
              <w:rPr>
                <w:rFonts w:ascii="Times New Roman" w:eastAsia="TimesNewRoman" w:hAnsi="Times New Roman"/>
                <w:kern w:val="1"/>
                <w:sz w:val="24"/>
                <w:szCs w:val="24"/>
                <w:lang w:eastAsia="hi-IN" w:bidi="hi-IN"/>
              </w:rPr>
              <w:t>Биологические пруды</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r>
    </w:tbl>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4.5.71. </w:t>
      </w:r>
      <w:r w:rsidRPr="00685E91">
        <w:rPr>
          <w:rFonts w:ascii="Times New Roman" w:eastAsia="Times New Roman" w:hAnsi="Times New Roman"/>
          <w:sz w:val="28"/>
          <w:szCs w:val="28"/>
          <w:lang w:eastAsia="ru-RU"/>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Размер СЗЗ от сливных станций следует принимать 300 м.</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4.5.72. </w:t>
      </w:r>
      <w:r w:rsidRPr="00382A02">
        <w:rPr>
          <w:rFonts w:cs="Times New Roman"/>
          <w:color w:val="000000"/>
          <w:sz w:val="28"/>
          <w:szCs w:val="28"/>
        </w:rPr>
        <w:t xml:space="preserve">От очистных сооружений и насосных станций производственной </w:t>
      </w:r>
      <w:r w:rsidRPr="00382A02">
        <w:rPr>
          <w:rFonts w:cs="Times New Roman"/>
          <w:color w:val="000000"/>
          <w:sz w:val="28"/>
          <w:szCs w:val="28"/>
        </w:rPr>
        <w:lastRenderedPageBreak/>
        <w:t xml:space="preserve">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w:t>
      </w:r>
      <w:r>
        <w:rPr>
          <w:rFonts w:cs="Times New Roman"/>
          <w:color w:val="000000"/>
          <w:sz w:val="28"/>
          <w:szCs w:val="28"/>
        </w:rPr>
        <w:t>4.31.</w:t>
      </w:r>
    </w:p>
    <w:p w:rsidR="00685E91" w:rsidRPr="00685E91"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685E91">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685E91" w:rsidTr="003F1A73">
        <w:tc>
          <w:tcPr>
            <w:tcW w:w="4819" w:type="dxa"/>
            <w:shd w:val="clear" w:color="auto" w:fill="EEECE1"/>
          </w:tcPr>
          <w:p w:rsidR="00685E91" w:rsidRPr="00685E91" w:rsidRDefault="00685E91" w:rsidP="00685E91">
            <w:pPr>
              <w:autoSpaceDE w:val="0"/>
              <w:snapToGrid w:val="0"/>
              <w:jc w:val="center"/>
              <w:rPr>
                <w:rFonts w:ascii="Times New Roman" w:eastAsia="TimesNewRoman" w:hAnsi="Times New Roman"/>
                <w:b/>
                <w:bCs/>
                <w:sz w:val="24"/>
                <w:szCs w:val="24"/>
              </w:rPr>
            </w:pPr>
            <w:r w:rsidRPr="00685E91">
              <w:rPr>
                <w:rFonts w:ascii="Times New Roman" w:eastAsia="TimesNewRoman" w:hAnsi="Times New Roman"/>
                <w:b/>
                <w:bCs/>
                <w:sz w:val="24"/>
                <w:szCs w:val="24"/>
              </w:rPr>
              <w:t>Классы опасности промышленных объектов</w:t>
            </w:r>
            <w:r w:rsidRPr="00685E91">
              <w:rPr>
                <w:rFonts w:ascii="Times New Roman" w:hAnsi="Times New Roman"/>
                <w:b/>
                <w:bCs/>
                <w:sz w:val="24"/>
                <w:szCs w:val="24"/>
              </w:rPr>
              <w:t xml:space="preserve">, </w:t>
            </w:r>
            <w:r w:rsidRPr="00685E91">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685E91" w:rsidRDefault="00685E91" w:rsidP="00685E91">
            <w:pPr>
              <w:autoSpaceDE w:val="0"/>
              <w:snapToGrid w:val="0"/>
              <w:jc w:val="center"/>
              <w:rPr>
                <w:rFonts w:ascii="Times New Roman" w:eastAsia="TimesNewRoman" w:hAnsi="Times New Roman"/>
                <w:b/>
                <w:bCs/>
                <w:sz w:val="24"/>
                <w:szCs w:val="24"/>
              </w:rPr>
            </w:pPr>
            <w:r w:rsidRPr="00685E91">
              <w:rPr>
                <w:rFonts w:ascii="Times New Roman" w:eastAsia="TimesNewRoman" w:hAnsi="Times New Roman"/>
                <w:b/>
                <w:bCs/>
                <w:sz w:val="24"/>
                <w:szCs w:val="24"/>
              </w:rPr>
              <w:t>Ориентировочные размеры санитарно</w:t>
            </w:r>
            <w:r w:rsidRPr="00685E91">
              <w:rPr>
                <w:rFonts w:ascii="Times New Roman" w:hAnsi="Times New Roman"/>
                <w:b/>
                <w:bCs/>
                <w:sz w:val="24"/>
                <w:szCs w:val="24"/>
              </w:rPr>
              <w:t>-</w:t>
            </w:r>
            <w:r w:rsidRPr="00685E91">
              <w:rPr>
                <w:rFonts w:ascii="Times New Roman" w:eastAsia="TimesNewRoman" w:hAnsi="Times New Roman"/>
                <w:b/>
                <w:bCs/>
                <w:sz w:val="24"/>
                <w:szCs w:val="24"/>
              </w:rPr>
              <w:t>защитной зоны</w:t>
            </w:r>
          </w:p>
          <w:p w:rsidR="00685E91" w:rsidRPr="00685E91" w:rsidRDefault="00685E91" w:rsidP="00685E91">
            <w:pPr>
              <w:autoSpaceDE w:val="0"/>
              <w:jc w:val="center"/>
              <w:rPr>
                <w:rFonts w:ascii="Times New Roman" w:eastAsia="TimesNewRoman" w:hAnsi="Times New Roman"/>
                <w:b/>
                <w:bCs/>
                <w:sz w:val="24"/>
                <w:szCs w:val="24"/>
              </w:rPr>
            </w:pPr>
            <w:r w:rsidRPr="00685E91">
              <w:rPr>
                <w:rFonts w:ascii="Times New Roman" w:hAnsi="Times New Roman"/>
                <w:b/>
                <w:bCs/>
                <w:sz w:val="24"/>
                <w:szCs w:val="24"/>
              </w:rPr>
              <w:t xml:space="preserve">&lt;*&gt;, </w:t>
            </w:r>
            <w:r w:rsidRPr="00685E91">
              <w:rPr>
                <w:rFonts w:ascii="Times New Roman" w:eastAsia="TimesNewRoman" w:hAnsi="Times New Roman"/>
                <w:b/>
                <w:bCs/>
                <w:sz w:val="24"/>
                <w:szCs w:val="24"/>
              </w:rPr>
              <w:t>м</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1000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500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III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300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IV</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100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V</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50</w:t>
            </w:r>
          </w:p>
        </w:tc>
      </w:tr>
    </w:tbl>
    <w:p w:rsidR="00685E91" w:rsidRP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4.5.73 </w:t>
      </w:r>
      <w:r w:rsidRPr="00685E91">
        <w:rPr>
          <w:rFonts w:cs="Times New Roman"/>
          <w:color w:val="000000"/>
          <w:sz w:val="28"/>
          <w:szCs w:val="28"/>
        </w:rPr>
        <w:t>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 xml:space="preserve">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w:t>
      </w:r>
      <w:proofErr w:type="spellStart"/>
      <w:r w:rsidRPr="00685E91">
        <w:rPr>
          <w:rFonts w:cs="Times New Roman"/>
          <w:color w:val="000000"/>
          <w:sz w:val="28"/>
          <w:szCs w:val="28"/>
        </w:rPr>
        <w:t>крышных</w:t>
      </w:r>
      <w:proofErr w:type="spellEnd"/>
      <w:r w:rsidRPr="00685E91">
        <w:rPr>
          <w:rFonts w:cs="Times New Roman"/>
          <w:color w:val="000000"/>
          <w:sz w:val="28"/>
          <w:szCs w:val="28"/>
        </w:rPr>
        <w:t xml:space="preserve"> котельных; от квартирных </w:t>
      </w:r>
      <w:proofErr w:type="spellStart"/>
      <w:r w:rsidRPr="00685E91">
        <w:rPr>
          <w:rFonts w:cs="Times New Roman"/>
          <w:color w:val="000000"/>
          <w:sz w:val="28"/>
          <w:szCs w:val="28"/>
        </w:rPr>
        <w:t>теплогенераторов</w:t>
      </w:r>
      <w:proofErr w:type="spellEnd"/>
      <w:r w:rsidRPr="00685E91">
        <w:rPr>
          <w:rFonts w:cs="Times New Roman"/>
          <w:color w:val="000000"/>
          <w:sz w:val="28"/>
          <w:szCs w:val="28"/>
        </w:rPr>
        <w:t xml:space="preserve"> производится путем технико-экономического сравнения вариантов.</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Принятая схема теплоснабжения должна обеспечивать:</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 xml:space="preserve">нормативный уровень </w:t>
      </w:r>
      <w:proofErr w:type="spellStart"/>
      <w:r w:rsidRPr="00685E91">
        <w:rPr>
          <w:rFonts w:cs="Times New Roman"/>
          <w:color w:val="000000"/>
          <w:sz w:val="28"/>
          <w:szCs w:val="28"/>
        </w:rPr>
        <w:t>теплоэнергосбережения</w:t>
      </w:r>
      <w:proofErr w:type="spellEnd"/>
      <w:r w:rsidRPr="00685E91">
        <w:rPr>
          <w:rFonts w:cs="Times New Roman"/>
          <w:color w:val="000000"/>
          <w:sz w:val="28"/>
          <w:szCs w:val="28"/>
        </w:rPr>
        <w:t>;</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требования экологии;</w:t>
      </w:r>
    </w:p>
    <w:p w:rsid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безопасность эксплуатации.</w:t>
      </w:r>
    </w:p>
    <w:p w:rsidR="00685E91" w:rsidRP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4.5.74. </w:t>
      </w:r>
      <w:r w:rsidRPr="00685E91">
        <w:rPr>
          <w:rFonts w:cs="Times New Roman"/>
          <w:color w:val="000000"/>
          <w:sz w:val="28"/>
          <w:szCs w:val="28"/>
        </w:rPr>
        <w:t xml:space="preserve">Перспективные планы развития </w:t>
      </w:r>
      <w:r w:rsidR="007F06BF" w:rsidRPr="007F06BF">
        <w:rPr>
          <w:sz w:val="28"/>
          <w:szCs w:val="28"/>
        </w:rPr>
        <w:t>Пушкинского</w:t>
      </w:r>
      <w:r w:rsidRPr="00685E91">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 xml:space="preserve">для существующей застройки </w:t>
      </w:r>
      <w:r>
        <w:rPr>
          <w:rFonts w:cs="Times New Roman"/>
          <w:color w:val="000000"/>
          <w:sz w:val="28"/>
          <w:szCs w:val="28"/>
        </w:rPr>
        <w:t xml:space="preserve">р.п. </w:t>
      </w:r>
      <w:r w:rsidR="007F06BF">
        <w:rPr>
          <w:rFonts w:cs="Times New Roman"/>
          <w:color w:val="000000"/>
          <w:sz w:val="28"/>
          <w:szCs w:val="28"/>
        </w:rPr>
        <w:t>Пушкино</w:t>
      </w:r>
      <w:r w:rsidRPr="00685E91">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lastRenderedPageBreak/>
        <w:t xml:space="preserve">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w:t>
      </w:r>
      <w:r>
        <w:rPr>
          <w:rFonts w:cs="Times New Roman"/>
          <w:color w:val="000000"/>
          <w:sz w:val="28"/>
          <w:szCs w:val="28"/>
        </w:rPr>
        <w:t>изменениями</w:t>
      </w:r>
      <w:r w:rsidRPr="00685E91">
        <w:rPr>
          <w:rFonts w:cs="Times New Roman"/>
          <w:color w:val="000000"/>
          <w:sz w:val="28"/>
          <w:szCs w:val="28"/>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4.5.75. </w:t>
      </w:r>
      <w:r w:rsidRPr="00685E91">
        <w:rPr>
          <w:rFonts w:ascii="Times New Roman" w:eastAsia="Times New Roman" w:hAnsi="Times New Roman"/>
          <w:sz w:val="28"/>
          <w:szCs w:val="28"/>
          <w:lang w:eastAsia="ru-RU"/>
        </w:rPr>
        <w:t>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4.5.76. </w:t>
      </w:r>
      <w:r w:rsidRPr="00685E91">
        <w:rPr>
          <w:rFonts w:ascii="Times New Roman" w:eastAsia="Times New Roman" w:hAnsi="Times New Roman"/>
          <w:sz w:val="28"/>
          <w:szCs w:val="28"/>
          <w:lang w:eastAsia="ru-RU"/>
        </w:rPr>
        <w:t>Проектирование и строительство систем теплоснабжения должно учитывать требования СНиП 41-01-2003, СНиП 41-02-2003, СНиП 2.07.01-89, СНиП II-35-76 (</w:t>
      </w:r>
      <w:r>
        <w:rPr>
          <w:rFonts w:ascii="Times New Roman" w:eastAsia="Times New Roman" w:hAnsi="Times New Roman"/>
          <w:sz w:val="28"/>
          <w:szCs w:val="28"/>
          <w:lang w:eastAsia="ru-RU"/>
        </w:rPr>
        <w:t>их актуализированных редакций</w:t>
      </w:r>
      <w:r w:rsidRPr="00685E91">
        <w:rPr>
          <w:rFonts w:ascii="Times New Roman" w:eastAsia="Times New Roman" w:hAnsi="Times New Roman"/>
          <w:sz w:val="28"/>
          <w:szCs w:val="28"/>
          <w:lang w:eastAsia="ru-RU"/>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4.5.77. </w:t>
      </w:r>
      <w:r w:rsidRPr="00685E91">
        <w:rPr>
          <w:rFonts w:ascii="Times New Roman" w:eastAsia="Times New Roman" w:hAnsi="Times New Roman"/>
          <w:sz w:val="28"/>
          <w:szCs w:val="28"/>
          <w:lang w:eastAsia="ru-RU"/>
        </w:rPr>
        <w:t>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w:t>
      </w:r>
      <w:r>
        <w:rPr>
          <w:rFonts w:ascii="Times New Roman" w:eastAsia="Times New Roman" w:hAnsi="Times New Roman"/>
          <w:sz w:val="28"/>
          <w:szCs w:val="28"/>
          <w:lang w:eastAsia="ru-RU"/>
        </w:rPr>
        <w:t xml:space="preserve"> </w:t>
      </w:r>
      <w:r w:rsidRPr="00685E91">
        <w:rPr>
          <w:rFonts w:ascii="Times New Roman" w:eastAsia="Times New Roman" w:hAnsi="Times New Roman"/>
          <w:sz w:val="28"/>
          <w:szCs w:val="28"/>
          <w:lang w:eastAsia="ru-RU"/>
        </w:rPr>
        <w:t>(</w:t>
      </w:r>
      <w:r>
        <w:rPr>
          <w:rFonts w:ascii="Times New Roman" w:eastAsia="Times New Roman" w:hAnsi="Times New Roman"/>
          <w:sz w:val="28"/>
          <w:szCs w:val="28"/>
          <w:lang w:eastAsia="ru-RU"/>
        </w:rPr>
        <w:t>их актуализированных редакций</w:t>
      </w:r>
      <w:r w:rsidRPr="00685E91">
        <w:rPr>
          <w:rFonts w:ascii="Times New Roman" w:eastAsia="Times New Roman" w:hAnsi="Times New Roman"/>
          <w:sz w:val="28"/>
          <w:szCs w:val="28"/>
          <w:lang w:eastAsia="ru-RU"/>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4.5.78. </w:t>
      </w:r>
      <w:r w:rsidRPr="00685E91">
        <w:rPr>
          <w:rFonts w:ascii="Times New Roman" w:eastAsia="Times New Roman" w:hAnsi="Times New Roman"/>
          <w:sz w:val="28"/>
          <w:szCs w:val="28"/>
          <w:lang w:eastAsia="ru-RU"/>
        </w:rPr>
        <w:t>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4.5.79. </w:t>
      </w:r>
      <w:r w:rsidRPr="00685E91">
        <w:rPr>
          <w:rFonts w:ascii="Times New Roman" w:eastAsia="Times New Roman" w:hAnsi="Times New Roman"/>
          <w:sz w:val="28"/>
          <w:szCs w:val="28"/>
          <w:lang w:eastAsia="ru-RU"/>
        </w:rPr>
        <w:t xml:space="preserve">Размеры земельных участков для отдельно стоящих отопительных котельных, располагаемых в районах жилой застройки, следует принимать по таблице </w:t>
      </w:r>
      <w:r>
        <w:rPr>
          <w:rFonts w:ascii="Times New Roman" w:eastAsia="Times New Roman" w:hAnsi="Times New Roman"/>
          <w:sz w:val="28"/>
          <w:szCs w:val="28"/>
          <w:lang w:eastAsia="ru-RU"/>
        </w:rPr>
        <w:t>4.32</w:t>
      </w:r>
      <w:r w:rsidRPr="00685E91">
        <w:rPr>
          <w:rFonts w:ascii="Times New Roman" w:eastAsia="Times New Roman" w:hAnsi="Times New Roman"/>
          <w:sz w:val="28"/>
          <w:szCs w:val="28"/>
          <w:lang w:eastAsia="ru-RU"/>
        </w:rPr>
        <w:t>.</w:t>
      </w:r>
    </w:p>
    <w:p w:rsidR="00685E91" w:rsidRDefault="00685E91" w:rsidP="00486AE0">
      <w:pPr>
        <w:autoSpaceDE w:val="0"/>
        <w:autoSpaceDN w:val="0"/>
        <w:adjustRightInd w:val="0"/>
        <w:spacing w:after="0" w:line="240" w:lineRule="auto"/>
        <w:jc w:val="both"/>
        <w:rPr>
          <w:rFonts w:ascii="Times New Roman" w:eastAsia="Times New Roman" w:hAnsi="Times New Roman"/>
          <w:sz w:val="28"/>
          <w:szCs w:val="28"/>
          <w:lang w:eastAsia="ru-RU"/>
        </w:rPr>
      </w:pPr>
    </w:p>
    <w:p w:rsidR="00685E91"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4.32.</w:t>
      </w:r>
    </w:p>
    <w:p w:rsidR="004E5DB0" w:rsidRPr="004E5DB0"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Ind w:w="-357" w:type="dxa"/>
        <w:tblLayout w:type="fixed"/>
        <w:tblCellMar>
          <w:left w:w="70" w:type="dxa"/>
          <w:right w:w="70" w:type="dxa"/>
        </w:tblCellMar>
        <w:tblLook w:val="0000"/>
      </w:tblPr>
      <w:tblGrid>
        <w:gridCol w:w="5017"/>
        <w:gridCol w:w="2160"/>
        <w:gridCol w:w="2316"/>
      </w:tblGrid>
      <w:tr w:rsidR="00685E91" w:rsidRPr="00685E91"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roofErr w:type="spellStart"/>
            <w:r w:rsidRPr="00685E91">
              <w:rPr>
                <w:rFonts w:ascii="Times New Roman" w:eastAsia="Times New Roman" w:hAnsi="Times New Roman"/>
                <w:b/>
                <w:sz w:val="24"/>
                <w:szCs w:val="24"/>
                <w:lang w:eastAsia="ru-RU"/>
              </w:rPr>
              <w:t>Теплопроизводительность</w:t>
            </w:r>
            <w:proofErr w:type="spellEnd"/>
            <w:r w:rsidRPr="00685E91">
              <w:rPr>
                <w:rFonts w:ascii="Times New Roman" w:eastAsia="Times New Roman" w:hAnsi="Times New Roman"/>
                <w:b/>
                <w:sz w:val="24"/>
                <w:szCs w:val="24"/>
                <w:lang w:eastAsia="ru-RU"/>
              </w:rPr>
              <w:t xml:space="preserve">     </w:t>
            </w:r>
            <w:r w:rsidRPr="00685E91">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Размеры земельных участков  </w:t>
            </w:r>
            <w:r w:rsidRPr="00685E91">
              <w:rPr>
                <w:rFonts w:ascii="Times New Roman" w:eastAsia="Times New Roman" w:hAnsi="Times New Roman"/>
                <w:b/>
                <w:sz w:val="24"/>
                <w:szCs w:val="24"/>
                <w:lang w:eastAsia="ru-RU"/>
              </w:rPr>
              <w:br/>
              <w:t xml:space="preserve">(га) котельных, работающих:  </w:t>
            </w:r>
          </w:p>
        </w:tc>
      </w:tr>
      <w:tr w:rsidR="00685E91" w:rsidRPr="00685E91"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на твердом   </w:t>
            </w:r>
            <w:r w:rsidRPr="00685E91">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на      </w:t>
            </w:r>
            <w:r w:rsidRPr="00685E91">
              <w:rPr>
                <w:rFonts w:ascii="Times New Roman" w:eastAsia="Times New Roman" w:hAnsi="Times New Roman"/>
                <w:b/>
                <w:sz w:val="24"/>
                <w:szCs w:val="24"/>
                <w:lang w:eastAsia="ru-RU"/>
              </w:rPr>
              <w:br/>
            </w:r>
            <w:proofErr w:type="spellStart"/>
            <w:r w:rsidRPr="00685E91">
              <w:rPr>
                <w:rFonts w:ascii="Times New Roman" w:eastAsia="Times New Roman" w:hAnsi="Times New Roman"/>
                <w:b/>
                <w:sz w:val="24"/>
                <w:szCs w:val="24"/>
                <w:lang w:eastAsia="ru-RU"/>
              </w:rPr>
              <w:t>газомазутном</w:t>
            </w:r>
            <w:proofErr w:type="spellEnd"/>
            <w:r w:rsidRPr="00685E91">
              <w:rPr>
                <w:rFonts w:ascii="Times New Roman" w:eastAsia="Times New Roman" w:hAnsi="Times New Roman"/>
                <w:b/>
                <w:sz w:val="24"/>
                <w:szCs w:val="24"/>
                <w:lang w:eastAsia="ru-RU"/>
              </w:rPr>
              <w:t xml:space="preserve"> </w:t>
            </w:r>
            <w:r w:rsidRPr="00685E91">
              <w:rPr>
                <w:rFonts w:ascii="Times New Roman" w:eastAsia="Times New Roman" w:hAnsi="Times New Roman"/>
                <w:b/>
                <w:sz w:val="24"/>
                <w:szCs w:val="24"/>
                <w:lang w:eastAsia="ru-RU"/>
              </w:rPr>
              <w:br/>
              <w:t xml:space="preserve">топливе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0,7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1,0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1,5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2,5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3,0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3,5      </w:t>
            </w:r>
          </w:p>
        </w:tc>
      </w:tr>
    </w:tbl>
    <w:p w:rsidR="0068717E"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Примечание:</w:t>
      </w:r>
    </w:p>
    <w:p w:rsidR="00CD0AD3" w:rsidRP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 xml:space="preserve">2. Размещение </w:t>
      </w:r>
      <w:proofErr w:type="spellStart"/>
      <w:r w:rsidRPr="00CD0AD3">
        <w:rPr>
          <w:rFonts w:ascii="Times New Roman" w:eastAsia="Times New Roman" w:hAnsi="Times New Roman"/>
          <w:sz w:val="24"/>
          <w:szCs w:val="24"/>
          <w:lang w:eastAsia="ru-RU"/>
        </w:rPr>
        <w:t>золошлакоотвалов</w:t>
      </w:r>
      <w:proofErr w:type="spellEnd"/>
      <w:r w:rsidRPr="00CD0AD3">
        <w:rPr>
          <w:rFonts w:ascii="Times New Roman" w:eastAsia="Times New Roman" w:hAnsi="Times New Roman"/>
          <w:sz w:val="24"/>
          <w:szCs w:val="24"/>
          <w:lang w:eastAsia="ru-RU"/>
        </w:rPr>
        <w:t xml:space="preserve"> следует предусматривать вне селитебной территории.</w:t>
      </w:r>
    </w:p>
    <w:p w:rsidR="00912E15" w:rsidRPr="00912E15"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A4170">
        <w:rPr>
          <w:rFonts w:ascii="Times New Roman" w:eastAsia="Times New Roman" w:hAnsi="Times New Roman"/>
          <w:sz w:val="28"/>
          <w:szCs w:val="28"/>
          <w:lang w:eastAsia="ru-RU"/>
        </w:rPr>
        <w:lastRenderedPageBreak/>
        <w:t>4.5.80.</w:t>
      </w:r>
      <w:r w:rsidR="00912E15" w:rsidRPr="00912E15">
        <w:t xml:space="preserve"> </w:t>
      </w:r>
      <w:r w:rsidR="00912E15" w:rsidRPr="00912E15">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w:t>
      </w:r>
      <w:proofErr w:type="spellStart"/>
      <w:r w:rsidRPr="00912E15">
        <w:rPr>
          <w:rFonts w:ascii="Times New Roman" w:eastAsia="Times New Roman" w:hAnsi="Times New Roman"/>
          <w:sz w:val="28"/>
          <w:szCs w:val="28"/>
          <w:lang w:eastAsia="ru-RU"/>
        </w:rPr>
        <w:t>газомазутном</w:t>
      </w:r>
      <w:proofErr w:type="spellEnd"/>
      <w:r w:rsidRPr="00912E15">
        <w:rPr>
          <w:rFonts w:ascii="Times New Roman" w:eastAsia="Times New Roman" w:hAnsi="Times New Roman"/>
          <w:sz w:val="28"/>
          <w:szCs w:val="28"/>
          <w:lang w:eastAsia="ru-RU"/>
        </w:rPr>
        <w:t xml:space="preserve"> топливе относятся к предприятиям второго класса и должны иметь СЗЗ не менее 500 метров.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w:t>
      </w:r>
      <w:proofErr w:type="spellStart"/>
      <w:r w:rsidRPr="00912E15">
        <w:rPr>
          <w:rFonts w:ascii="Times New Roman" w:eastAsia="Times New Roman" w:hAnsi="Times New Roman"/>
          <w:sz w:val="28"/>
          <w:szCs w:val="28"/>
          <w:lang w:eastAsia="ru-RU"/>
        </w:rPr>
        <w:t>газомазутном</w:t>
      </w:r>
      <w:proofErr w:type="spellEnd"/>
      <w:r w:rsidRPr="00912E15">
        <w:rPr>
          <w:rFonts w:ascii="Times New Roman" w:eastAsia="Times New Roman" w:hAnsi="Times New Roman"/>
          <w:sz w:val="28"/>
          <w:szCs w:val="28"/>
          <w:lang w:eastAsia="ru-RU"/>
        </w:rPr>
        <w:t xml:space="preserve"> топливе (последний как резервный) относятся к предприятиям третьего класса с СЗЗ не менее 300 метров.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Минимальная СЗЗ от </w:t>
      </w:r>
      <w:proofErr w:type="spellStart"/>
      <w:r w:rsidRPr="00912E15">
        <w:rPr>
          <w:rFonts w:ascii="Times New Roman" w:eastAsia="Times New Roman" w:hAnsi="Times New Roman"/>
          <w:sz w:val="28"/>
          <w:szCs w:val="28"/>
          <w:lang w:eastAsia="ru-RU"/>
        </w:rPr>
        <w:t>золоотвала</w:t>
      </w:r>
      <w:proofErr w:type="spellEnd"/>
      <w:r w:rsidRPr="00912E15">
        <w:rPr>
          <w:rFonts w:ascii="Times New Roman" w:eastAsia="Times New Roman" w:hAnsi="Times New Roman"/>
          <w:sz w:val="28"/>
          <w:szCs w:val="28"/>
          <w:lang w:eastAsia="ru-RU"/>
        </w:rPr>
        <w:t xml:space="preserve"> ТЭС должна составлять не менее 300 метров (третий класс) с осуществлением древесно-кустарниковых посадок по его периметру.</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4.5.81. </w:t>
      </w:r>
      <w:r w:rsidRPr="00912E15">
        <w:rPr>
          <w:rFonts w:ascii="Times New Roman" w:eastAsia="Times New Roman" w:hAnsi="Times New Roman"/>
          <w:sz w:val="28"/>
          <w:szCs w:val="28"/>
          <w:lang w:eastAsia="ru-RU"/>
        </w:rPr>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spellStart"/>
      <w:r w:rsidRPr="00912E15">
        <w:rPr>
          <w:rFonts w:ascii="Times New Roman" w:eastAsia="Times New Roman" w:hAnsi="Times New Roman"/>
          <w:sz w:val="28"/>
          <w:szCs w:val="28"/>
          <w:lang w:eastAsia="ru-RU"/>
        </w:rPr>
        <w:t>Многотрубные</w:t>
      </w:r>
      <w:proofErr w:type="spellEnd"/>
      <w:r w:rsidRPr="00912E15">
        <w:rPr>
          <w:rFonts w:ascii="Times New Roman" w:eastAsia="Times New Roman" w:hAnsi="Times New Roman"/>
          <w:sz w:val="28"/>
          <w:szCs w:val="28"/>
          <w:lang w:eastAsia="ru-RU"/>
        </w:rPr>
        <w:t xml:space="preserve"> и однотрубные тепловые сети допускается применять при технико-экономическом обосновании.</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4.5.82. </w:t>
      </w:r>
      <w:r w:rsidRPr="00912E15">
        <w:rPr>
          <w:rFonts w:ascii="Times New Roman" w:eastAsia="Times New Roman" w:hAnsi="Times New Roman"/>
          <w:sz w:val="28"/>
          <w:szCs w:val="28"/>
          <w:lang w:eastAsia="ru-RU"/>
        </w:rPr>
        <w:t>Подключение зданий к городским сетям теплоснабжения и водопровода осуществляется, как правило, через центральные и индивидуальные тепловые пункты (ЦТП и ИТП).</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4.5.83. </w:t>
      </w:r>
      <w:r w:rsidRPr="00912E15">
        <w:rPr>
          <w:rFonts w:ascii="Times New Roman" w:eastAsia="Times New Roman" w:hAnsi="Times New Roman"/>
          <w:sz w:val="28"/>
          <w:szCs w:val="28"/>
          <w:lang w:eastAsia="ru-RU"/>
        </w:rPr>
        <w:t>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4.5.84. </w:t>
      </w:r>
      <w:r w:rsidRPr="00912E15">
        <w:rPr>
          <w:rFonts w:ascii="Times New Roman" w:eastAsia="Times New Roman" w:hAnsi="Times New Roman"/>
          <w:sz w:val="28"/>
          <w:szCs w:val="28"/>
          <w:lang w:eastAsia="ru-RU"/>
        </w:rPr>
        <w:t xml:space="preserve">При разработке схем теплоснабжения </w:t>
      </w:r>
      <w:r w:rsidR="007F06BF" w:rsidRPr="007F06BF">
        <w:rPr>
          <w:rFonts w:ascii="Times New Roman" w:hAnsi="Times New Roman"/>
          <w:sz w:val="28"/>
          <w:szCs w:val="28"/>
        </w:rPr>
        <w:t>Пушкинского</w:t>
      </w:r>
      <w:r w:rsidRPr="00912E15">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Для жилых зданий допускается устройство пристроенных и </w:t>
      </w:r>
      <w:proofErr w:type="spellStart"/>
      <w:r w:rsidRPr="00912E15">
        <w:rPr>
          <w:rFonts w:ascii="Times New Roman" w:eastAsia="Times New Roman" w:hAnsi="Times New Roman"/>
          <w:sz w:val="28"/>
          <w:szCs w:val="28"/>
          <w:lang w:eastAsia="ru-RU"/>
        </w:rPr>
        <w:t>крышных</w:t>
      </w:r>
      <w:proofErr w:type="spellEnd"/>
      <w:r w:rsidRPr="00912E15">
        <w:rPr>
          <w:rFonts w:ascii="Times New Roman" w:eastAsia="Times New Roman" w:hAnsi="Times New Roman"/>
          <w:sz w:val="28"/>
          <w:szCs w:val="28"/>
          <w:lang w:eastAsia="ru-RU"/>
        </w:rPr>
        <w:t xml:space="preserve">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Не допускается размещение </w:t>
      </w:r>
      <w:proofErr w:type="spellStart"/>
      <w:r w:rsidRPr="00912E15">
        <w:rPr>
          <w:rFonts w:ascii="Times New Roman" w:eastAsia="Times New Roman" w:hAnsi="Times New Roman"/>
          <w:sz w:val="28"/>
          <w:szCs w:val="28"/>
          <w:lang w:eastAsia="ru-RU"/>
        </w:rPr>
        <w:t>крышных</w:t>
      </w:r>
      <w:proofErr w:type="spellEnd"/>
      <w:r w:rsidRPr="00912E15">
        <w:rPr>
          <w:rFonts w:ascii="Times New Roman" w:eastAsia="Times New Roman" w:hAnsi="Times New Roman"/>
          <w:sz w:val="28"/>
          <w:szCs w:val="28"/>
          <w:lang w:eastAsia="ru-RU"/>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912E15">
        <w:rPr>
          <w:rFonts w:ascii="Times New Roman" w:eastAsia="Times New Roman" w:hAnsi="Times New Roman"/>
          <w:sz w:val="28"/>
          <w:szCs w:val="28"/>
          <w:lang w:eastAsia="ru-RU"/>
        </w:rPr>
        <w:t>смежно</w:t>
      </w:r>
      <w:proofErr w:type="spellEnd"/>
      <w:r w:rsidRPr="00912E15">
        <w:rPr>
          <w:rFonts w:ascii="Times New Roman" w:eastAsia="Times New Roman" w:hAnsi="Times New Roman"/>
          <w:sz w:val="28"/>
          <w:szCs w:val="28"/>
          <w:lang w:eastAsia="ru-RU"/>
        </w:rPr>
        <w:t xml:space="preserve"> с жилыми помещениями (стена здания, к которому пристраивается </w:t>
      </w:r>
      <w:proofErr w:type="spellStart"/>
      <w:r w:rsidRPr="00912E15">
        <w:rPr>
          <w:rFonts w:ascii="Times New Roman" w:eastAsia="Times New Roman" w:hAnsi="Times New Roman"/>
          <w:sz w:val="28"/>
          <w:szCs w:val="28"/>
          <w:lang w:eastAsia="ru-RU"/>
        </w:rPr>
        <w:t>крышная</w:t>
      </w:r>
      <w:proofErr w:type="spellEnd"/>
      <w:r w:rsidRPr="00912E15">
        <w:rPr>
          <w:rFonts w:ascii="Times New Roman" w:eastAsia="Times New Roman" w:hAnsi="Times New Roman"/>
          <w:sz w:val="28"/>
          <w:szCs w:val="28"/>
          <w:lang w:eastAsia="ru-RU"/>
        </w:rPr>
        <w:t xml:space="preserve"> котельная, не может служить стеной котельной).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Для общественных, административных и бытовых зданий допускается проектирование встроенных, пристроенных и </w:t>
      </w:r>
      <w:proofErr w:type="spellStart"/>
      <w:r w:rsidRPr="00912E15">
        <w:rPr>
          <w:rFonts w:ascii="Times New Roman" w:eastAsia="Times New Roman" w:hAnsi="Times New Roman"/>
          <w:sz w:val="28"/>
          <w:szCs w:val="28"/>
          <w:lang w:eastAsia="ru-RU"/>
        </w:rPr>
        <w:t>крышных</w:t>
      </w:r>
      <w:proofErr w:type="spellEnd"/>
      <w:r w:rsidRPr="00912E15">
        <w:rPr>
          <w:rFonts w:ascii="Times New Roman" w:eastAsia="Times New Roman" w:hAnsi="Times New Roman"/>
          <w:sz w:val="28"/>
          <w:szCs w:val="28"/>
          <w:lang w:eastAsia="ru-RU"/>
        </w:rPr>
        <w:t xml:space="preserve"> котельных при применении водогрейных котлов с температурой нагрева воды до 115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3,0 МВт - для </w:t>
      </w:r>
      <w:proofErr w:type="spellStart"/>
      <w:r w:rsidRPr="00912E15">
        <w:rPr>
          <w:rFonts w:ascii="Times New Roman" w:eastAsia="Times New Roman" w:hAnsi="Times New Roman"/>
          <w:sz w:val="28"/>
          <w:szCs w:val="28"/>
          <w:lang w:eastAsia="ru-RU"/>
        </w:rPr>
        <w:t>крышной</w:t>
      </w:r>
      <w:proofErr w:type="spellEnd"/>
      <w:r w:rsidRPr="00912E15">
        <w:rPr>
          <w:rFonts w:ascii="Times New Roman" w:eastAsia="Times New Roman" w:hAnsi="Times New Roman"/>
          <w:sz w:val="28"/>
          <w:szCs w:val="28"/>
          <w:lang w:eastAsia="ru-RU"/>
        </w:rPr>
        <w:t xml:space="preserve"> и встроенной котельной с котлами на жидком и газообразном топливе;</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w:t>
      </w:r>
      <w:proofErr w:type="spellStart"/>
      <w:r w:rsidRPr="00912E15">
        <w:rPr>
          <w:rFonts w:ascii="Times New Roman" w:eastAsia="Times New Roman" w:hAnsi="Times New Roman"/>
          <w:sz w:val="28"/>
          <w:szCs w:val="28"/>
          <w:lang w:eastAsia="ru-RU"/>
        </w:rPr>
        <w:t>смежно</w:t>
      </w:r>
      <w:proofErr w:type="spellEnd"/>
      <w:r w:rsidRPr="00912E15">
        <w:rPr>
          <w:rFonts w:ascii="Times New Roman" w:eastAsia="Times New Roman" w:hAnsi="Times New Roman"/>
          <w:sz w:val="28"/>
          <w:szCs w:val="28"/>
          <w:lang w:eastAsia="ru-RU"/>
        </w:rPr>
        <w:t>, под и над помещениями с одновременным пребыванием в них более 50 человек.</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Не допускается проектирование </w:t>
      </w:r>
      <w:proofErr w:type="spellStart"/>
      <w:r w:rsidRPr="00912E15">
        <w:rPr>
          <w:rFonts w:ascii="Times New Roman" w:eastAsia="Times New Roman" w:hAnsi="Times New Roman"/>
          <w:sz w:val="28"/>
          <w:szCs w:val="28"/>
          <w:lang w:eastAsia="ru-RU"/>
        </w:rPr>
        <w:t>крышных</w:t>
      </w:r>
      <w:proofErr w:type="spellEnd"/>
      <w:r w:rsidRPr="00912E15">
        <w:rPr>
          <w:rFonts w:ascii="Times New Roman" w:eastAsia="Times New Roman" w:hAnsi="Times New Roman"/>
          <w:sz w:val="28"/>
          <w:szCs w:val="28"/>
          <w:lang w:eastAsia="ru-RU"/>
        </w:rPr>
        <w:t>,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Возможность установки </w:t>
      </w:r>
      <w:proofErr w:type="spellStart"/>
      <w:r w:rsidRPr="00912E15">
        <w:rPr>
          <w:rFonts w:ascii="Times New Roman" w:eastAsia="Times New Roman" w:hAnsi="Times New Roman"/>
          <w:sz w:val="28"/>
          <w:szCs w:val="28"/>
          <w:lang w:eastAsia="ru-RU"/>
        </w:rPr>
        <w:t>крышной</w:t>
      </w:r>
      <w:proofErr w:type="spellEnd"/>
      <w:r w:rsidRPr="00912E15">
        <w:rPr>
          <w:rFonts w:ascii="Times New Roman" w:eastAsia="Times New Roman" w:hAnsi="Times New Roman"/>
          <w:sz w:val="28"/>
          <w:szCs w:val="28"/>
          <w:lang w:eastAsia="ru-RU"/>
        </w:rPr>
        <w:t xml:space="preserve">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В соответствии с СНиП 41-01-2003 поквартирные системы теплоснабжения применяются для отопления, вентиляции и горячего водоснабжения квартир в </w:t>
      </w:r>
      <w:r w:rsidRPr="00912E15">
        <w:rPr>
          <w:rFonts w:ascii="Times New Roman" w:eastAsia="Times New Roman" w:hAnsi="Times New Roman"/>
          <w:sz w:val="28"/>
          <w:szCs w:val="28"/>
          <w:lang w:eastAsia="ru-RU"/>
        </w:rPr>
        <w:lastRenderedPageBreak/>
        <w:t>жилых зданиях, в том числе имеющих встроенные помещения общественного назначения.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Для многоквартирных жилых домов и встроенных помещений общественного назначения следует применять </w:t>
      </w:r>
      <w:proofErr w:type="spellStart"/>
      <w:r w:rsidRPr="00912E15">
        <w:rPr>
          <w:rFonts w:ascii="Times New Roman" w:eastAsia="Times New Roman" w:hAnsi="Times New Roman"/>
          <w:sz w:val="28"/>
          <w:szCs w:val="28"/>
          <w:lang w:eastAsia="ru-RU"/>
        </w:rPr>
        <w:t>теплогенераторы</w:t>
      </w:r>
      <w:proofErr w:type="spellEnd"/>
      <w:r w:rsidRPr="00912E15">
        <w:rPr>
          <w:rFonts w:ascii="Times New Roman" w:eastAsia="Times New Roman" w:hAnsi="Times New Roman"/>
          <w:sz w:val="28"/>
          <w:szCs w:val="28"/>
          <w:lang w:eastAsia="ru-RU"/>
        </w:rPr>
        <w:t>:</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закрытой (герметичной) камерой сгорания;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w:t>
      </w:r>
      <w:proofErr w:type="spellStart"/>
      <w:r w:rsidRPr="00912E15">
        <w:rPr>
          <w:rFonts w:ascii="Times New Roman" w:eastAsia="Times New Roman" w:hAnsi="Times New Roman"/>
          <w:sz w:val="28"/>
          <w:szCs w:val="28"/>
          <w:lang w:eastAsia="ru-RU"/>
        </w:rPr>
        <w:t>дымоудаления</w:t>
      </w:r>
      <w:proofErr w:type="spellEnd"/>
      <w:r w:rsidRPr="00912E15">
        <w:rPr>
          <w:rFonts w:ascii="Times New Roman" w:eastAsia="Times New Roman" w:hAnsi="Times New Roman"/>
          <w:sz w:val="28"/>
          <w:szCs w:val="28"/>
          <w:lang w:eastAsia="ru-RU"/>
        </w:rPr>
        <w:t>;</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температурой теплоносителя до 95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давлением теплоносителя до 1,0 МПа.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В квартирах жилых домов высотой до 5 этажей допускается применение </w:t>
      </w:r>
      <w:proofErr w:type="spellStart"/>
      <w:r w:rsidRPr="00912E15">
        <w:rPr>
          <w:rFonts w:ascii="Times New Roman" w:eastAsia="Times New Roman" w:hAnsi="Times New Roman"/>
          <w:sz w:val="28"/>
          <w:szCs w:val="28"/>
          <w:lang w:eastAsia="ru-RU"/>
        </w:rPr>
        <w:t>теплогенераторов</w:t>
      </w:r>
      <w:proofErr w:type="spellEnd"/>
      <w:r w:rsidRPr="00912E15">
        <w:rPr>
          <w:rFonts w:ascii="Times New Roman" w:eastAsia="Times New Roman" w:hAnsi="Times New Roman"/>
          <w:sz w:val="28"/>
          <w:szCs w:val="28"/>
          <w:lang w:eastAsia="ru-RU"/>
        </w:rPr>
        <w:t xml:space="preserve"> с открытой камерой сгорания для систем горячего водоснабжения (проточных водонагревателей).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При устройстве в жилых многоквартирных домах поквартирных систем теплоснабжения </w:t>
      </w:r>
      <w:proofErr w:type="spellStart"/>
      <w:r w:rsidRPr="00912E15">
        <w:rPr>
          <w:rFonts w:ascii="Times New Roman" w:eastAsia="Times New Roman" w:hAnsi="Times New Roman"/>
          <w:sz w:val="28"/>
          <w:szCs w:val="28"/>
          <w:lang w:eastAsia="ru-RU"/>
        </w:rPr>
        <w:t>теплогенераторы</w:t>
      </w:r>
      <w:proofErr w:type="spellEnd"/>
      <w:r w:rsidRPr="00912E15">
        <w:rPr>
          <w:rFonts w:ascii="Times New Roman" w:eastAsia="Times New Roman" w:hAnsi="Times New Roman"/>
          <w:sz w:val="28"/>
          <w:szCs w:val="28"/>
          <w:lang w:eastAsia="ru-RU"/>
        </w:rPr>
        <w:t xml:space="preserve"> на газовом топливе следует размещать в отдельных нежилых помещениях, при этом суммарная тепловая мощность </w:t>
      </w:r>
      <w:proofErr w:type="spellStart"/>
      <w:r w:rsidRPr="00912E15">
        <w:rPr>
          <w:rFonts w:ascii="Times New Roman" w:eastAsia="Times New Roman" w:hAnsi="Times New Roman"/>
          <w:sz w:val="28"/>
          <w:szCs w:val="28"/>
          <w:lang w:eastAsia="ru-RU"/>
        </w:rPr>
        <w:t>теплогенераторов</w:t>
      </w:r>
      <w:proofErr w:type="spellEnd"/>
      <w:r w:rsidRPr="00912E15">
        <w:rPr>
          <w:rFonts w:ascii="Times New Roman" w:eastAsia="Times New Roman" w:hAnsi="Times New Roman"/>
          <w:sz w:val="28"/>
          <w:szCs w:val="28"/>
          <w:lang w:eastAsia="ru-RU"/>
        </w:rPr>
        <w:t xml:space="preserve">, установленных в этом помещении, не должна превышать 100 кВт. Установку </w:t>
      </w:r>
      <w:proofErr w:type="spellStart"/>
      <w:r w:rsidRPr="00912E15">
        <w:rPr>
          <w:rFonts w:ascii="Times New Roman" w:eastAsia="Times New Roman" w:hAnsi="Times New Roman"/>
          <w:sz w:val="28"/>
          <w:szCs w:val="28"/>
          <w:lang w:eastAsia="ru-RU"/>
        </w:rPr>
        <w:t>теплогенераторов</w:t>
      </w:r>
      <w:proofErr w:type="spellEnd"/>
      <w:r w:rsidRPr="00912E15">
        <w:rPr>
          <w:rFonts w:ascii="Times New Roman" w:eastAsia="Times New Roman" w:hAnsi="Times New Roman"/>
          <w:sz w:val="28"/>
          <w:szCs w:val="28"/>
          <w:lang w:eastAsia="ru-RU"/>
        </w:rPr>
        <w:t xml:space="preserve"> суммарной тепловой мощностью до 35 кВт допускается предусматривать в кухнях.</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Забор воздуха для горения должен осуществляться: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для </w:t>
      </w:r>
      <w:proofErr w:type="spellStart"/>
      <w:r w:rsidRPr="00912E15">
        <w:rPr>
          <w:rFonts w:ascii="Times New Roman" w:eastAsia="Times New Roman" w:hAnsi="Times New Roman"/>
          <w:sz w:val="28"/>
          <w:szCs w:val="28"/>
          <w:lang w:eastAsia="ru-RU"/>
        </w:rPr>
        <w:t>теплогенераторов</w:t>
      </w:r>
      <w:proofErr w:type="spellEnd"/>
      <w:r w:rsidRPr="00912E15">
        <w:rPr>
          <w:rFonts w:ascii="Times New Roman" w:eastAsia="Times New Roman" w:hAnsi="Times New Roman"/>
          <w:sz w:val="28"/>
          <w:szCs w:val="28"/>
          <w:lang w:eastAsia="ru-RU"/>
        </w:rPr>
        <w:t xml:space="preserve"> с закрытыми камерами </w:t>
      </w:r>
      <w:proofErr w:type="spellStart"/>
      <w:r w:rsidRPr="00912E15">
        <w:rPr>
          <w:rFonts w:ascii="Times New Roman" w:eastAsia="Times New Roman" w:hAnsi="Times New Roman"/>
          <w:sz w:val="28"/>
          <w:szCs w:val="28"/>
          <w:lang w:eastAsia="ru-RU"/>
        </w:rPr>
        <w:t>сгорания-воздуховодами</w:t>
      </w:r>
      <w:proofErr w:type="spellEnd"/>
      <w:r w:rsidRPr="00912E15">
        <w:rPr>
          <w:rFonts w:ascii="Times New Roman" w:eastAsia="Times New Roman" w:hAnsi="Times New Roman"/>
          <w:sz w:val="28"/>
          <w:szCs w:val="28"/>
          <w:lang w:eastAsia="ru-RU"/>
        </w:rPr>
        <w:t xml:space="preserve"> - непосредственно снаружи здания;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для </w:t>
      </w:r>
      <w:proofErr w:type="spellStart"/>
      <w:r w:rsidRPr="00912E15">
        <w:rPr>
          <w:rFonts w:ascii="Times New Roman" w:eastAsia="Times New Roman" w:hAnsi="Times New Roman"/>
          <w:sz w:val="28"/>
          <w:szCs w:val="28"/>
          <w:lang w:eastAsia="ru-RU"/>
        </w:rPr>
        <w:t>теплогенераторов</w:t>
      </w:r>
      <w:proofErr w:type="spellEnd"/>
      <w:r w:rsidRPr="00912E15">
        <w:rPr>
          <w:rFonts w:ascii="Times New Roman" w:eastAsia="Times New Roman" w:hAnsi="Times New Roman"/>
          <w:sz w:val="28"/>
          <w:szCs w:val="28"/>
          <w:lang w:eastAsia="ru-RU"/>
        </w:rPr>
        <w:t xml:space="preserve"> с открытыми камерами сгорания - непосредственно из помещений, в которых установлены </w:t>
      </w:r>
      <w:proofErr w:type="spellStart"/>
      <w:r w:rsidRPr="00912E15">
        <w:rPr>
          <w:rFonts w:ascii="Times New Roman" w:eastAsia="Times New Roman" w:hAnsi="Times New Roman"/>
          <w:sz w:val="28"/>
          <w:szCs w:val="28"/>
          <w:lang w:eastAsia="ru-RU"/>
        </w:rPr>
        <w:t>теплогенераторы</w:t>
      </w:r>
      <w:proofErr w:type="spellEnd"/>
      <w:r w:rsidRPr="00912E15">
        <w:rPr>
          <w:rFonts w:ascii="Times New Roman" w:eastAsia="Times New Roman" w:hAnsi="Times New Roman"/>
          <w:sz w:val="28"/>
          <w:szCs w:val="28"/>
          <w:lang w:eastAsia="ru-RU"/>
        </w:rPr>
        <w:t>.</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К коллективному дымоходу могут присоединяться </w:t>
      </w:r>
      <w:proofErr w:type="spellStart"/>
      <w:r w:rsidRPr="00912E15">
        <w:rPr>
          <w:rFonts w:ascii="Times New Roman" w:eastAsia="Times New Roman" w:hAnsi="Times New Roman"/>
          <w:sz w:val="28"/>
          <w:szCs w:val="28"/>
          <w:lang w:eastAsia="ru-RU"/>
        </w:rPr>
        <w:t>теплогенераторы</w:t>
      </w:r>
      <w:proofErr w:type="spellEnd"/>
      <w:r w:rsidRPr="00912E15">
        <w:rPr>
          <w:rFonts w:ascii="Times New Roman" w:eastAsia="Times New Roman" w:hAnsi="Times New Roman"/>
          <w:sz w:val="28"/>
          <w:szCs w:val="28"/>
          <w:lang w:eastAsia="ru-RU"/>
        </w:rPr>
        <w:t xml:space="preserve"> одного типа (например, с закрытой камерой сгорания с принудительным </w:t>
      </w:r>
      <w:proofErr w:type="spellStart"/>
      <w:r w:rsidRPr="00912E15">
        <w:rPr>
          <w:rFonts w:ascii="Times New Roman" w:eastAsia="Times New Roman" w:hAnsi="Times New Roman"/>
          <w:sz w:val="28"/>
          <w:szCs w:val="28"/>
          <w:lang w:eastAsia="ru-RU"/>
        </w:rPr>
        <w:t>дымоудалением</w:t>
      </w:r>
      <w:proofErr w:type="spellEnd"/>
      <w:r w:rsidRPr="00912E15">
        <w:rPr>
          <w:rFonts w:ascii="Times New Roman" w:eastAsia="Times New Roman" w:hAnsi="Times New Roman"/>
          <w:sz w:val="28"/>
          <w:szCs w:val="28"/>
          <w:lang w:eastAsia="ru-RU"/>
        </w:rPr>
        <w:t xml:space="preserve">), </w:t>
      </w:r>
      <w:proofErr w:type="spellStart"/>
      <w:r w:rsidRPr="00912E15">
        <w:rPr>
          <w:rFonts w:ascii="Times New Roman" w:eastAsia="Times New Roman" w:hAnsi="Times New Roman"/>
          <w:sz w:val="28"/>
          <w:szCs w:val="28"/>
          <w:lang w:eastAsia="ru-RU"/>
        </w:rPr>
        <w:t>теплопроизводительность</w:t>
      </w:r>
      <w:proofErr w:type="spellEnd"/>
      <w:r w:rsidRPr="00912E15">
        <w:rPr>
          <w:rFonts w:ascii="Times New Roman" w:eastAsia="Times New Roman" w:hAnsi="Times New Roman"/>
          <w:sz w:val="28"/>
          <w:szCs w:val="28"/>
          <w:lang w:eastAsia="ru-RU"/>
        </w:rPr>
        <w:t xml:space="preserve"> которых отличается не более чем на 30 процентов в меньшую сторону от </w:t>
      </w:r>
      <w:proofErr w:type="spellStart"/>
      <w:r w:rsidRPr="00912E15">
        <w:rPr>
          <w:rFonts w:ascii="Times New Roman" w:eastAsia="Times New Roman" w:hAnsi="Times New Roman"/>
          <w:sz w:val="28"/>
          <w:szCs w:val="28"/>
          <w:lang w:eastAsia="ru-RU"/>
        </w:rPr>
        <w:t>теплогенератора</w:t>
      </w:r>
      <w:proofErr w:type="spellEnd"/>
      <w:r w:rsidRPr="00912E15">
        <w:rPr>
          <w:rFonts w:ascii="Times New Roman" w:eastAsia="Times New Roman" w:hAnsi="Times New Roman"/>
          <w:sz w:val="28"/>
          <w:szCs w:val="28"/>
          <w:lang w:eastAsia="ru-RU"/>
        </w:rPr>
        <w:t xml:space="preserve"> с наибольшей </w:t>
      </w:r>
      <w:proofErr w:type="spellStart"/>
      <w:r w:rsidRPr="00912E15">
        <w:rPr>
          <w:rFonts w:ascii="Times New Roman" w:eastAsia="Times New Roman" w:hAnsi="Times New Roman"/>
          <w:sz w:val="28"/>
          <w:szCs w:val="28"/>
          <w:lang w:eastAsia="ru-RU"/>
        </w:rPr>
        <w:t>теплопроизводительностью</w:t>
      </w:r>
      <w:proofErr w:type="spellEnd"/>
      <w:r w:rsidRPr="00912E15">
        <w:rPr>
          <w:rFonts w:ascii="Times New Roman" w:eastAsia="Times New Roman" w:hAnsi="Times New Roman"/>
          <w:sz w:val="28"/>
          <w:szCs w:val="28"/>
          <w:lang w:eastAsia="ru-RU"/>
        </w:rPr>
        <w:t xml:space="preserve">. К одному коллективному дымоходу следует присоединять не более 8 </w:t>
      </w:r>
      <w:proofErr w:type="spellStart"/>
      <w:r w:rsidRPr="00912E15">
        <w:rPr>
          <w:rFonts w:ascii="Times New Roman" w:eastAsia="Times New Roman" w:hAnsi="Times New Roman"/>
          <w:sz w:val="28"/>
          <w:szCs w:val="28"/>
          <w:lang w:eastAsia="ru-RU"/>
        </w:rPr>
        <w:t>теплогенераторов</w:t>
      </w:r>
      <w:proofErr w:type="spellEnd"/>
      <w:r w:rsidRPr="00912E15">
        <w:rPr>
          <w:rFonts w:ascii="Times New Roman" w:eastAsia="Times New Roman" w:hAnsi="Times New Roman"/>
          <w:sz w:val="28"/>
          <w:szCs w:val="28"/>
          <w:lang w:eastAsia="ru-RU"/>
        </w:rPr>
        <w:t xml:space="preserve"> и не более одного </w:t>
      </w:r>
      <w:proofErr w:type="spellStart"/>
      <w:r w:rsidRPr="00912E15">
        <w:rPr>
          <w:rFonts w:ascii="Times New Roman" w:eastAsia="Times New Roman" w:hAnsi="Times New Roman"/>
          <w:sz w:val="28"/>
          <w:szCs w:val="28"/>
          <w:lang w:eastAsia="ru-RU"/>
        </w:rPr>
        <w:t>теплогенератора</w:t>
      </w:r>
      <w:proofErr w:type="spellEnd"/>
      <w:r w:rsidRPr="00912E15">
        <w:rPr>
          <w:rFonts w:ascii="Times New Roman" w:eastAsia="Times New Roman" w:hAnsi="Times New Roman"/>
          <w:sz w:val="28"/>
          <w:szCs w:val="28"/>
          <w:lang w:eastAsia="ru-RU"/>
        </w:rPr>
        <w:t xml:space="preserve"> на этаж.</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 xml:space="preserve">Дымоходы должны возвышаться над основанием кровли здания. Допускается при согласовании с органами </w:t>
      </w:r>
      <w:proofErr w:type="spellStart"/>
      <w:r w:rsidRPr="00912E15">
        <w:rPr>
          <w:rFonts w:ascii="Times New Roman" w:eastAsia="Times New Roman" w:hAnsi="Times New Roman"/>
          <w:sz w:val="28"/>
          <w:szCs w:val="28"/>
          <w:lang w:eastAsia="ru-RU"/>
        </w:rPr>
        <w:t>Роспотребнадзора</w:t>
      </w:r>
      <w:proofErr w:type="spellEnd"/>
      <w:r w:rsidRPr="00912E15">
        <w:rPr>
          <w:rFonts w:ascii="Times New Roman" w:eastAsia="Times New Roman" w:hAnsi="Times New Roman"/>
          <w:sz w:val="28"/>
          <w:szCs w:val="28"/>
          <w:lang w:eastAsia="ru-RU"/>
        </w:rPr>
        <w:t xml:space="preserve">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7A4170"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8" w:name="_Toc428345586"/>
      <w:r w:rsidRPr="001E4066">
        <w:rPr>
          <w:rFonts w:ascii="Times New Roman" w:hAnsi="Times New Roman"/>
          <w:b/>
          <w:sz w:val="28"/>
          <w:szCs w:val="28"/>
        </w:rPr>
        <w:t>Расчетные показатели, устанавливаемые для объектов в области транспорта, расчетные</w:t>
      </w:r>
      <w:r>
        <w:rPr>
          <w:rFonts w:ascii="Times New Roman" w:hAnsi="Times New Roman"/>
          <w:b/>
          <w:sz w:val="28"/>
          <w:szCs w:val="28"/>
        </w:rPr>
        <w:t xml:space="preserve"> показатели автомобильных дорог</w:t>
      </w:r>
      <w:bookmarkEnd w:id="48"/>
    </w:p>
    <w:p w:rsidR="001E4066" w:rsidRDefault="001E4066" w:rsidP="001E4066">
      <w:pPr>
        <w:spacing w:after="0" w:line="240" w:lineRule="auto"/>
        <w:ind w:left="708"/>
        <w:jc w:val="both"/>
        <w:outlineLvl w:val="1"/>
        <w:rPr>
          <w:rFonts w:ascii="Times New Roman" w:hAnsi="Times New Roman"/>
          <w:sz w:val="28"/>
          <w:szCs w:val="28"/>
        </w:rPr>
      </w:pPr>
    </w:p>
    <w:p w:rsidR="00486AE0" w:rsidRDefault="001E4066" w:rsidP="00663D36">
      <w:pPr>
        <w:ind w:firstLine="708"/>
        <w:rPr>
          <w:rFonts w:ascii="Times New Roman" w:hAnsi="Times New Roman"/>
          <w:sz w:val="28"/>
          <w:szCs w:val="28"/>
        </w:rPr>
      </w:pPr>
      <w:r>
        <w:rPr>
          <w:rFonts w:ascii="Times New Roman" w:hAnsi="Times New Roman"/>
          <w:sz w:val="28"/>
          <w:szCs w:val="28"/>
        </w:rPr>
        <w:lastRenderedPageBreak/>
        <w:t xml:space="preserve">4.6.1. </w:t>
      </w:r>
      <w:r w:rsidR="00277E14">
        <w:rPr>
          <w:rFonts w:ascii="Times New Roman" w:hAnsi="Times New Roman"/>
          <w:sz w:val="28"/>
          <w:szCs w:val="28"/>
        </w:rPr>
        <w:t>Классификацию автомобильных дорог сл</w:t>
      </w:r>
      <w:r w:rsidR="00663D36">
        <w:rPr>
          <w:rFonts w:ascii="Times New Roman" w:hAnsi="Times New Roman"/>
          <w:sz w:val="28"/>
          <w:szCs w:val="28"/>
        </w:rPr>
        <w:t>едует применять по таблице 4.33.</w:t>
      </w:r>
    </w:p>
    <w:p w:rsidR="00277E14" w:rsidRDefault="00277E14" w:rsidP="00941CF5">
      <w:pPr>
        <w:jc w:val="right"/>
        <w:rPr>
          <w:rFonts w:ascii="Times New Roman" w:hAnsi="Times New Roman"/>
          <w:sz w:val="28"/>
          <w:szCs w:val="28"/>
        </w:rPr>
      </w:pPr>
      <w:r>
        <w:rPr>
          <w:rFonts w:ascii="Times New Roman" w:hAnsi="Times New Roman"/>
          <w:sz w:val="28"/>
          <w:szCs w:val="28"/>
        </w:rPr>
        <w:t>Таблица 4.33</w:t>
      </w:r>
    </w:p>
    <w:tbl>
      <w:tblPr>
        <w:tblW w:w="0" w:type="auto"/>
        <w:jc w:val="center"/>
        <w:tblInd w:w="70" w:type="dxa"/>
        <w:tblLayout w:type="fixed"/>
        <w:tblCellMar>
          <w:left w:w="70" w:type="dxa"/>
          <w:right w:w="70" w:type="dxa"/>
        </w:tblCellMar>
        <w:tblLook w:val="0000"/>
      </w:tblPr>
      <w:tblGrid>
        <w:gridCol w:w="4109"/>
        <w:gridCol w:w="2552"/>
        <w:gridCol w:w="2405"/>
      </w:tblGrid>
      <w:tr w:rsidR="00277E14" w:rsidRPr="00277E14"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 xml:space="preserve">Назначение автомобильной  </w:t>
            </w:r>
            <w:r w:rsidRPr="00277E14">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 xml:space="preserve">Расчетная     </w:t>
            </w:r>
            <w:r w:rsidRPr="00277E14">
              <w:rPr>
                <w:rFonts w:ascii="Times New Roman" w:hAnsi="Times New Roman"/>
                <w:b/>
                <w:sz w:val="24"/>
                <w:szCs w:val="24"/>
              </w:rPr>
              <w:br/>
              <w:t xml:space="preserve">интенсивность   </w:t>
            </w:r>
            <w:r w:rsidRPr="00277E14">
              <w:rPr>
                <w:rFonts w:ascii="Times New Roman" w:hAnsi="Times New Roman"/>
                <w:b/>
                <w:sz w:val="24"/>
                <w:szCs w:val="24"/>
              </w:rPr>
              <w:br/>
              <w:t xml:space="preserve">движения      </w:t>
            </w:r>
            <w:r w:rsidRPr="00277E14">
              <w:rPr>
                <w:rFonts w:ascii="Times New Roman" w:hAnsi="Times New Roman"/>
                <w:b/>
                <w:sz w:val="24"/>
                <w:szCs w:val="24"/>
              </w:rPr>
              <w:br/>
              <w:t>(ед./сутки)</w:t>
            </w:r>
          </w:p>
        </w:tc>
      </w:tr>
      <w:tr w:rsidR="00277E14" w:rsidRPr="00277E14"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Дороги        регионального</w:t>
            </w:r>
            <w:r w:rsidRPr="00277E14">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6000 до 14000</w:t>
            </w:r>
          </w:p>
        </w:tc>
      </w:tr>
      <w:tr w:rsidR="00277E14" w:rsidRPr="00277E14"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2000 до 6000</w:t>
            </w:r>
          </w:p>
        </w:tc>
      </w:tr>
      <w:tr w:rsidR="00277E14" w:rsidRPr="00277E14"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 до 2000</w:t>
            </w:r>
          </w:p>
        </w:tc>
      </w:tr>
      <w:tr w:rsidR="00277E14" w:rsidRPr="00277E14"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Дороги межмуниципального  и</w:t>
            </w:r>
            <w:r w:rsidRPr="00277E14">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 до 2000</w:t>
            </w:r>
          </w:p>
        </w:tc>
      </w:tr>
      <w:tr w:rsidR="00277E14" w:rsidRPr="00277E14"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 200</w:t>
            </w:r>
          </w:p>
        </w:tc>
      </w:tr>
    </w:tbl>
    <w:p w:rsidR="00277E14" w:rsidRPr="001E4066" w:rsidRDefault="00277E14" w:rsidP="00277E14">
      <w:pPr>
        <w:spacing w:after="0" w:line="240" w:lineRule="auto"/>
        <w:ind w:firstLine="708"/>
        <w:jc w:val="right"/>
        <w:outlineLvl w:val="1"/>
        <w:rPr>
          <w:rFonts w:ascii="Times New Roman" w:hAnsi="Times New Roman"/>
          <w:sz w:val="28"/>
          <w:szCs w:val="28"/>
        </w:rPr>
      </w:pPr>
    </w:p>
    <w:p w:rsidR="00AD42F7"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77E14">
        <w:rPr>
          <w:rFonts w:ascii="Times New Roman" w:eastAsia="Times New Roman" w:hAnsi="Times New Roman"/>
          <w:sz w:val="28"/>
          <w:szCs w:val="28"/>
          <w:lang w:eastAsia="ru-RU"/>
        </w:rPr>
        <w:t>4.6.2.</w:t>
      </w:r>
      <w:r w:rsidR="003D0824" w:rsidRPr="003D0824">
        <w:t xml:space="preserve"> </w:t>
      </w:r>
      <w:r w:rsidR="003D0824" w:rsidRPr="003D0824">
        <w:rPr>
          <w:rFonts w:ascii="Times New Roman" w:eastAsia="Times New Roman" w:hAnsi="Times New Roman"/>
          <w:sz w:val="28"/>
          <w:szCs w:val="28"/>
          <w:lang w:eastAsia="ru-RU"/>
        </w:rPr>
        <w:t xml:space="preserve">При проектировании </w:t>
      </w:r>
      <w:r w:rsidR="003D0824">
        <w:rPr>
          <w:rFonts w:ascii="Times New Roman" w:eastAsia="Times New Roman" w:hAnsi="Times New Roman"/>
          <w:sz w:val="28"/>
          <w:szCs w:val="28"/>
          <w:lang w:eastAsia="ru-RU"/>
        </w:rPr>
        <w:t>городского поселения</w:t>
      </w:r>
      <w:r w:rsidR="003D0824" w:rsidRPr="003D0824">
        <w:rPr>
          <w:rFonts w:ascii="Times New Roman" w:eastAsia="Times New Roman" w:hAnsi="Times New Roman"/>
          <w:sz w:val="28"/>
          <w:szCs w:val="28"/>
          <w:lang w:eastAsia="ru-RU"/>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 </w:t>
      </w:r>
      <w:r w:rsidR="00A94271" w:rsidRPr="00A94271">
        <w:rPr>
          <w:rFonts w:ascii="Times New Roman" w:eastAsia="Times New Roman" w:hAnsi="Times New Roman"/>
          <w:sz w:val="28"/>
          <w:szCs w:val="28"/>
          <w:lang w:eastAsia="ru-RU"/>
        </w:rPr>
        <w:t xml:space="preserve">Затраты времени в </w:t>
      </w:r>
      <w:r w:rsidR="007F06BF" w:rsidRPr="007F06BF">
        <w:rPr>
          <w:rFonts w:ascii="Times New Roman" w:hAnsi="Times New Roman"/>
          <w:sz w:val="28"/>
          <w:szCs w:val="28"/>
        </w:rPr>
        <w:t>Пушкинско</w:t>
      </w:r>
      <w:r w:rsidR="007F06BF">
        <w:rPr>
          <w:rFonts w:ascii="Times New Roman" w:hAnsi="Times New Roman"/>
          <w:sz w:val="28"/>
          <w:szCs w:val="28"/>
        </w:rPr>
        <w:t>м</w:t>
      </w:r>
      <w:r w:rsidR="00A94271">
        <w:rPr>
          <w:rFonts w:ascii="Times New Roman" w:eastAsia="Times New Roman" w:hAnsi="Times New Roman"/>
          <w:sz w:val="28"/>
          <w:szCs w:val="28"/>
          <w:lang w:eastAsia="ru-RU"/>
        </w:rPr>
        <w:t xml:space="preserve"> муниципальном образовании</w:t>
      </w:r>
      <w:r w:rsidR="00A94271" w:rsidRPr="00A94271">
        <w:rPr>
          <w:rFonts w:ascii="Times New Roman" w:eastAsia="Times New Roman" w:hAnsi="Times New Roman"/>
          <w:sz w:val="28"/>
          <w:szCs w:val="28"/>
          <w:lang w:eastAsia="ru-RU"/>
        </w:rPr>
        <w:t xml:space="preserve"> на передвижение от мест проживания до мест работы для 90 процентов трудящихся (в один конец) не должны превышать </w:t>
      </w:r>
      <w:r w:rsidR="007F06BF">
        <w:rPr>
          <w:rFonts w:ascii="Times New Roman" w:eastAsia="Times New Roman" w:hAnsi="Times New Roman"/>
          <w:sz w:val="28"/>
          <w:szCs w:val="28"/>
          <w:lang w:eastAsia="ru-RU"/>
        </w:rPr>
        <w:t>25</w:t>
      </w:r>
      <w:r w:rsidR="00A94271">
        <w:rPr>
          <w:rFonts w:ascii="Times New Roman" w:eastAsia="Times New Roman" w:hAnsi="Times New Roman"/>
          <w:sz w:val="28"/>
          <w:szCs w:val="28"/>
          <w:lang w:eastAsia="ru-RU"/>
        </w:rPr>
        <w:t xml:space="preserve"> минут.</w:t>
      </w:r>
    </w:p>
    <w:p w:rsidR="00A94271"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 </w:t>
      </w:r>
      <w:r w:rsidRPr="00A94271">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насыщения автомобильным транспортом на расчетный срок: 300 - 350 легковых автомобилей на 1000 чел., включая 5 - 6 такси и 4 - 5 ведомственных автомобиля, 30 - 40 грузовых автомобилей в зависимости от состава парка. Число мотоциклов и мопедов на 1000 чел. следует принимать </w:t>
      </w:r>
      <w:r>
        <w:rPr>
          <w:rFonts w:ascii="Times New Roman" w:eastAsia="Times New Roman" w:hAnsi="Times New Roman"/>
          <w:sz w:val="28"/>
          <w:szCs w:val="28"/>
          <w:lang w:eastAsia="ru-RU"/>
        </w:rPr>
        <w:t>100 - 150 единиц.</w:t>
      </w:r>
    </w:p>
    <w:p w:rsidR="00A94271"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 </w:t>
      </w:r>
      <w:r w:rsidRPr="00A94271">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Pr>
          <w:rFonts w:ascii="Times New Roman" w:eastAsia="Times New Roman" w:hAnsi="Times New Roman"/>
          <w:sz w:val="28"/>
          <w:szCs w:val="28"/>
          <w:lang w:eastAsia="ru-RU"/>
        </w:rPr>
        <w:t xml:space="preserve">городского поселения </w:t>
      </w:r>
      <w:r w:rsidRPr="00A94271">
        <w:rPr>
          <w:rFonts w:ascii="Times New Roman" w:eastAsia="Times New Roman" w:hAnsi="Times New Roman"/>
          <w:sz w:val="28"/>
          <w:szCs w:val="28"/>
          <w:lang w:eastAsia="ru-RU"/>
        </w:rPr>
        <w:t xml:space="preserve">следует назначать в соответствии с классификацией, приведенной в таблице </w:t>
      </w:r>
      <w:r>
        <w:rPr>
          <w:rFonts w:ascii="Times New Roman" w:eastAsia="Times New Roman" w:hAnsi="Times New Roman"/>
          <w:sz w:val="28"/>
          <w:szCs w:val="28"/>
          <w:lang w:eastAsia="ru-RU"/>
        </w:rPr>
        <w:t>4.34</w:t>
      </w:r>
      <w:r w:rsidRPr="00A94271">
        <w:rPr>
          <w:rFonts w:ascii="Times New Roman" w:eastAsia="Times New Roman" w:hAnsi="Times New Roman"/>
          <w:sz w:val="28"/>
          <w:szCs w:val="28"/>
          <w:lang w:eastAsia="ru-RU"/>
        </w:rPr>
        <w:t>.</w:t>
      </w:r>
    </w:p>
    <w:p w:rsidR="00A942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4.34.</w:t>
      </w:r>
    </w:p>
    <w:p w:rsidR="00A94271" w:rsidRPr="00277E14"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W w:w="96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07"/>
        <w:gridCol w:w="6044"/>
      </w:tblGrid>
      <w:tr w:rsidR="00ED5353" w:rsidRPr="00ED5353" w:rsidTr="003F1A73">
        <w:tc>
          <w:tcPr>
            <w:tcW w:w="3607" w:type="dxa"/>
            <w:shd w:val="clear" w:color="auto" w:fill="EEECE1"/>
          </w:tcPr>
          <w:p w:rsidR="00ED5353" w:rsidRPr="00ED5353" w:rsidRDefault="00ED5353" w:rsidP="00ED5353">
            <w:pPr>
              <w:widowControl w:val="0"/>
              <w:suppressLineNumbers/>
              <w:suppressAutoHyphens/>
              <w:autoSpaceDE w:val="0"/>
              <w:snapToGrid w:val="0"/>
              <w:spacing w:after="0" w:line="240" w:lineRule="auto"/>
              <w:rPr>
                <w:rFonts w:ascii="Times New Roman" w:eastAsia="TimesNewRoman" w:hAnsi="Times New Roman"/>
                <w:b/>
                <w:kern w:val="1"/>
                <w:sz w:val="24"/>
                <w:szCs w:val="24"/>
                <w:lang w:eastAsia="hi-IN" w:bidi="hi-IN"/>
              </w:rPr>
            </w:pPr>
            <w:r w:rsidRPr="00ED5353">
              <w:rPr>
                <w:rFonts w:ascii="Times New Roman" w:eastAsia="TimesNewRoman" w:hAnsi="Times New Roman"/>
                <w:b/>
                <w:kern w:val="1"/>
                <w:sz w:val="24"/>
                <w:szCs w:val="24"/>
                <w:lang w:eastAsia="hi-IN" w:bidi="hi-IN"/>
              </w:rPr>
              <w:t xml:space="preserve">Категория дорог и улиц </w:t>
            </w:r>
          </w:p>
        </w:tc>
        <w:tc>
          <w:tcPr>
            <w:tcW w:w="6044" w:type="dxa"/>
            <w:shd w:val="clear" w:color="auto" w:fill="EEECE1"/>
          </w:tcPr>
          <w:p w:rsidR="00ED5353" w:rsidRPr="00ED5353" w:rsidRDefault="00ED5353" w:rsidP="00ED5353">
            <w:pPr>
              <w:widowControl w:val="0"/>
              <w:suppressLineNumbers/>
              <w:suppressAutoHyphens/>
              <w:autoSpaceDE w:val="0"/>
              <w:snapToGrid w:val="0"/>
              <w:spacing w:after="0" w:line="240" w:lineRule="auto"/>
              <w:rPr>
                <w:rFonts w:ascii="Times New Roman" w:eastAsia="TimesNewRoman" w:hAnsi="Times New Roman"/>
                <w:b/>
                <w:kern w:val="1"/>
                <w:sz w:val="24"/>
                <w:szCs w:val="24"/>
                <w:lang w:eastAsia="hi-IN" w:bidi="hi-IN"/>
              </w:rPr>
            </w:pPr>
            <w:r w:rsidRPr="00ED5353">
              <w:rPr>
                <w:rFonts w:ascii="Times New Roman" w:eastAsia="TimesNewRoman" w:hAnsi="Times New Roman"/>
                <w:b/>
                <w:kern w:val="1"/>
                <w:sz w:val="24"/>
                <w:szCs w:val="24"/>
                <w:lang w:eastAsia="hi-IN" w:bidi="hi-IN"/>
              </w:rPr>
              <w:t>Основное назначение дорог и улиц</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rPr>
                <w:rFonts w:ascii="Times New Roman" w:eastAsia="SimSun" w:hAnsi="Times New Roman"/>
                <w:b/>
                <w:kern w:val="1"/>
                <w:sz w:val="24"/>
                <w:szCs w:val="24"/>
                <w:lang w:eastAsia="hi-IN" w:bidi="hi-IN"/>
              </w:rPr>
            </w:pPr>
            <w:r w:rsidRPr="00ED5353">
              <w:rPr>
                <w:rFonts w:ascii="Times New Roman" w:eastAsia="SimSun" w:hAnsi="Times New Roman"/>
                <w:b/>
                <w:kern w:val="1"/>
                <w:sz w:val="24"/>
                <w:szCs w:val="24"/>
                <w:lang w:eastAsia="hi-IN" w:bidi="hi-IN"/>
              </w:rPr>
              <w:t>Магистральные улицы:</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i/>
                <w:kern w:val="1"/>
                <w:sz w:val="24"/>
                <w:szCs w:val="24"/>
                <w:lang w:eastAsia="hi-IN" w:bidi="hi-IN"/>
              </w:rPr>
            </w:pPr>
            <w:r w:rsidRPr="00ED5353">
              <w:rPr>
                <w:rFonts w:ascii="Times New Roman" w:eastAsia="SimSun" w:hAnsi="Times New Roman"/>
                <w:i/>
                <w:kern w:val="1"/>
                <w:sz w:val="24"/>
                <w:szCs w:val="24"/>
                <w:lang w:eastAsia="hi-IN" w:bidi="hi-IN"/>
              </w:rPr>
              <w:t>общегородского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lastRenderedPageBreak/>
              <w:t>регулируемого движения</w:t>
            </w:r>
          </w:p>
        </w:tc>
        <w:tc>
          <w:tcPr>
            <w:tcW w:w="6044" w:type="dxa"/>
          </w:tcPr>
          <w:p w:rsidR="00ED5353" w:rsidRPr="00ED5353" w:rsidRDefault="00ED5353" w:rsidP="00ED5353">
            <w:pPr>
              <w:autoSpaceDE w:val="0"/>
              <w:snapToGrid w:val="0"/>
              <w:jc w:val="both"/>
              <w:rPr>
                <w:rFonts w:ascii="Times New Roman" w:eastAsia="TimesNewRoman" w:hAnsi="Times New Roman"/>
                <w:sz w:val="24"/>
                <w:szCs w:val="24"/>
              </w:rPr>
            </w:pPr>
            <w:r w:rsidRPr="00ED5353">
              <w:rPr>
                <w:rFonts w:ascii="Times New Roman" w:eastAsia="TimesNewRoman" w:hAnsi="Times New Roman"/>
                <w:sz w:val="24"/>
                <w:szCs w:val="24"/>
              </w:rPr>
              <w:t>Транспортная связь между жилыми</w:t>
            </w:r>
            <w:r w:rsidRPr="00ED5353">
              <w:rPr>
                <w:rFonts w:ascii="Times New Roman" w:hAnsi="Times New Roman"/>
                <w:sz w:val="24"/>
                <w:szCs w:val="24"/>
              </w:rPr>
              <w:t xml:space="preserve">, </w:t>
            </w:r>
            <w:r w:rsidRPr="00ED5353">
              <w:rPr>
                <w:rFonts w:ascii="Times New Roman" w:eastAsia="TimesNewRoman" w:hAnsi="Times New Roman"/>
                <w:sz w:val="24"/>
                <w:szCs w:val="24"/>
              </w:rPr>
              <w:t>производственными зонами и центром г</w:t>
            </w:r>
            <w:r w:rsidRPr="00ED5353">
              <w:rPr>
                <w:rFonts w:ascii="Times New Roman" w:hAnsi="Times New Roman"/>
                <w:color w:val="000000"/>
                <w:sz w:val="24"/>
                <w:szCs w:val="24"/>
              </w:rPr>
              <w:t>ородского округа</w:t>
            </w:r>
            <w:r w:rsidRPr="00ED5353">
              <w:rPr>
                <w:rFonts w:ascii="Times New Roman" w:hAnsi="Times New Roman"/>
                <w:sz w:val="24"/>
                <w:szCs w:val="24"/>
              </w:rPr>
              <w:t xml:space="preserve">, </w:t>
            </w:r>
            <w:r w:rsidRPr="00ED5353">
              <w:rPr>
                <w:rFonts w:ascii="Times New Roman" w:eastAsia="TimesNewRoman" w:hAnsi="Times New Roman"/>
                <w:sz w:val="24"/>
                <w:szCs w:val="24"/>
              </w:rPr>
              <w:t>выходы на магистральные улицы и дороги и внешние автомобильные дороги</w:t>
            </w:r>
            <w:r w:rsidRPr="00ED5353">
              <w:rPr>
                <w:rFonts w:ascii="Times New Roman" w:hAnsi="Times New Roman"/>
                <w:sz w:val="24"/>
                <w:szCs w:val="24"/>
              </w:rPr>
              <w:t xml:space="preserve">. </w:t>
            </w:r>
            <w:r w:rsidRPr="00ED5353">
              <w:rPr>
                <w:rFonts w:ascii="Times New Roman" w:eastAsia="TimesNewRoman" w:hAnsi="Times New Roman"/>
                <w:sz w:val="24"/>
                <w:szCs w:val="24"/>
              </w:rPr>
              <w:t>Пересечения с магистральными улицами и дорогами в одном уровне</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41" w:right="-1"/>
              <w:rPr>
                <w:rFonts w:ascii="Times New Roman" w:eastAsia="SimSun" w:hAnsi="Times New Roman"/>
                <w:i/>
                <w:kern w:val="1"/>
                <w:sz w:val="24"/>
                <w:szCs w:val="24"/>
                <w:lang w:eastAsia="hi-IN" w:bidi="hi-IN"/>
              </w:rPr>
            </w:pPr>
            <w:r w:rsidRPr="00ED5353">
              <w:rPr>
                <w:rFonts w:ascii="Times New Roman" w:eastAsia="SimSun" w:hAnsi="Times New Roman"/>
                <w:i/>
                <w:kern w:val="1"/>
                <w:sz w:val="24"/>
                <w:szCs w:val="24"/>
                <w:lang w:eastAsia="hi-IN" w:bidi="hi-IN"/>
              </w:rPr>
              <w:t>районного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транспортно-пешеходные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Между жилыми и производственными зонами, общественными центрами, выходы на другие магистральные улицы и дороги</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proofErr w:type="spellStart"/>
            <w:r w:rsidRPr="00ED5353">
              <w:rPr>
                <w:rFonts w:ascii="Times New Roman" w:eastAsia="SimSun" w:hAnsi="Times New Roman"/>
                <w:kern w:val="1"/>
                <w:sz w:val="24"/>
                <w:szCs w:val="24"/>
                <w:lang w:eastAsia="hi-IN" w:bidi="hi-IN"/>
              </w:rPr>
              <w:t>пешеходно-транспортные</w:t>
            </w:r>
            <w:proofErr w:type="spellEnd"/>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Пешеходная и транспортная связи (преимущественно общественный пассажирский транспорт) в пределах планировочного района</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rPr>
                <w:rFonts w:ascii="Times New Roman" w:eastAsia="SimSun" w:hAnsi="Times New Roman"/>
                <w:b/>
                <w:kern w:val="1"/>
                <w:sz w:val="24"/>
                <w:szCs w:val="24"/>
                <w:lang w:eastAsia="hi-IN" w:bidi="hi-IN"/>
              </w:rPr>
            </w:pPr>
            <w:r w:rsidRPr="00ED5353">
              <w:rPr>
                <w:rFonts w:ascii="Times New Roman" w:eastAsia="SimSun" w:hAnsi="Times New Roman"/>
                <w:b/>
                <w:kern w:val="1"/>
                <w:sz w:val="24"/>
                <w:szCs w:val="24"/>
                <w:lang w:eastAsia="hi-IN" w:bidi="hi-IN"/>
              </w:rPr>
              <w:t>Улицы и дороги местного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улицы в жилой застройке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(без пропуска грузового и общественного транспорта) и пешеходная связи на территории жилой зоны выходы на магистральные улицы и дороги регулируемого движения</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улицы и дороги в производственных, в том числе коммунально-складских зонах</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пешеходные улицы и дороги</w:t>
            </w:r>
          </w:p>
        </w:tc>
        <w:tc>
          <w:tcPr>
            <w:tcW w:w="6044" w:type="dxa"/>
          </w:tcPr>
          <w:p w:rsidR="00ED5353" w:rsidRPr="00ED5353" w:rsidRDefault="00ED5353" w:rsidP="00ED5353">
            <w:pPr>
              <w:autoSpaceDE w:val="0"/>
              <w:snapToGrid w:val="0"/>
              <w:jc w:val="both"/>
              <w:rPr>
                <w:rFonts w:ascii="Times New Roman" w:eastAsia="TimesNewRoman" w:hAnsi="Times New Roman"/>
                <w:sz w:val="24"/>
                <w:szCs w:val="24"/>
              </w:rPr>
            </w:pPr>
            <w:r w:rsidRPr="00ED5353">
              <w:rPr>
                <w:rFonts w:ascii="Times New Roman" w:eastAsia="TimesNewRoman" w:hAnsi="Times New Roman"/>
                <w:sz w:val="24"/>
                <w:szCs w:val="24"/>
              </w:rPr>
              <w:t>Пешеходная связь с местами приложения труда</w:t>
            </w:r>
            <w:r w:rsidRPr="00ED5353">
              <w:rPr>
                <w:rFonts w:ascii="Times New Roman" w:hAnsi="Times New Roman"/>
                <w:sz w:val="24"/>
                <w:szCs w:val="24"/>
              </w:rPr>
              <w:t xml:space="preserve">, </w:t>
            </w:r>
            <w:r w:rsidRPr="00ED5353">
              <w:rPr>
                <w:rFonts w:ascii="Times New Roman" w:eastAsia="TimesNewRoman" w:hAnsi="Times New Roman"/>
                <w:sz w:val="24"/>
                <w:szCs w:val="24"/>
              </w:rPr>
              <w:t>учреждениями и предприятиями обслуживания</w:t>
            </w:r>
            <w:r w:rsidRPr="00ED5353">
              <w:rPr>
                <w:rFonts w:ascii="Times New Roman" w:hAnsi="Times New Roman"/>
                <w:sz w:val="24"/>
                <w:szCs w:val="24"/>
              </w:rPr>
              <w:t xml:space="preserve">, </w:t>
            </w:r>
            <w:r w:rsidRPr="00ED5353">
              <w:rPr>
                <w:rFonts w:ascii="Times New Roman" w:eastAsia="TimesNewRoman" w:hAnsi="Times New Roman"/>
                <w:sz w:val="24"/>
                <w:szCs w:val="24"/>
              </w:rPr>
              <w:t>в том числе в пределах общественных центров</w:t>
            </w:r>
            <w:r w:rsidRPr="00ED5353">
              <w:rPr>
                <w:rFonts w:ascii="Times New Roman" w:hAnsi="Times New Roman"/>
                <w:sz w:val="24"/>
                <w:szCs w:val="24"/>
              </w:rPr>
              <w:t xml:space="preserve">, </w:t>
            </w:r>
            <w:r w:rsidRPr="00ED5353">
              <w:rPr>
                <w:rFonts w:ascii="Times New Roman" w:eastAsia="TimesNewRoman" w:hAnsi="Times New Roman"/>
                <w:sz w:val="24"/>
                <w:szCs w:val="24"/>
              </w:rPr>
              <w:t>местами отдыха и остановочными пунктами общественного транспорта</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парковые дороги</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связь в пределах территории парков и лесопарков преимущественно для движения легковых автомобилей</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Проезды</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Подъезд транспортных средств к жилым, общественным зданиям, учреждениям, предприятиям и другим объектам внутри районов.</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велосипедные дорожки</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По свободным от других видов транспорта трассам</w:t>
            </w:r>
          </w:p>
        </w:tc>
      </w:tr>
    </w:tbl>
    <w:p w:rsidR="00AD42F7" w:rsidRDefault="00AD42F7" w:rsidP="0044265D">
      <w:pPr>
        <w:autoSpaceDE w:val="0"/>
        <w:autoSpaceDN w:val="0"/>
        <w:adjustRightInd w:val="0"/>
        <w:spacing w:after="0" w:line="240" w:lineRule="auto"/>
        <w:rPr>
          <w:rFonts w:ascii="Arial" w:eastAsia="Times New Roman" w:hAnsi="Arial" w:cs="Arial"/>
          <w:sz w:val="20"/>
          <w:szCs w:val="20"/>
          <w:lang w:eastAsia="ru-RU"/>
        </w:rPr>
      </w:pPr>
    </w:p>
    <w:p w:rsidR="00AD42F7" w:rsidRDefault="005731FB"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731FB">
        <w:rPr>
          <w:rFonts w:ascii="Times New Roman" w:eastAsia="Times New Roman" w:hAnsi="Times New Roman"/>
          <w:sz w:val="28"/>
          <w:szCs w:val="28"/>
          <w:lang w:eastAsia="ru-RU"/>
        </w:rPr>
        <w:t xml:space="preserve">4.6.6. </w:t>
      </w:r>
      <w:r w:rsidR="00ED5353">
        <w:rPr>
          <w:rFonts w:ascii="Times New Roman" w:eastAsia="Times New Roman" w:hAnsi="Times New Roman"/>
          <w:sz w:val="28"/>
          <w:szCs w:val="28"/>
          <w:lang w:eastAsia="ru-RU"/>
        </w:rPr>
        <w:t xml:space="preserve"> </w:t>
      </w:r>
      <w:r w:rsidR="00ED5353" w:rsidRPr="00ED5353">
        <w:rPr>
          <w:rFonts w:ascii="Times New Roman" w:eastAsia="Times New Roman" w:hAnsi="Times New Roman"/>
          <w:sz w:val="28"/>
          <w:szCs w:val="28"/>
          <w:lang w:eastAsia="ru-RU"/>
        </w:rPr>
        <w:t xml:space="preserve">Основные расчетные параметры уличной сети </w:t>
      </w:r>
      <w:r w:rsidR="007F06BF" w:rsidRPr="007F06BF">
        <w:rPr>
          <w:rFonts w:ascii="Times New Roman" w:hAnsi="Times New Roman"/>
          <w:sz w:val="28"/>
          <w:szCs w:val="28"/>
        </w:rPr>
        <w:t>Пушкинского</w:t>
      </w:r>
      <w:r w:rsidR="00ED5353">
        <w:rPr>
          <w:rFonts w:ascii="Times New Roman" w:eastAsia="Times New Roman" w:hAnsi="Times New Roman"/>
          <w:sz w:val="28"/>
          <w:szCs w:val="28"/>
          <w:lang w:eastAsia="ru-RU"/>
        </w:rPr>
        <w:t xml:space="preserve"> мун</w:t>
      </w:r>
      <w:r w:rsidR="00DD3D96">
        <w:rPr>
          <w:rFonts w:ascii="Times New Roman" w:eastAsia="Times New Roman" w:hAnsi="Times New Roman"/>
          <w:sz w:val="28"/>
          <w:szCs w:val="28"/>
          <w:lang w:eastAsia="ru-RU"/>
        </w:rPr>
        <w:t>ици</w:t>
      </w:r>
      <w:r w:rsidR="00ED5353">
        <w:rPr>
          <w:rFonts w:ascii="Times New Roman" w:eastAsia="Times New Roman" w:hAnsi="Times New Roman"/>
          <w:sz w:val="28"/>
          <w:szCs w:val="28"/>
          <w:lang w:eastAsia="ru-RU"/>
        </w:rPr>
        <w:t>пального образования</w:t>
      </w:r>
      <w:r w:rsidR="00ED5353" w:rsidRPr="00ED5353">
        <w:rPr>
          <w:rFonts w:ascii="Times New Roman" w:eastAsia="Times New Roman" w:hAnsi="Times New Roman"/>
          <w:sz w:val="28"/>
          <w:szCs w:val="28"/>
          <w:lang w:eastAsia="ru-RU"/>
        </w:rPr>
        <w:t xml:space="preserve">  следует устанавливать в соответствии с таблицей </w:t>
      </w:r>
      <w:r w:rsidR="00ED5353">
        <w:rPr>
          <w:rFonts w:ascii="Times New Roman" w:eastAsia="Times New Roman" w:hAnsi="Times New Roman"/>
          <w:sz w:val="28"/>
          <w:szCs w:val="28"/>
          <w:lang w:eastAsia="ru-RU"/>
        </w:rPr>
        <w:t>4.35</w:t>
      </w:r>
      <w:r w:rsidR="00ED5353" w:rsidRPr="00ED5353">
        <w:rPr>
          <w:rFonts w:ascii="Times New Roman" w:eastAsia="Times New Roman" w:hAnsi="Times New Roman"/>
          <w:sz w:val="28"/>
          <w:szCs w:val="28"/>
          <w:lang w:eastAsia="ru-RU"/>
        </w:rPr>
        <w:t>.</w:t>
      </w: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D5353" w:rsidRPr="00ED5353" w:rsidRDefault="00ED5353" w:rsidP="00ED5353">
      <w:pPr>
        <w:spacing w:after="0" w:line="240" w:lineRule="auto"/>
        <w:ind w:firstLine="708"/>
        <w:jc w:val="right"/>
        <w:rPr>
          <w:rFonts w:ascii="Times New Roman" w:hAnsi="Times New Roman"/>
          <w:sz w:val="28"/>
          <w:szCs w:val="28"/>
        </w:rPr>
      </w:pPr>
      <w:r w:rsidRPr="00ED5353">
        <w:rPr>
          <w:rFonts w:ascii="Times New Roman" w:hAnsi="Times New Roman"/>
          <w:sz w:val="28"/>
          <w:szCs w:val="28"/>
        </w:rPr>
        <w:t xml:space="preserve">Таблица </w:t>
      </w:r>
      <w:r>
        <w:rPr>
          <w:rFonts w:ascii="Times New Roman" w:hAnsi="Times New Roman"/>
          <w:sz w:val="28"/>
          <w:szCs w:val="28"/>
        </w:rPr>
        <w:t>4.35.</w:t>
      </w:r>
    </w:p>
    <w:tbl>
      <w:tblPr>
        <w:tblW w:w="9639" w:type="dxa"/>
        <w:tblInd w:w="102" w:type="dxa"/>
        <w:tblLayout w:type="fixed"/>
        <w:tblCellMar>
          <w:top w:w="75" w:type="dxa"/>
          <w:left w:w="0" w:type="dxa"/>
          <w:bottom w:w="75" w:type="dxa"/>
          <w:right w:w="0" w:type="dxa"/>
        </w:tblCellMar>
        <w:tblLook w:val="0000"/>
      </w:tblPr>
      <w:tblGrid>
        <w:gridCol w:w="1701"/>
        <w:gridCol w:w="851"/>
        <w:gridCol w:w="1134"/>
        <w:gridCol w:w="1276"/>
        <w:gridCol w:w="1134"/>
        <w:gridCol w:w="1134"/>
        <w:gridCol w:w="1275"/>
        <w:gridCol w:w="1134"/>
      </w:tblGrid>
      <w:tr w:rsidR="00ED5353" w:rsidRPr="00ED5353" w:rsidTr="003F1A73">
        <w:tc>
          <w:tcPr>
            <w:tcW w:w="170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Категория дорог и улиц</w:t>
            </w:r>
          </w:p>
        </w:tc>
        <w:tc>
          <w:tcPr>
            <w:tcW w:w="85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Расчетная скорость движения (км/ч)</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в красных линиях (м)</w:t>
            </w:r>
          </w:p>
        </w:tc>
        <w:tc>
          <w:tcPr>
            <w:tcW w:w="1276"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Число полос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Наименьший радиус кривых в плане (м)</w:t>
            </w:r>
          </w:p>
        </w:tc>
        <w:tc>
          <w:tcPr>
            <w:tcW w:w="127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Наибольший продольный уклон (промилле)</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пешеходной части тротуара (м)</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Магистральные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общегородского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регулируемого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37 - 75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районного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транспортно-пешеходные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35 - 45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2,25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roofErr w:type="spellStart"/>
            <w:r w:rsidRPr="00ED5353">
              <w:rPr>
                <w:rFonts w:ascii="Times New Roman" w:hAnsi="Times New Roman"/>
                <w:sz w:val="24"/>
                <w:szCs w:val="24"/>
                <w:lang w:eastAsia="ru-RU"/>
              </w:rPr>
              <w:t>пешеходно-транспортные</w:t>
            </w:r>
            <w:proofErr w:type="spellEnd"/>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30 - 40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и дороги местного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в жилой застройке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 – 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и дороги в производственной зоне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парковые дороги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Проезды: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10 - 11,5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0,75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 xml:space="preserve">Пешеходные </w:t>
            </w:r>
            <w:r w:rsidRPr="00ED5353">
              <w:rPr>
                <w:rFonts w:ascii="Times New Roman" w:hAnsi="Times New Roman"/>
                <w:sz w:val="24"/>
                <w:szCs w:val="24"/>
                <w:lang w:eastAsia="ru-RU"/>
              </w:rPr>
              <w:lastRenderedPageBreak/>
              <w:t>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lastRenderedPageBreak/>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w:t>
            </w:r>
          </w:p>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Расчету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 проекту</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0,75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то же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 проекту</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Велосипедные дорожки: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 –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bl>
    <w:p w:rsidR="00ED5353"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4.6.7. В</w:t>
      </w:r>
      <w:r w:rsidRPr="00D65328">
        <w:rPr>
          <w:rFonts w:ascii="Times New Roman" w:eastAsia="Times New Roman" w:hAnsi="Times New Roman"/>
          <w:sz w:val="28"/>
          <w:szCs w:val="28"/>
          <w:lang w:eastAsia="ru-RU"/>
        </w:rPr>
        <w:t xml:space="preserve">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D65328" w:rsidRDefault="00D65328" w:rsidP="00D65328">
      <w:pPr>
        <w:pStyle w:val="af3"/>
        <w:ind w:firstLine="708"/>
        <w:jc w:val="both"/>
        <w:rPr>
          <w:rFonts w:ascii="Times New Roman" w:hAnsi="Times New Roman"/>
          <w:sz w:val="28"/>
          <w:szCs w:val="28"/>
        </w:rPr>
      </w:pPr>
      <w:r>
        <w:rPr>
          <w:rFonts w:ascii="Times New Roman" w:eastAsia="Times New Roman" w:hAnsi="Times New Roman"/>
          <w:sz w:val="28"/>
          <w:szCs w:val="28"/>
          <w:lang w:eastAsia="ru-RU"/>
        </w:rPr>
        <w:t xml:space="preserve">4.6.8. </w:t>
      </w:r>
      <w:r w:rsidRPr="004748B2">
        <w:rPr>
          <w:rFonts w:ascii="Times New Roman" w:hAnsi="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Ширина разделительных полос принимается по таблице </w:t>
      </w:r>
      <w:r>
        <w:rPr>
          <w:rFonts w:ascii="Times New Roman" w:hAnsi="Times New Roman"/>
          <w:sz w:val="28"/>
          <w:szCs w:val="28"/>
        </w:rPr>
        <w:t>4.36</w:t>
      </w:r>
      <w:r w:rsidRPr="004748B2">
        <w:rPr>
          <w:rFonts w:ascii="Times New Roman" w:hAnsi="Times New Roman"/>
          <w:sz w:val="28"/>
          <w:szCs w:val="28"/>
        </w:rPr>
        <w:t>.</w:t>
      </w:r>
    </w:p>
    <w:p w:rsidR="00D65328" w:rsidRDefault="00D65328" w:rsidP="00D65328">
      <w:pPr>
        <w:pStyle w:val="af3"/>
        <w:ind w:firstLine="708"/>
        <w:jc w:val="right"/>
        <w:rPr>
          <w:rFonts w:ascii="Times New Roman" w:hAnsi="Times New Roman"/>
          <w:sz w:val="28"/>
          <w:szCs w:val="28"/>
        </w:rPr>
      </w:pPr>
      <w:r>
        <w:rPr>
          <w:rFonts w:ascii="Times New Roman" w:hAnsi="Times New Roman"/>
          <w:sz w:val="28"/>
          <w:szCs w:val="28"/>
        </w:rPr>
        <w:t>Таблица 4.36.</w:t>
      </w:r>
    </w:p>
    <w:p w:rsidR="00D65328" w:rsidRPr="00D65328" w:rsidRDefault="00D65328" w:rsidP="00486AE0">
      <w:pPr>
        <w:spacing w:after="0" w:line="240" w:lineRule="auto"/>
        <w:rPr>
          <w:rFonts w:ascii="Times New Roman" w:hAnsi="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2324"/>
        <w:gridCol w:w="2098"/>
        <w:gridCol w:w="2154"/>
        <w:gridCol w:w="1644"/>
        <w:gridCol w:w="1419"/>
      </w:tblGrid>
      <w:tr w:rsidR="00D65328" w:rsidRPr="00D65328" w:rsidTr="003F1A73">
        <w:tc>
          <w:tcPr>
            <w:tcW w:w="232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Местоположение полосы</w:t>
            </w:r>
          </w:p>
        </w:tc>
        <w:tc>
          <w:tcPr>
            <w:tcW w:w="7315" w:type="dxa"/>
            <w:gridSpan w:val="4"/>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Ширина полосы (м)</w:t>
            </w: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b/>
                <w:sz w:val="24"/>
                <w:szCs w:val="24"/>
                <w:lang w:eastAsia="ar-SA"/>
              </w:rPr>
            </w:pPr>
          </w:p>
        </w:tc>
        <w:tc>
          <w:tcPr>
            <w:tcW w:w="5896" w:type="dxa"/>
            <w:gridSpan w:val="3"/>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магистральных улиц</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улицы местного значения (улицы в жилой застройке)</w:t>
            </w: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both"/>
              <w:rPr>
                <w:rFonts w:ascii="Times New Roman" w:hAnsi="Times New Roman"/>
                <w:sz w:val="24"/>
                <w:szCs w:val="24"/>
                <w:lang w:eastAsia="ar-SA"/>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общегородского значения</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районного значения</w:t>
            </w: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both"/>
              <w:rPr>
                <w:rFonts w:ascii="Times New Roman" w:hAnsi="Times New Roman"/>
                <w:sz w:val="24"/>
                <w:szCs w:val="24"/>
                <w:lang w:eastAsia="ar-SA"/>
              </w:rPr>
            </w:pPr>
          </w:p>
        </w:tc>
        <w:tc>
          <w:tcPr>
            <w:tcW w:w="209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с непрерывным движением</w:t>
            </w:r>
          </w:p>
        </w:tc>
        <w:tc>
          <w:tcPr>
            <w:tcW w:w="215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с регулируемым движением</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Центральная разделительная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Между основной проезжей частью и местными проездами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Между проезжей частью и тротуаром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2,0</w:t>
            </w:r>
          </w:p>
        </w:tc>
      </w:tr>
    </w:tbl>
    <w:p w:rsidR="00D65328" w:rsidRPr="00D65328" w:rsidRDefault="00D65328" w:rsidP="00D65328">
      <w:pPr>
        <w:spacing w:after="0" w:line="240" w:lineRule="auto"/>
        <w:ind w:firstLine="708"/>
        <w:jc w:val="both"/>
        <w:rPr>
          <w:rFonts w:ascii="Times New Roman" w:hAnsi="Times New Roman"/>
          <w:sz w:val="20"/>
          <w:szCs w:val="20"/>
        </w:rPr>
      </w:pPr>
      <w:r w:rsidRPr="00D65328">
        <w:rPr>
          <w:rFonts w:ascii="Times New Roman" w:hAnsi="Times New Roman"/>
          <w:sz w:val="20"/>
          <w:szCs w:val="20"/>
        </w:rPr>
        <w:t>Примечание: при реконструкции ширину полосы между проезжей частью и тротуаром следует принимать с учетом границ существующей застройки.</w:t>
      </w:r>
    </w:p>
    <w:p w:rsidR="00D6532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4.6.9. </w:t>
      </w:r>
      <w:r w:rsidR="001F5740">
        <w:rPr>
          <w:rFonts w:ascii="Times New Roman" w:eastAsia="Times New Roman" w:hAnsi="Times New Roman"/>
          <w:sz w:val="28"/>
          <w:szCs w:val="28"/>
          <w:lang w:eastAsia="ru-RU"/>
        </w:rPr>
        <w:t xml:space="preserve"> В </w:t>
      </w:r>
      <w:r w:rsidR="001F5740" w:rsidRPr="001F5740">
        <w:rPr>
          <w:rFonts w:ascii="Times New Roman" w:eastAsia="Times New Roman" w:hAnsi="Times New Roman"/>
          <w:sz w:val="28"/>
          <w:szCs w:val="28"/>
          <w:lang w:eastAsia="ru-RU"/>
        </w:rPr>
        <w:t xml:space="preserve">конце проезжих частей тупиковых улиц следует устраивать площадки для разворота автомобилей с учетом обеспечения радиуса разворота 12 - 15 метров. На </w:t>
      </w:r>
      <w:proofErr w:type="spellStart"/>
      <w:r w:rsidR="001F5740" w:rsidRPr="001F5740">
        <w:rPr>
          <w:rFonts w:ascii="Times New Roman" w:eastAsia="Times New Roman" w:hAnsi="Times New Roman"/>
          <w:sz w:val="28"/>
          <w:szCs w:val="28"/>
          <w:lang w:eastAsia="ru-RU"/>
        </w:rPr>
        <w:t>отстойно-разворотных</w:t>
      </w:r>
      <w:proofErr w:type="spellEnd"/>
      <w:r w:rsidR="001F5740" w:rsidRPr="001F5740">
        <w:rPr>
          <w:rFonts w:ascii="Times New Roman" w:eastAsia="Times New Roman" w:hAnsi="Times New Roman"/>
          <w:sz w:val="28"/>
          <w:szCs w:val="28"/>
          <w:lang w:eastAsia="ru-RU"/>
        </w:rPr>
        <w:t xml:space="preserve">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663D36" w:rsidRDefault="00663D36"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63D36" w:rsidRDefault="00663D36"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663D36" w:rsidRDefault="00663D36"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4.6.10. </w:t>
      </w:r>
      <w:r w:rsidRPr="001F5740">
        <w:rPr>
          <w:rFonts w:ascii="Times New Roman" w:eastAsia="Times New Roman" w:hAnsi="Times New Roman"/>
          <w:sz w:val="28"/>
          <w:szCs w:val="28"/>
          <w:lang w:eastAsia="ru-RU"/>
        </w:rPr>
        <w:t>Для обеспечения подъездов к группам жилых зданий и объектов, а также к отдельным зданиям в кварталах следует предусматривать основные и второстепенные проезды.</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Ширину проезжих частей основных проездов следует принимать 6,0 метров, второстепенных проездов - 5,5 метра; ширину тротуаров следует принимать 1,5 метра.</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метра.</w:t>
      </w:r>
    </w:p>
    <w:p w:rsid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 xml:space="preserve">Тупиковые проезды к отдельно стоящим зданиям должны быть протяженностью не более 150 метров и заканчиваться разворотными площадками размером в плане 12 </w:t>
      </w:r>
      <w:proofErr w:type="spellStart"/>
      <w:r w:rsidRPr="001F5740">
        <w:rPr>
          <w:rFonts w:ascii="Times New Roman" w:eastAsia="Times New Roman" w:hAnsi="Times New Roman"/>
          <w:sz w:val="28"/>
          <w:szCs w:val="28"/>
          <w:lang w:eastAsia="ru-RU"/>
        </w:rPr>
        <w:t>x</w:t>
      </w:r>
      <w:proofErr w:type="spellEnd"/>
      <w:r w:rsidRPr="001F5740">
        <w:rPr>
          <w:rFonts w:ascii="Times New Roman" w:eastAsia="Times New Roman" w:hAnsi="Times New Roman"/>
          <w:sz w:val="28"/>
          <w:szCs w:val="28"/>
          <w:lang w:eastAsia="ru-RU"/>
        </w:rPr>
        <w:t xml:space="preserve"> 12 метров или кольцом с радиусом по оси улиц не менее 10 метров.</w:t>
      </w:r>
    </w:p>
    <w:p w:rsidR="00A67672" w:rsidRPr="00A67672" w:rsidRDefault="001F5740"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4.6.11. </w:t>
      </w:r>
      <w:r w:rsidR="00A67672" w:rsidRPr="00A67672">
        <w:rPr>
          <w:rFonts w:ascii="Times New Roman" w:eastAsia="Times New Roman" w:hAnsi="Times New Roman"/>
          <w:sz w:val="28"/>
          <w:szCs w:val="28"/>
          <w:lang w:eastAsia="ru-RU"/>
        </w:rPr>
        <w:t>Проезжую часть на прямолинейных участках улиц с односторонним движением и шириной до 15 метров, как правило, устраивают с односкатным поперечным профилем.</w:t>
      </w:r>
    </w:p>
    <w:p w:rsidR="001F5740" w:rsidRDefault="00A67672"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67672">
        <w:rPr>
          <w:rFonts w:ascii="Times New Roman" w:eastAsia="Times New Roman" w:hAnsi="Times New Roman"/>
          <w:sz w:val="28"/>
          <w:szCs w:val="28"/>
          <w:lang w:eastAsia="ru-RU"/>
        </w:rPr>
        <w:t>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метров и более для магистральных улиц общегородского значения с непрерывным движением и радиусом 600 метров для магистральных улиц с регулируемым движением следует предусматривать с двускатным поперечным профилем.</w:t>
      </w:r>
    </w:p>
    <w:p w:rsidR="00A67672" w:rsidRDefault="00A67672"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4.6.12. </w:t>
      </w:r>
      <w:r w:rsidRPr="00A67672">
        <w:rPr>
          <w:rFonts w:ascii="Times New Roman" w:eastAsia="Times New Roman" w:hAnsi="Times New Roman"/>
          <w:sz w:val="28"/>
          <w:szCs w:val="28"/>
          <w:lang w:eastAsia="ru-RU"/>
        </w:rPr>
        <w:t>На кривых радиусом менее 800 метров для магистральных улиц общегородского значения с непрерывным движением и радиусом менее 600 метров для магистральных улиц с регулируемым движением следует предусматривать устройство виражей.</w:t>
      </w:r>
    </w:p>
    <w:p w:rsidR="00A5684C" w:rsidRPr="00A5684C" w:rsidRDefault="00A67672"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4.6.13. </w:t>
      </w:r>
      <w:r w:rsidR="00A5684C" w:rsidRPr="00A5684C">
        <w:rPr>
          <w:rFonts w:ascii="Times New Roman" w:eastAsia="Times New Roman" w:hAnsi="Times New Roman"/>
          <w:sz w:val="28"/>
          <w:szCs w:val="28"/>
          <w:lang w:eastAsia="ru-RU"/>
        </w:rPr>
        <w:t>Поперечный уклон проезжей части (кроме участков кривых в плане, на которых следует предусматривать устройство виражей) следует назначать одинаковый по всей ширине проезжей части, равный 20 промилле.</w:t>
      </w:r>
    </w:p>
    <w:p w:rsidR="00A5684C" w:rsidRP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Минимальный поперечный уклон на магистралях и улицах города принимать 10 промилле, максимальный - 30 промилле.</w:t>
      </w:r>
    </w:p>
    <w:p w:rsidR="00A67672"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Поперечные уклоны элементов поперечного сечения улиц принимаются: на тротуарах основной - 20 промилле, минимальный - 5 промилле, максимальный - 30 промилле; на газонах основной - 10 промилле, минимальный - 5 промилле</w:t>
      </w:r>
      <w:r>
        <w:rPr>
          <w:rFonts w:ascii="Times New Roman" w:eastAsia="Times New Roman" w:hAnsi="Times New Roman"/>
          <w:sz w:val="28"/>
          <w:szCs w:val="28"/>
          <w:lang w:eastAsia="ru-RU"/>
        </w:rPr>
        <w:t>, максимальный - 50 промилле.</w:t>
      </w:r>
    </w:p>
    <w:p w:rsid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4.6.14. </w:t>
      </w:r>
      <w:r w:rsidRPr="00A5684C">
        <w:rPr>
          <w:rFonts w:ascii="Times New Roman" w:eastAsia="Times New Roman" w:hAnsi="Times New Roman"/>
          <w:sz w:val="28"/>
          <w:szCs w:val="28"/>
          <w:lang w:eastAsia="ru-RU"/>
        </w:rPr>
        <w:t>В зависимости от радиусов кривых в плане поперечные уклоны проезжей части в городских условиях на виражах следует принимать от 20 промилле до 40 промилле. Меньшие значения поперечных уклонов на виражах соответствуют большим радиусам кривых, а большие - меньшим.</w:t>
      </w:r>
    </w:p>
    <w:p w:rsidR="00A5684C" w:rsidRPr="00A5684C" w:rsidRDefault="00A5684C" w:rsidP="00A5684C">
      <w:pPr>
        <w:pStyle w:val="ConsPlusNormal"/>
        <w:widowControl/>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4.6.15. </w:t>
      </w:r>
      <w:r w:rsidRPr="00A5684C">
        <w:rPr>
          <w:rFonts w:ascii="Times New Roman" w:eastAsia="Times New Roman" w:hAnsi="Times New Roman"/>
          <w:sz w:val="28"/>
          <w:szCs w:val="28"/>
          <w:lang w:eastAsia="ru-RU"/>
        </w:rPr>
        <w:t xml:space="preserve">Проезжая часть улиц и дорог с однополосным и </w:t>
      </w:r>
      <w:proofErr w:type="spellStart"/>
      <w:r w:rsidRPr="00A5684C">
        <w:rPr>
          <w:rFonts w:ascii="Times New Roman" w:eastAsia="Times New Roman" w:hAnsi="Times New Roman"/>
          <w:sz w:val="28"/>
          <w:szCs w:val="28"/>
          <w:lang w:eastAsia="ru-RU"/>
        </w:rPr>
        <w:t>двухполосным</w:t>
      </w:r>
      <w:proofErr w:type="spellEnd"/>
      <w:r w:rsidRPr="00A5684C">
        <w:rPr>
          <w:rFonts w:ascii="Times New Roman" w:eastAsia="Times New Roman" w:hAnsi="Times New Roman"/>
          <w:sz w:val="28"/>
          <w:szCs w:val="28"/>
          <w:lang w:eastAsia="ru-RU"/>
        </w:rPr>
        <w:t xml:space="preserve"> движением транспорта в одном направлении на горизонтальных кривых радиусом до 800 метров должна быть расширена согласно таблице </w:t>
      </w:r>
      <w:r>
        <w:rPr>
          <w:rFonts w:ascii="Times New Roman" w:eastAsia="Times New Roman" w:hAnsi="Times New Roman"/>
          <w:sz w:val="28"/>
          <w:szCs w:val="28"/>
          <w:lang w:eastAsia="ru-RU"/>
        </w:rPr>
        <w:t>4.37</w:t>
      </w:r>
      <w:r w:rsidRPr="00A5684C">
        <w:rPr>
          <w:rFonts w:ascii="Times New Roman" w:eastAsia="Times New Roman" w:hAnsi="Times New Roman"/>
          <w:sz w:val="28"/>
          <w:szCs w:val="28"/>
          <w:lang w:eastAsia="ru-RU"/>
        </w:rPr>
        <w:t>.</w:t>
      </w:r>
    </w:p>
    <w:p w:rsidR="00A5684C" w:rsidRPr="00A5684C" w:rsidRDefault="00A5684C" w:rsidP="00A5684C">
      <w:pPr>
        <w:autoSpaceDE w:val="0"/>
        <w:autoSpaceDN w:val="0"/>
        <w:adjustRightInd w:val="0"/>
        <w:spacing w:after="0" w:line="240" w:lineRule="auto"/>
        <w:jc w:val="right"/>
        <w:rPr>
          <w:rFonts w:ascii="Times New Roman" w:eastAsia="Times New Roman" w:hAnsi="Times New Roman"/>
          <w:sz w:val="28"/>
          <w:szCs w:val="28"/>
          <w:lang w:eastAsia="ru-RU"/>
        </w:rPr>
      </w:pPr>
    </w:p>
    <w:p w:rsidR="00A5684C" w:rsidRPr="00A5684C"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4.37</w:t>
      </w:r>
    </w:p>
    <w:p w:rsidR="00A5684C" w:rsidRPr="00A5684C" w:rsidRDefault="00A5684C" w:rsidP="00486AE0">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3375"/>
        <w:gridCol w:w="5400"/>
      </w:tblGrid>
      <w:tr w:rsidR="00A5684C" w:rsidRPr="00A5684C" w:rsidTr="00A5684C">
        <w:trPr>
          <w:cantSplit/>
          <w:trHeight w:val="360"/>
          <w:jc w:val="center"/>
        </w:trPr>
        <w:tc>
          <w:tcPr>
            <w:tcW w:w="337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lastRenderedPageBreak/>
              <w:t xml:space="preserve">Радиусы кривых, м    </w:t>
            </w:r>
          </w:p>
        </w:tc>
        <w:tc>
          <w:tcPr>
            <w:tcW w:w="5400"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Расширение на каждую полосу движения, м</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700 - 800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0,2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500 - 600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0,25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0,30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300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0,35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0,4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0,7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80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60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1,2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                   </w:t>
            </w:r>
          </w:p>
        </w:tc>
      </w:tr>
    </w:tbl>
    <w:p w:rsidR="00A5684C" w:rsidRPr="00A5684C" w:rsidRDefault="00A5684C" w:rsidP="00A5684C">
      <w:pPr>
        <w:autoSpaceDE w:val="0"/>
        <w:autoSpaceDN w:val="0"/>
        <w:adjustRightInd w:val="0"/>
        <w:spacing w:after="0" w:line="240" w:lineRule="auto"/>
        <w:ind w:firstLine="540"/>
        <w:jc w:val="both"/>
        <w:rPr>
          <w:rFonts w:ascii="Arial" w:eastAsia="Times New Roman" w:hAnsi="Arial" w:cs="Arial"/>
          <w:sz w:val="20"/>
          <w:szCs w:val="20"/>
          <w:lang w:eastAsia="ru-RU"/>
        </w:rPr>
      </w:pPr>
    </w:p>
    <w:p w:rsidR="00A5684C" w:rsidRP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A5684C">
        <w:rPr>
          <w:rFonts w:ascii="Times New Roman" w:eastAsia="Times New Roman" w:hAnsi="Times New Roman"/>
          <w:sz w:val="28"/>
          <w:szCs w:val="28"/>
          <w:lang w:eastAsia="ru-RU"/>
        </w:rPr>
        <w:t>Вертикальную планировку всех элементов поперечного и продольного профиля улиц и площадей необходимо увязывать с вертикальной планировкой прилегающей территории.</w:t>
      </w:r>
    </w:p>
    <w:p w:rsid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 xml:space="preserve">Радиусы кривых в плане и продольные уклоны проезжих частей улиц следует принимать по таблице </w:t>
      </w:r>
      <w:r>
        <w:rPr>
          <w:rFonts w:ascii="Times New Roman" w:eastAsia="Times New Roman" w:hAnsi="Times New Roman"/>
          <w:sz w:val="28"/>
          <w:szCs w:val="28"/>
          <w:lang w:eastAsia="ru-RU"/>
        </w:rPr>
        <w:t>4.38</w:t>
      </w:r>
      <w:r w:rsidRPr="00A5684C">
        <w:rPr>
          <w:rFonts w:ascii="Times New Roman" w:eastAsia="Times New Roman" w:hAnsi="Times New Roman"/>
          <w:sz w:val="28"/>
          <w:szCs w:val="28"/>
          <w:lang w:eastAsia="ru-RU"/>
        </w:rPr>
        <w:t>.</w:t>
      </w:r>
    </w:p>
    <w:p w:rsidR="00A5684C"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4.38.</w:t>
      </w:r>
    </w:p>
    <w:p w:rsidR="00A5684C" w:rsidRPr="005731FB"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W w:w="0" w:type="auto"/>
        <w:jc w:val="center"/>
        <w:tblLayout w:type="fixed"/>
        <w:tblCellMar>
          <w:left w:w="70" w:type="dxa"/>
          <w:right w:w="70" w:type="dxa"/>
        </w:tblCellMar>
        <w:tblLook w:val="0000"/>
      </w:tblPr>
      <w:tblGrid>
        <w:gridCol w:w="2295"/>
        <w:gridCol w:w="810"/>
        <w:gridCol w:w="810"/>
        <w:gridCol w:w="810"/>
        <w:gridCol w:w="810"/>
        <w:gridCol w:w="810"/>
        <w:gridCol w:w="810"/>
        <w:gridCol w:w="810"/>
        <w:gridCol w:w="945"/>
      </w:tblGrid>
      <w:tr w:rsidR="00A5684C" w:rsidRPr="00A5684C" w:rsidTr="00A5684C">
        <w:trPr>
          <w:cantSplit/>
          <w:trHeight w:val="360"/>
          <w:jc w:val="center"/>
        </w:trPr>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Радиус  круговой</w:t>
            </w:r>
            <w:r w:rsidRPr="00A5684C">
              <w:rPr>
                <w:rFonts w:ascii="Times New Roman" w:eastAsia="Times New Roman" w:hAnsi="Times New Roman"/>
                <w:b/>
                <w:sz w:val="24"/>
                <w:szCs w:val="24"/>
                <w:lang w:eastAsia="ru-RU"/>
              </w:rPr>
              <w:br/>
              <w:t xml:space="preserve">кривой, м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250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300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600 -</w:t>
            </w:r>
            <w:r w:rsidRPr="00A5684C">
              <w:rPr>
                <w:rFonts w:ascii="Times New Roman" w:eastAsia="Times New Roman" w:hAnsi="Times New Roman"/>
                <w:sz w:val="24"/>
                <w:szCs w:val="24"/>
                <w:lang w:eastAsia="ru-RU"/>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1000 -</w:t>
            </w:r>
            <w:r w:rsidRPr="00A5684C">
              <w:rPr>
                <w:rFonts w:ascii="Times New Roman" w:eastAsia="Times New Roman" w:hAnsi="Times New Roman"/>
                <w:sz w:val="24"/>
                <w:szCs w:val="24"/>
                <w:lang w:eastAsia="ru-RU"/>
              </w:rPr>
              <w:br/>
              <w:t xml:space="preserve">2000 </w:t>
            </w:r>
          </w:p>
        </w:tc>
      </w:tr>
      <w:tr w:rsidR="00A5684C" w:rsidRPr="00A5684C" w:rsidTr="00A5684C">
        <w:trPr>
          <w:cantSplit/>
          <w:trHeight w:val="360"/>
          <w:jc w:val="center"/>
        </w:trPr>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Длина переходной</w:t>
            </w:r>
            <w:r w:rsidRPr="00A5684C">
              <w:rPr>
                <w:rFonts w:ascii="Times New Roman" w:eastAsia="Times New Roman" w:hAnsi="Times New Roman"/>
                <w:b/>
                <w:sz w:val="24"/>
                <w:szCs w:val="24"/>
                <w:lang w:eastAsia="ru-RU"/>
              </w:rPr>
              <w:br/>
              <w:t xml:space="preserve">кривой, м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60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70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80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90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110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120 </w:t>
            </w:r>
          </w:p>
        </w:tc>
        <w:tc>
          <w:tcPr>
            <w:tcW w:w="94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r>
    </w:tbl>
    <w:p w:rsidR="00AD42F7" w:rsidRDefault="00AD42F7" w:rsidP="0044265D">
      <w:pPr>
        <w:autoSpaceDE w:val="0"/>
        <w:autoSpaceDN w:val="0"/>
        <w:adjustRightInd w:val="0"/>
        <w:spacing w:after="0" w:line="240" w:lineRule="auto"/>
        <w:rPr>
          <w:rFonts w:ascii="Arial" w:eastAsia="Times New Roman" w:hAnsi="Arial" w:cs="Arial"/>
          <w:sz w:val="20"/>
          <w:szCs w:val="20"/>
          <w:lang w:eastAsia="ru-RU"/>
        </w:rPr>
      </w:pPr>
    </w:p>
    <w:p w:rsidR="00AD42F7"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4.6.17. </w:t>
      </w:r>
      <w:r w:rsidRPr="00A5684C">
        <w:rPr>
          <w:rFonts w:ascii="Times New Roman" w:eastAsia="Times New Roman" w:hAnsi="Times New Roman"/>
          <w:sz w:val="28"/>
          <w:szCs w:val="28"/>
          <w:lang w:eastAsia="ru-RU"/>
        </w:rPr>
        <w:t xml:space="preserve">При проектировании улиц должна быть обеспечена видимость по трассе в плане и профиле не менее указанной в таблице </w:t>
      </w:r>
      <w:r>
        <w:rPr>
          <w:rFonts w:ascii="Times New Roman" w:eastAsia="Times New Roman" w:hAnsi="Times New Roman"/>
          <w:sz w:val="28"/>
          <w:szCs w:val="28"/>
          <w:lang w:eastAsia="ru-RU"/>
        </w:rPr>
        <w:t>4.39</w:t>
      </w:r>
      <w:r w:rsidRPr="00A5684C">
        <w:rPr>
          <w:rFonts w:ascii="Times New Roman" w:eastAsia="Times New Roman" w:hAnsi="Times New Roman"/>
          <w:sz w:val="28"/>
          <w:szCs w:val="28"/>
          <w:lang w:eastAsia="ru-RU"/>
        </w:rPr>
        <w:t>.</w:t>
      </w:r>
    </w:p>
    <w:p w:rsidR="00A5684C"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4.39</w:t>
      </w:r>
    </w:p>
    <w:tbl>
      <w:tblPr>
        <w:tblW w:w="0" w:type="auto"/>
        <w:jc w:val="center"/>
        <w:tblLayout w:type="fixed"/>
        <w:tblCellMar>
          <w:left w:w="70" w:type="dxa"/>
          <w:right w:w="70" w:type="dxa"/>
        </w:tblCellMar>
        <w:tblLook w:val="0000"/>
      </w:tblPr>
      <w:tblGrid>
        <w:gridCol w:w="4725"/>
        <w:gridCol w:w="2295"/>
        <w:gridCol w:w="1755"/>
      </w:tblGrid>
      <w:tr w:rsidR="00A5684C" w:rsidRPr="00A5684C" w:rsidTr="00A5684C">
        <w:trPr>
          <w:cantSplit/>
          <w:trHeight w:val="240"/>
          <w:jc w:val="center"/>
        </w:trPr>
        <w:tc>
          <w:tcPr>
            <w:tcW w:w="4725" w:type="dxa"/>
            <w:vMerge w:val="restart"/>
            <w:tcBorders>
              <w:top w:val="single" w:sz="6" w:space="0" w:color="auto"/>
              <w:left w:val="single" w:sz="6" w:space="0" w:color="auto"/>
              <w:bottom w:val="nil"/>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br/>
              <w:t xml:space="preserve">Категория улиц и магистралей   </w:t>
            </w:r>
          </w:p>
        </w:tc>
        <w:tc>
          <w:tcPr>
            <w:tcW w:w="405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Расстояние видимости, м   </w:t>
            </w:r>
          </w:p>
        </w:tc>
      </w:tr>
      <w:tr w:rsidR="00A5684C" w:rsidRPr="00A5684C" w:rsidTr="00A5684C">
        <w:trPr>
          <w:cantSplit/>
          <w:trHeight w:val="360"/>
          <w:jc w:val="center"/>
        </w:trPr>
        <w:tc>
          <w:tcPr>
            <w:tcW w:w="4725" w:type="dxa"/>
            <w:vMerge/>
            <w:tcBorders>
              <w:top w:val="nil"/>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поверхности   </w:t>
            </w:r>
            <w:r w:rsidRPr="00A5684C">
              <w:rPr>
                <w:rFonts w:ascii="Times New Roman" w:hAnsi="Times New Roman"/>
                <w:b/>
                <w:sz w:val="24"/>
                <w:szCs w:val="24"/>
              </w:rPr>
              <w:br/>
              <w:t xml:space="preserve">проезжей части </w:t>
            </w: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встречного </w:t>
            </w:r>
            <w:r w:rsidRPr="00A5684C">
              <w:rPr>
                <w:rFonts w:ascii="Times New Roman" w:hAnsi="Times New Roman"/>
                <w:b/>
                <w:sz w:val="24"/>
                <w:szCs w:val="24"/>
              </w:rPr>
              <w:br/>
              <w:t xml:space="preserve">автомобиля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Магистральные улицы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Общегородского значения: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регулируемого движения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200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Районного значения: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200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и дороги местного значения: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в жилой застройке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150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в производственной зоне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150     </w:t>
            </w:r>
          </w:p>
        </w:tc>
      </w:tr>
    </w:tbl>
    <w:p w:rsidR="00A5684C" w:rsidRDefault="00287CE7" w:rsidP="00287CE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4.6.18. </w:t>
      </w:r>
      <w:r w:rsidRPr="00287CE7">
        <w:rPr>
          <w:rFonts w:ascii="Times New Roman" w:eastAsia="Times New Roman" w:hAnsi="Times New Roman"/>
          <w:sz w:val="28"/>
          <w:szCs w:val="28"/>
          <w:lang w:eastAsia="ru-RU"/>
        </w:rPr>
        <w:t xml:space="preserve">Переломы продольного профиля необходимо сопрягать вертикальными кривыми, радиусы которых следует принимать в зависимости от алгебраической разности уклонов по таблице </w:t>
      </w:r>
      <w:r>
        <w:rPr>
          <w:rFonts w:ascii="Times New Roman" w:eastAsia="Times New Roman" w:hAnsi="Times New Roman"/>
          <w:sz w:val="28"/>
          <w:szCs w:val="28"/>
          <w:lang w:eastAsia="ru-RU"/>
        </w:rPr>
        <w:t>4.40</w:t>
      </w:r>
      <w:r w:rsidRPr="00287CE7">
        <w:rPr>
          <w:rFonts w:ascii="Times New Roman" w:eastAsia="Times New Roman" w:hAnsi="Times New Roman"/>
          <w:sz w:val="28"/>
          <w:szCs w:val="28"/>
          <w:lang w:eastAsia="ru-RU"/>
        </w:rPr>
        <w:t>.</w:t>
      </w:r>
    </w:p>
    <w:p w:rsidR="00287CE7" w:rsidRDefault="00287CE7" w:rsidP="00287CE7">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4.40</w:t>
      </w:r>
    </w:p>
    <w:tbl>
      <w:tblPr>
        <w:tblW w:w="0" w:type="auto"/>
        <w:jc w:val="center"/>
        <w:tblLayout w:type="fixed"/>
        <w:tblCellMar>
          <w:left w:w="70" w:type="dxa"/>
          <w:right w:w="70" w:type="dxa"/>
        </w:tblCellMar>
        <w:tblLook w:val="0000"/>
      </w:tblPr>
      <w:tblGrid>
        <w:gridCol w:w="3510"/>
        <w:gridCol w:w="2025"/>
        <w:gridCol w:w="1620"/>
        <w:gridCol w:w="2053"/>
      </w:tblGrid>
      <w:tr w:rsidR="00C33E85" w:rsidRPr="00C33E85" w:rsidTr="00C33E85">
        <w:trPr>
          <w:cantSplit/>
          <w:trHeight w:val="360"/>
          <w:jc w:val="center"/>
        </w:trPr>
        <w:tc>
          <w:tcPr>
            <w:tcW w:w="3510" w:type="dxa"/>
            <w:vMerge w:val="restart"/>
            <w:tcBorders>
              <w:top w:val="single" w:sz="6" w:space="0" w:color="auto"/>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Категория улиц и     </w:t>
            </w:r>
            <w:r w:rsidRPr="00C33E85">
              <w:rPr>
                <w:rFonts w:ascii="Times New Roman" w:hAnsi="Times New Roman"/>
                <w:b/>
                <w:sz w:val="24"/>
                <w:szCs w:val="24"/>
              </w:rPr>
              <w:br/>
              <w:t xml:space="preserve">магистралей       </w:t>
            </w:r>
          </w:p>
        </w:tc>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Алгебраическая</w:t>
            </w:r>
            <w:r w:rsidRPr="00C33E85">
              <w:rPr>
                <w:rFonts w:ascii="Times New Roman" w:hAnsi="Times New Roman"/>
                <w:b/>
                <w:sz w:val="24"/>
                <w:szCs w:val="24"/>
              </w:rPr>
              <w:br/>
              <w:t xml:space="preserve">разность   </w:t>
            </w:r>
            <w:r w:rsidRPr="00C33E85">
              <w:rPr>
                <w:rFonts w:ascii="Times New Roman" w:hAnsi="Times New Roman"/>
                <w:b/>
                <w:sz w:val="24"/>
                <w:szCs w:val="24"/>
              </w:rPr>
              <w:br/>
              <w:t xml:space="preserve">уклонов,   </w:t>
            </w:r>
          </w:p>
        </w:tc>
        <w:tc>
          <w:tcPr>
            <w:tcW w:w="367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Радиусы вертикальных  </w:t>
            </w:r>
            <w:r w:rsidRPr="00C33E85">
              <w:rPr>
                <w:rFonts w:ascii="Times New Roman" w:hAnsi="Times New Roman"/>
                <w:b/>
                <w:sz w:val="24"/>
                <w:szCs w:val="24"/>
              </w:rPr>
              <w:br/>
              <w:t xml:space="preserve">кривых, м       </w:t>
            </w:r>
          </w:p>
        </w:tc>
      </w:tr>
      <w:tr w:rsidR="00C33E85" w:rsidRPr="00C33E85" w:rsidTr="00C33E85">
        <w:trPr>
          <w:cantSplit/>
          <w:trHeight w:val="240"/>
          <w:jc w:val="center"/>
        </w:trPr>
        <w:tc>
          <w:tcPr>
            <w:tcW w:w="3510" w:type="dxa"/>
            <w:vMerge/>
            <w:tcBorders>
              <w:top w:val="nil"/>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2025" w:type="dxa"/>
            <w:vMerge/>
            <w:tcBorders>
              <w:top w:val="nil"/>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367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наименьшие       </w:t>
            </w:r>
          </w:p>
        </w:tc>
      </w:tr>
      <w:tr w:rsidR="00C33E85" w:rsidRPr="00C33E85" w:rsidTr="00C33E85">
        <w:trPr>
          <w:cantSplit/>
          <w:trHeight w:val="240"/>
          <w:jc w:val="center"/>
        </w:trPr>
        <w:tc>
          <w:tcPr>
            <w:tcW w:w="3510" w:type="dxa"/>
            <w:vMerge/>
            <w:tcBorders>
              <w:top w:val="nil"/>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2025" w:type="dxa"/>
            <w:vMerge/>
            <w:tcBorders>
              <w:top w:val="nil"/>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выпуклые  </w:t>
            </w:r>
          </w:p>
        </w:tc>
        <w:tc>
          <w:tcPr>
            <w:tcW w:w="2053" w:type="dxa"/>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вогнутые  </w:t>
            </w: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Магистральные улицы      </w:t>
            </w:r>
          </w:p>
        </w:tc>
        <w:tc>
          <w:tcPr>
            <w:tcW w:w="5698" w:type="dxa"/>
            <w:gridSpan w:val="3"/>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Общегородского значения: </w:t>
            </w:r>
          </w:p>
        </w:tc>
        <w:tc>
          <w:tcPr>
            <w:tcW w:w="5698" w:type="dxa"/>
            <w:gridSpan w:val="3"/>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lastRenderedPageBreak/>
              <w:t xml:space="preserve">Регулируемого движения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7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4000 - 6000</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1500 - 2000</w:t>
            </w: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Районного значения: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10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2500    </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1000    </w:t>
            </w:r>
          </w:p>
        </w:tc>
      </w:tr>
      <w:tr w:rsidR="00C33E85" w:rsidRPr="00C33E85" w:rsidTr="00C33E85">
        <w:trPr>
          <w:cantSplit/>
          <w:trHeight w:val="36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Улицы и дороги местного  </w:t>
            </w:r>
            <w:r w:rsidRPr="00C33E85">
              <w:rPr>
                <w:rFonts w:ascii="Times New Roman" w:hAnsi="Times New Roman"/>
                <w:sz w:val="24"/>
                <w:szCs w:val="24"/>
              </w:rPr>
              <w:br/>
              <w:t xml:space="preserve">значения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15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2000    </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500    </w:t>
            </w:r>
          </w:p>
        </w:tc>
      </w:tr>
    </w:tbl>
    <w:p w:rsidR="00C33E85" w:rsidRP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4.6.19. </w:t>
      </w:r>
      <w:r w:rsidRPr="00C33E85">
        <w:rPr>
          <w:rFonts w:ascii="Times New Roman" w:eastAsia="Times New Roman" w:hAnsi="Times New Roman"/>
          <w:sz w:val="28"/>
          <w:szCs w:val="28"/>
          <w:lang w:eastAsia="ru-RU"/>
        </w:rPr>
        <w:t>Расстояния между двумя переломами продольного профиля (шаг проектирования) для магистральных улиц общегородского значения следует принимать не менее 200 метров.</w:t>
      </w:r>
    </w:p>
    <w:p w:rsidR="00C33E85" w:rsidRP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3E85">
        <w:rPr>
          <w:rFonts w:ascii="Times New Roman" w:eastAsia="Times New Roman" w:hAnsi="Times New Roman"/>
          <w:sz w:val="28"/>
          <w:szCs w:val="28"/>
          <w:lang w:eastAsia="ru-RU"/>
        </w:rPr>
        <w:t>Расстояния между переломами должны обеспечивать возможность размещения на магистральных улицах общегородского значения с непрерывным движением вертикальных кривых и прямой вставки между ними не менее 50 метров.</w:t>
      </w:r>
    </w:p>
    <w:p w:rsidR="00287CE7"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3E85">
        <w:rPr>
          <w:rFonts w:ascii="Times New Roman" w:eastAsia="Times New Roman" w:hAnsi="Times New Roman"/>
          <w:sz w:val="28"/>
          <w:szCs w:val="28"/>
          <w:lang w:eastAsia="ru-RU"/>
        </w:rPr>
        <w:t>На остальных магистральных улицах выпуклые и вогнутые смежные кривые допускается сопрягать между собой без устройства прямой вставки.</w:t>
      </w:r>
    </w:p>
    <w:p w:rsid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4.6.20. </w:t>
      </w:r>
      <w:r w:rsidR="003F1A73" w:rsidRPr="003F1A73">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4.6.21. </w:t>
      </w:r>
      <w:r w:rsidRPr="003F1A73">
        <w:rPr>
          <w:rFonts w:ascii="Times New Roman" w:eastAsia="Times New Roman" w:hAnsi="Times New Roman"/>
          <w:sz w:val="28"/>
          <w:szCs w:val="28"/>
          <w:lang w:eastAsia="ru-RU"/>
        </w:rPr>
        <w:t>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4.6.22. </w:t>
      </w:r>
      <w:r w:rsidR="008E1204" w:rsidRPr="008E120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4.6.23. </w:t>
      </w:r>
      <w:r w:rsidRPr="008E1204">
        <w:rPr>
          <w:rFonts w:ascii="Times New Roman" w:eastAsia="Times New Roman" w:hAnsi="Times New Roman"/>
          <w:sz w:val="28"/>
          <w:szCs w:val="28"/>
          <w:lang w:eastAsia="ru-RU"/>
        </w:rPr>
        <w:t xml:space="preserve">Типы дорожных одежд, основные виды покрытий и область их применения приведены в таблице </w:t>
      </w:r>
      <w:r>
        <w:rPr>
          <w:rFonts w:ascii="Times New Roman" w:eastAsia="Times New Roman" w:hAnsi="Times New Roman"/>
          <w:sz w:val="28"/>
          <w:szCs w:val="28"/>
          <w:lang w:eastAsia="ru-RU"/>
        </w:rPr>
        <w:t>4.41</w:t>
      </w:r>
      <w:r w:rsidRPr="008E1204">
        <w:rPr>
          <w:rFonts w:ascii="Times New Roman" w:eastAsia="Times New Roman" w:hAnsi="Times New Roman"/>
          <w:sz w:val="28"/>
          <w:szCs w:val="28"/>
          <w:lang w:eastAsia="ru-RU"/>
        </w:rPr>
        <w:t>.</w:t>
      </w:r>
    </w:p>
    <w:p w:rsidR="008E120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4.41.</w:t>
      </w:r>
    </w:p>
    <w:tbl>
      <w:tblPr>
        <w:tblW w:w="0" w:type="auto"/>
        <w:jc w:val="center"/>
        <w:tblLayout w:type="fixed"/>
        <w:tblCellMar>
          <w:left w:w="70" w:type="dxa"/>
          <w:right w:w="70" w:type="dxa"/>
        </w:tblCellMar>
        <w:tblLook w:val="0000"/>
      </w:tblPr>
      <w:tblGrid>
        <w:gridCol w:w="1620"/>
        <w:gridCol w:w="2970"/>
        <w:gridCol w:w="4185"/>
      </w:tblGrid>
      <w:tr w:rsidR="008E1204" w:rsidRPr="008E120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Типы    </w:t>
            </w:r>
            <w:r w:rsidRPr="008E1204">
              <w:rPr>
                <w:rFonts w:ascii="Times New Roman" w:hAnsi="Times New Roman"/>
                <w:b/>
                <w:sz w:val="24"/>
                <w:szCs w:val="24"/>
              </w:rPr>
              <w:br/>
              <w:t xml:space="preserve">дорожных  </w:t>
            </w:r>
            <w:r w:rsidRPr="008E120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Основные       </w:t>
            </w:r>
            <w:r w:rsidRPr="008E120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Категории           </w:t>
            </w:r>
            <w:r w:rsidRPr="008E1204">
              <w:rPr>
                <w:rFonts w:ascii="Times New Roman" w:hAnsi="Times New Roman"/>
                <w:b/>
                <w:sz w:val="24"/>
                <w:szCs w:val="24"/>
              </w:rPr>
              <w:br/>
              <w:t xml:space="preserve">дорог и улиц         </w:t>
            </w:r>
          </w:p>
        </w:tc>
      </w:tr>
      <w:tr w:rsidR="008E1204" w:rsidRPr="008E120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lastRenderedPageBreak/>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цементобетонные      </w:t>
            </w:r>
            <w:r w:rsidRPr="008E1204">
              <w:rPr>
                <w:rFonts w:ascii="Times New Roman" w:hAnsi="Times New Roman"/>
                <w:sz w:val="24"/>
                <w:szCs w:val="24"/>
              </w:rPr>
              <w:br/>
              <w:t xml:space="preserve">монолитные,          </w:t>
            </w:r>
            <w:r w:rsidRPr="008E1204">
              <w:rPr>
                <w:rFonts w:ascii="Times New Roman" w:hAnsi="Times New Roman"/>
                <w:sz w:val="24"/>
                <w:szCs w:val="24"/>
              </w:rPr>
              <w:br/>
              <w:t>железобетонные    или</w:t>
            </w:r>
            <w:r w:rsidRPr="008E1204">
              <w:rPr>
                <w:rFonts w:ascii="Times New Roman" w:hAnsi="Times New Roman"/>
                <w:sz w:val="24"/>
                <w:szCs w:val="24"/>
              </w:rPr>
              <w:br/>
              <w:t>армобетонные сборные,</w:t>
            </w:r>
            <w:r w:rsidRPr="008E120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скоростные             дороги,</w:t>
            </w:r>
            <w:r w:rsidRPr="008E1204">
              <w:rPr>
                <w:rFonts w:ascii="Times New Roman" w:hAnsi="Times New Roman"/>
                <w:sz w:val="24"/>
                <w:szCs w:val="24"/>
              </w:rPr>
              <w:br/>
              <w:t>магистральные            улицы</w:t>
            </w:r>
            <w:r w:rsidRPr="008E1204">
              <w:rPr>
                <w:rFonts w:ascii="Times New Roman" w:hAnsi="Times New Roman"/>
                <w:sz w:val="24"/>
                <w:szCs w:val="24"/>
              </w:rPr>
              <w:br/>
              <w:t>общегородского       значения,</w:t>
            </w:r>
            <w:r w:rsidRPr="008E1204">
              <w:rPr>
                <w:rFonts w:ascii="Times New Roman" w:hAnsi="Times New Roman"/>
                <w:sz w:val="24"/>
                <w:szCs w:val="24"/>
              </w:rPr>
              <w:br/>
              <w:t>магистральные улицы  районного</w:t>
            </w:r>
            <w:r w:rsidRPr="008E1204">
              <w:rPr>
                <w:rFonts w:ascii="Times New Roman" w:hAnsi="Times New Roman"/>
                <w:sz w:val="24"/>
                <w:szCs w:val="24"/>
              </w:rPr>
              <w:br/>
              <w:t>значения,   улицы   и   дороги</w:t>
            </w:r>
            <w:r w:rsidRPr="008E1204">
              <w:rPr>
                <w:rFonts w:ascii="Times New Roman" w:hAnsi="Times New Roman"/>
                <w:sz w:val="24"/>
                <w:szCs w:val="24"/>
              </w:rPr>
              <w:br/>
              <w:t>местного             значения:</w:t>
            </w:r>
            <w:r w:rsidRPr="008E1204">
              <w:rPr>
                <w:rFonts w:ascii="Times New Roman" w:hAnsi="Times New Roman"/>
                <w:sz w:val="24"/>
                <w:szCs w:val="24"/>
              </w:rPr>
              <w:br/>
              <w:t>промышленных    и    складских</w:t>
            </w:r>
            <w:r w:rsidRPr="008E1204">
              <w:rPr>
                <w:rFonts w:ascii="Times New Roman" w:hAnsi="Times New Roman"/>
                <w:sz w:val="24"/>
                <w:szCs w:val="24"/>
              </w:rPr>
              <w:br/>
              <w:t xml:space="preserve">районов                       </w:t>
            </w:r>
          </w:p>
        </w:tc>
      </w:tr>
      <w:tr w:rsidR="008E1204" w:rsidRPr="008E120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асфальтобетонные,    </w:t>
            </w:r>
            <w:r w:rsidRPr="008E1204">
              <w:rPr>
                <w:rFonts w:ascii="Times New Roman" w:hAnsi="Times New Roman"/>
                <w:sz w:val="24"/>
                <w:szCs w:val="24"/>
              </w:rPr>
              <w:br/>
              <w:t>дегтебетонные,     из</w:t>
            </w:r>
            <w:r w:rsidRPr="008E1204">
              <w:rPr>
                <w:rFonts w:ascii="Times New Roman" w:hAnsi="Times New Roman"/>
                <w:sz w:val="24"/>
                <w:szCs w:val="24"/>
              </w:rPr>
              <w:br/>
              <w:t>щебня,    гравия    и</w:t>
            </w:r>
            <w:r w:rsidRPr="008E1204">
              <w:rPr>
                <w:rFonts w:ascii="Times New Roman" w:hAnsi="Times New Roman"/>
                <w:sz w:val="24"/>
                <w:szCs w:val="24"/>
              </w:rPr>
              <w:br/>
              <w:t>песка,   обработанных</w:t>
            </w:r>
            <w:r w:rsidRPr="008E120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магистральные улицы  районного</w:t>
            </w:r>
            <w:r w:rsidRPr="008E1204">
              <w:rPr>
                <w:rFonts w:ascii="Times New Roman" w:hAnsi="Times New Roman"/>
                <w:sz w:val="24"/>
                <w:szCs w:val="24"/>
              </w:rPr>
              <w:br/>
              <w:t>значения,   улицы   и   дороги</w:t>
            </w:r>
            <w:r w:rsidRPr="008E1204">
              <w:rPr>
                <w:rFonts w:ascii="Times New Roman" w:hAnsi="Times New Roman"/>
                <w:sz w:val="24"/>
                <w:szCs w:val="24"/>
              </w:rPr>
              <w:br/>
              <w:t>местного             значения:</w:t>
            </w:r>
            <w:r w:rsidRPr="008E1204">
              <w:rPr>
                <w:rFonts w:ascii="Times New Roman" w:hAnsi="Times New Roman"/>
                <w:sz w:val="24"/>
                <w:szCs w:val="24"/>
              </w:rPr>
              <w:br/>
              <w:t>промышленных    и    складских</w:t>
            </w:r>
            <w:r w:rsidRPr="008E1204">
              <w:rPr>
                <w:rFonts w:ascii="Times New Roman" w:hAnsi="Times New Roman"/>
                <w:sz w:val="24"/>
                <w:szCs w:val="24"/>
              </w:rPr>
              <w:br/>
              <w:t>районов,   жилые    улицы    и</w:t>
            </w:r>
            <w:r w:rsidRPr="008E1204">
              <w:rPr>
                <w:rFonts w:ascii="Times New Roman" w:hAnsi="Times New Roman"/>
                <w:sz w:val="24"/>
                <w:szCs w:val="24"/>
              </w:rPr>
              <w:br/>
              <w:t>проезды,  поселковые  улицы  и</w:t>
            </w:r>
            <w:r w:rsidRPr="008E1204">
              <w:rPr>
                <w:rFonts w:ascii="Times New Roman" w:hAnsi="Times New Roman"/>
                <w:sz w:val="24"/>
                <w:szCs w:val="24"/>
              </w:rPr>
              <w:br/>
              <w:t xml:space="preserve">дороги                        </w:t>
            </w:r>
          </w:p>
        </w:tc>
      </w:tr>
      <w:tr w:rsidR="008E1204" w:rsidRPr="008E120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щебеночные          и</w:t>
            </w:r>
            <w:r w:rsidRPr="008E1204">
              <w:rPr>
                <w:rFonts w:ascii="Times New Roman" w:hAnsi="Times New Roman"/>
                <w:sz w:val="24"/>
                <w:szCs w:val="24"/>
              </w:rPr>
              <w:br/>
              <w:t>гравийные: из грунтов</w:t>
            </w:r>
            <w:r w:rsidRPr="008E1204">
              <w:rPr>
                <w:rFonts w:ascii="Times New Roman" w:hAnsi="Times New Roman"/>
                <w:sz w:val="24"/>
                <w:szCs w:val="24"/>
              </w:rPr>
              <w:br/>
              <w:t xml:space="preserve">и местных </w:t>
            </w:r>
            <w:proofErr w:type="spellStart"/>
            <w:r w:rsidRPr="008E1204">
              <w:rPr>
                <w:rFonts w:ascii="Times New Roman" w:hAnsi="Times New Roman"/>
                <w:sz w:val="24"/>
                <w:szCs w:val="24"/>
              </w:rPr>
              <w:t>малопрочных</w:t>
            </w:r>
            <w:proofErr w:type="spellEnd"/>
            <w:r w:rsidRPr="008E1204">
              <w:rPr>
                <w:rFonts w:ascii="Times New Roman" w:hAnsi="Times New Roman"/>
                <w:sz w:val="24"/>
                <w:szCs w:val="24"/>
              </w:rPr>
              <w:br/>
              <w:t>каменных  материалов,</w:t>
            </w:r>
            <w:r w:rsidRPr="008E120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улицы   и   дороги    местного</w:t>
            </w:r>
            <w:r w:rsidRPr="008E1204">
              <w:rPr>
                <w:rFonts w:ascii="Times New Roman" w:hAnsi="Times New Roman"/>
                <w:sz w:val="24"/>
                <w:szCs w:val="24"/>
              </w:rPr>
              <w:br/>
              <w:t>значения:    промышленных    и</w:t>
            </w:r>
            <w:r w:rsidRPr="008E1204">
              <w:rPr>
                <w:rFonts w:ascii="Times New Roman" w:hAnsi="Times New Roman"/>
                <w:sz w:val="24"/>
                <w:szCs w:val="24"/>
              </w:rPr>
              <w:br/>
              <w:t>складских районов, жилые улицы</w:t>
            </w:r>
            <w:r w:rsidRPr="008E1204">
              <w:rPr>
                <w:rFonts w:ascii="Times New Roman" w:hAnsi="Times New Roman"/>
                <w:sz w:val="24"/>
                <w:szCs w:val="24"/>
              </w:rPr>
              <w:br/>
              <w:t>и проезды, поселковые улицы  и</w:t>
            </w:r>
            <w:r w:rsidRPr="008E1204">
              <w:rPr>
                <w:rFonts w:ascii="Times New Roman" w:hAnsi="Times New Roman"/>
                <w:sz w:val="24"/>
                <w:szCs w:val="24"/>
              </w:rPr>
              <w:br/>
              <w:t xml:space="preserve">дороги                        </w:t>
            </w:r>
          </w:p>
        </w:tc>
      </w:tr>
      <w:tr w:rsidR="008E1204" w:rsidRPr="008E120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из           грунтов,</w:t>
            </w:r>
            <w:r w:rsidRPr="008E1204">
              <w:rPr>
                <w:rFonts w:ascii="Times New Roman" w:hAnsi="Times New Roman"/>
                <w:sz w:val="24"/>
                <w:szCs w:val="24"/>
              </w:rPr>
              <w:br/>
              <w:t>укрепленных       или</w:t>
            </w:r>
            <w:r w:rsidRPr="008E120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поселковые улицы и дороги     </w:t>
            </w:r>
          </w:p>
        </w:tc>
      </w:tr>
    </w:tbl>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4.6.24. </w:t>
      </w:r>
      <w:r w:rsidRPr="008E1204">
        <w:rPr>
          <w:rFonts w:ascii="Times New Roman" w:eastAsia="Times New Roman" w:hAnsi="Times New Roman"/>
          <w:sz w:val="28"/>
          <w:szCs w:val="28"/>
          <w:lang w:eastAsia="ru-RU"/>
        </w:rPr>
        <w:t>Для обеспечения безопасности движения следует предусматривать устройство покрытий с повышенным коэффициентом сцепления на скоростных дорогах, 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уклонах свыше 30 промилле;</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горизонтальных кривых минимальных радиусов и на подходах к ним на расстоянии видимости поверхности проезжей части;</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в пределах пересечений в одном уровне на расстоянии, определяемом треугольником видимости;</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остановочных пунктах общественного транспорта и на подходах к ним;</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 xml:space="preserve">на </w:t>
      </w:r>
      <w:proofErr w:type="spellStart"/>
      <w:r w:rsidRPr="008E1204">
        <w:rPr>
          <w:rFonts w:ascii="Times New Roman" w:eastAsia="Times New Roman" w:hAnsi="Times New Roman"/>
          <w:sz w:val="28"/>
          <w:szCs w:val="28"/>
          <w:lang w:eastAsia="ru-RU"/>
        </w:rPr>
        <w:t>левоповоротных</w:t>
      </w:r>
      <w:proofErr w:type="spellEnd"/>
      <w:r w:rsidRPr="008E1204">
        <w:rPr>
          <w:rFonts w:ascii="Times New Roman" w:eastAsia="Times New Roman" w:hAnsi="Times New Roman"/>
          <w:sz w:val="28"/>
          <w:szCs w:val="28"/>
          <w:lang w:eastAsia="ru-RU"/>
        </w:rPr>
        <w:t xml:space="preserve"> съездах пересечений в разных уровнях.</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4.6.25. </w:t>
      </w:r>
      <w:r w:rsidRPr="008E1204">
        <w:rPr>
          <w:rFonts w:ascii="Times New Roman" w:eastAsia="Times New Roman" w:hAnsi="Times New Roman"/>
          <w:sz w:val="28"/>
          <w:szCs w:val="28"/>
          <w:lang w:eastAsia="ru-RU"/>
        </w:rPr>
        <w:t xml:space="preserve">Площади в </w:t>
      </w:r>
      <w:r>
        <w:rPr>
          <w:rFonts w:ascii="Times New Roman" w:eastAsia="Times New Roman" w:hAnsi="Times New Roman"/>
          <w:sz w:val="28"/>
          <w:szCs w:val="28"/>
          <w:lang w:eastAsia="ru-RU"/>
        </w:rPr>
        <w:t xml:space="preserve">р.п. </w:t>
      </w:r>
      <w:r w:rsidR="007F06BF">
        <w:rPr>
          <w:rFonts w:ascii="Times New Roman" w:eastAsia="Times New Roman" w:hAnsi="Times New Roman"/>
          <w:sz w:val="28"/>
          <w:szCs w:val="28"/>
          <w:lang w:eastAsia="ru-RU"/>
        </w:rPr>
        <w:t xml:space="preserve">Пушкино </w:t>
      </w:r>
      <w:r w:rsidRPr="008E1204">
        <w:rPr>
          <w:rFonts w:ascii="Times New Roman" w:eastAsia="Times New Roman" w:hAnsi="Times New Roman"/>
          <w:sz w:val="28"/>
          <w:szCs w:val="28"/>
          <w:lang w:eastAsia="ru-RU"/>
        </w:rPr>
        <w:t xml:space="preserve">в зависимости от их назначения следует подразделять согласно таблице </w:t>
      </w:r>
      <w:r>
        <w:rPr>
          <w:rFonts w:ascii="Times New Roman" w:eastAsia="Times New Roman" w:hAnsi="Times New Roman"/>
          <w:sz w:val="28"/>
          <w:szCs w:val="28"/>
          <w:lang w:eastAsia="ru-RU"/>
        </w:rPr>
        <w:t>4.42</w:t>
      </w:r>
      <w:r w:rsidRPr="008E1204">
        <w:rPr>
          <w:rFonts w:ascii="Times New Roman" w:eastAsia="Times New Roman" w:hAnsi="Times New Roman"/>
          <w:sz w:val="28"/>
          <w:szCs w:val="28"/>
          <w:lang w:eastAsia="ru-RU"/>
        </w:rPr>
        <w:t>.</w:t>
      </w:r>
    </w:p>
    <w:p w:rsidR="008E120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4.42.</w:t>
      </w:r>
    </w:p>
    <w:tbl>
      <w:tblPr>
        <w:tblW w:w="0" w:type="auto"/>
        <w:jc w:val="center"/>
        <w:tblInd w:w="70" w:type="dxa"/>
        <w:tblLayout w:type="fixed"/>
        <w:tblCellMar>
          <w:left w:w="70" w:type="dxa"/>
          <w:right w:w="70" w:type="dxa"/>
        </w:tblCellMar>
        <w:tblLook w:val="0000"/>
      </w:tblPr>
      <w:tblGrid>
        <w:gridCol w:w="2835"/>
        <w:gridCol w:w="5940"/>
      </w:tblGrid>
      <w:tr w:rsidR="008E1204" w:rsidRPr="008E1204"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Назначение площади             </w:t>
            </w:r>
          </w:p>
        </w:tc>
      </w:tr>
      <w:tr w:rsidR="008E1204" w:rsidRPr="008E1204"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пешеходных подходов к  зданиям  органов</w:t>
            </w:r>
            <w:r w:rsidRPr="008E1204">
              <w:rPr>
                <w:rFonts w:ascii="Times New Roman" w:hAnsi="Times New Roman"/>
                <w:sz w:val="24"/>
                <w:szCs w:val="24"/>
              </w:rPr>
              <w:br/>
              <w:t>власти,  общественных  организаций  и   для</w:t>
            </w:r>
            <w:r w:rsidRPr="008E1204">
              <w:rPr>
                <w:rFonts w:ascii="Times New Roman" w:hAnsi="Times New Roman"/>
                <w:sz w:val="24"/>
                <w:szCs w:val="24"/>
              </w:rPr>
              <w:br/>
              <w:t xml:space="preserve">проведения народных празднеств             </w:t>
            </w:r>
          </w:p>
        </w:tc>
      </w:tr>
      <w:tr w:rsidR="008E1204" w:rsidRPr="008E1204"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proofErr w:type="spellStart"/>
            <w:r w:rsidRPr="008E1204">
              <w:rPr>
                <w:rFonts w:ascii="Times New Roman" w:hAnsi="Times New Roman"/>
                <w:sz w:val="24"/>
                <w:szCs w:val="24"/>
              </w:rPr>
              <w:t>Приобъектные</w:t>
            </w:r>
            <w:proofErr w:type="spellEnd"/>
            <w:r w:rsidRPr="008E1204">
              <w:rPr>
                <w:rFonts w:ascii="Times New Roman" w:hAnsi="Times New Roman"/>
                <w:sz w:val="24"/>
                <w:szCs w:val="24"/>
              </w:rPr>
              <w:t xml:space="preserve">      (у</w:t>
            </w:r>
            <w:r w:rsidRPr="008E1204">
              <w:rPr>
                <w:rFonts w:ascii="Times New Roman" w:hAnsi="Times New Roman"/>
                <w:sz w:val="24"/>
                <w:szCs w:val="24"/>
              </w:rPr>
              <w:br/>
              <w:t>театров, памятников,</w:t>
            </w:r>
            <w:r w:rsidRPr="008E1204">
              <w:rPr>
                <w:rFonts w:ascii="Times New Roman" w:hAnsi="Times New Roman"/>
                <w:sz w:val="24"/>
                <w:szCs w:val="24"/>
              </w:rPr>
              <w:br/>
              <w:t>кинотеатров, музеев,</w:t>
            </w:r>
            <w:r w:rsidRPr="008E1204">
              <w:rPr>
                <w:rFonts w:ascii="Times New Roman" w:hAnsi="Times New Roman"/>
                <w:sz w:val="24"/>
                <w:szCs w:val="24"/>
              </w:rPr>
              <w:br/>
              <w:t>торговых    центров,</w:t>
            </w:r>
            <w:r w:rsidRPr="008E1204">
              <w:rPr>
                <w:rFonts w:ascii="Times New Roman" w:hAnsi="Times New Roman"/>
                <w:sz w:val="24"/>
                <w:szCs w:val="24"/>
              </w:rPr>
              <w:br/>
              <w:t>стадионов,   парков,</w:t>
            </w:r>
            <w:r w:rsidRPr="008E1204">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подъезда  пассажирского  транспорта  и</w:t>
            </w:r>
            <w:r w:rsidRPr="008E1204">
              <w:rPr>
                <w:rFonts w:ascii="Times New Roman" w:hAnsi="Times New Roman"/>
                <w:sz w:val="24"/>
                <w:szCs w:val="24"/>
              </w:rPr>
              <w:br/>
              <w:t>подхода посетителей к общественным  зданиям</w:t>
            </w:r>
            <w:r w:rsidRPr="008E1204">
              <w:rPr>
                <w:rFonts w:ascii="Times New Roman" w:hAnsi="Times New Roman"/>
                <w:sz w:val="24"/>
                <w:szCs w:val="24"/>
              </w:rPr>
              <w:br/>
              <w:t>и сооружениям; для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lastRenderedPageBreak/>
              <w:t>Транспортные       и</w:t>
            </w:r>
            <w:r w:rsidRPr="008E1204">
              <w:rPr>
                <w:rFonts w:ascii="Times New Roman" w:hAnsi="Times New Roman"/>
                <w:sz w:val="24"/>
                <w:szCs w:val="24"/>
              </w:rPr>
              <w:br/>
            </w:r>
            <w:proofErr w:type="spellStart"/>
            <w:r w:rsidRPr="008E1204">
              <w:rPr>
                <w:rFonts w:ascii="Times New Roman" w:hAnsi="Times New Roman"/>
                <w:sz w:val="24"/>
                <w:szCs w:val="24"/>
              </w:rPr>
              <w:t>предмостовые</w:t>
            </w:r>
            <w:proofErr w:type="spellEnd"/>
            <w:r w:rsidRPr="008E1204">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распределения транспортных  потоков  по</w:t>
            </w:r>
            <w:r w:rsidRPr="008E1204">
              <w:rPr>
                <w:rFonts w:ascii="Times New Roman" w:hAnsi="Times New Roman"/>
                <w:sz w:val="24"/>
                <w:szCs w:val="24"/>
              </w:rPr>
              <w:br/>
              <w:t>примыкающим   улицам   и    дорогам,    для</w:t>
            </w:r>
            <w:r w:rsidRPr="008E1204">
              <w:rPr>
                <w:rFonts w:ascii="Times New Roman" w:hAnsi="Times New Roman"/>
                <w:sz w:val="24"/>
                <w:szCs w:val="24"/>
              </w:rPr>
              <w:br/>
              <w:t>размещения пересечений и примыканий улиц  и</w:t>
            </w:r>
            <w:r w:rsidRPr="008E1204">
              <w:rPr>
                <w:rFonts w:ascii="Times New Roman" w:hAnsi="Times New Roman"/>
                <w:sz w:val="24"/>
                <w:szCs w:val="24"/>
              </w:rPr>
              <w:br/>
              <w:t xml:space="preserve">дорог как в одном, так и в разных уровнях  </w:t>
            </w:r>
          </w:p>
        </w:tc>
      </w:tr>
      <w:tr w:rsidR="008E1204" w:rsidRPr="008E1204"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подъезда  к  зданиям   и   сооружениям</w:t>
            </w:r>
            <w:r w:rsidRPr="008E1204">
              <w:rPr>
                <w:rFonts w:ascii="Times New Roman" w:hAnsi="Times New Roman"/>
                <w:sz w:val="24"/>
                <w:szCs w:val="24"/>
              </w:rPr>
              <w:br/>
              <w:t>внешнего транспорта, для развязки  движения</w:t>
            </w:r>
            <w:r w:rsidRPr="008E1204">
              <w:rPr>
                <w:rFonts w:ascii="Times New Roman" w:hAnsi="Times New Roman"/>
                <w:sz w:val="24"/>
                <w:szCs w:val="24"/>
              </w:rPr>
              <w:br/>
              <w:t>транспорта и пешеходов  в  одном  и  разных</w:t>
            </w:r>
            <w:r w:rsidRPr="008E1204">
              <w:rPr>
                <w:rFonts w:ascii="Times New Roman" w:hAnsi="Times New Roman"/>
                <w:sz w:val="24"/>
                <w:szCs w:val="24"/>
              </w:rPr>
              <w:br/>
              <w:t>уровнях,   для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Многофункциональных </w:t>
            </w:r>
            <w:r w:rsidRPr="008E1204">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размещения   общественных   зданий   и</w:t>
            </w:r>
            <w:r w:rsidRPr="008E1204">
              <w:rPr>
                <w:rFonts w:ascii="Times New Roman" w:hAnsi="Times New Roman"/>
                <w:sz w:val="24"/>
                <w:szCs w:val="24"/>
              </w:rPr>
              <w:br/>
              <w:t>сооружений   пригородного   и    городского</w:t>
            </w:r>
            <w:r w:rsidRPr="008E1204">
              <w:rPr>
                <w:rFonts w:ascii="Times New Roman" w:hAnsi="Times New Roman"/>
                <w:sz w:val="24"/>
                <w:szCs w:val="24"/>
              </w:rPr>
              <w:br/>
              <w:t>транспорта, подъездов и подходов  к  ним  и</w:t>
            </w:r>
            <w:r w:rsidRPr="008E1204">
              <w:rPr>
                <w:rFonts w:ascii="Times New Roman" w:hAnsi="Times New Roman"/>
                <w:sz w:val="24"/>
                <w:szCs w:val="24"/>
              </w:rPr>
              <w:br/>
              <w:t>для устройства пересадки пассажиров с одних</w:t>
            </w:r>
            <w:r w:rsidRPr="008E1204">
              <w:rPr>
                <w:rFonts w:ascii="Times New Roman" w:hAnsi="Times New Roman"/>
                <w:sz w:val="24"/>
                <w:szCs w:val="24"/>
              </w:rPr>
              <w:br/>
              <w:t xml:space="preserve">видов транспорта на другие                 </w:t>
            </w:r>
          </w:p>
        </w:tc>
      </w:tr>
      <w:tr w:rsidR="008E1204" w:rsidRPr="008E1204"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proofErr w:type="spellStart"/>
            <w:r w:rsidRPr="008E1204">
              <w:rPr>
                <w:rFonts w:ascii="Times New Roman" w:hAnsi="Times New Roman"/>
                <w:sz w:val="24"/>
                <w:szCs w:val="24"/>
              </w:rPr>
              <w:t>Предзаводские</w:t>
            </w:r>
            <w:proofErr w:type="spellEnd"/>
            <w:r w:rsidRPr="008E1204">
              <w:rPr>
                <w:rFonts w:ascii="Times New Roman" w:hAnsi="Times New Roman"/>
                <w:sz w:val="24"/>
                <w:szCs w:val="24"/>
              </w:rPr>
              <w:t xml:space="preserve">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подходов к проходным  предприятий,  для</w:t>
            </w:r>
            <w:r w:rsidRPr="008E1204">
              <w:rPr>
                <w:rFonts w:ascii="Times New Roman" w:hAnsi="Times New Roman"/>
                <w:sz w:val="24"/>
                <w:szCs w:val="24"/>
              </w:rPr>
              <w:br/>
              <w:t>развязки движения и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организации   движения,    размещения</w:t>
            </w:r>
            <w:r w:rsidRPr="008E1204">
              <w:rPr>
                <w:rFonts w:ascii="Times New Roman" w:hAnsi="Times New Roman"/>
                <w:sz w:val="24"/>
                <w:szCs w:val="24"/>
              </w:rPr>
              <w:br/>
              <w:t>остановочных пунктов транспорта и  площадок</w:t>
            </w:r>
            <w:r w:rsidRPr="008E1204">
              <w:rPr>
                <w:rFonts w:ascii="Times New Roman" w:hAnsi="Times New Roman"/>
                <w:sz w:val="24"/>
                <w:szCs w:val="24"/>
              </w:rPr>
              <w:br/>
              <w:t xml:space="preserve">для стоянки автомобилей                    </w:t>
            </w:r>
          </w:p>
        </w:tc>
      </w:tr>
    </w:tbl>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4.6.26. </w:t>
      </w:r>
      <w:r w:rsidRPr="008E1204">
        <w:rPr>
          <w:rFonts w:ascii="Times New Roman" w:eastAsia="Times New Roman" w:hAnsi="Times New Roman"/>
          <w:sz w:val="28"/>
          <w:szCs w:val="28"/>
          <w:lang w:eastAsia="ru-RU"/>
        </w:rPr>
        <w:t xml:space="preserve">Главные площади следует, как правило, размещать в центральном районе </w:t>
      </w:r>
      <w:r>
        <w:rPr>
          <w:rFonts w:ascii="Times New Roman" w:eastAsia="Times New Roman" w:hAnsi="Times New Roman"/>
          <w:sz w:val="28"/>
          <w:szCs w:val="28"/>
          <w:lang w:eastAsia="ru-RU"/>
        </w:rPr>
        <w:t>населенного пункта</w:t>
      </w:r>
      <w:r w:rsidRPr="008E1204">
        <w:rPr>
          <w:rFonts w:ascii="Times New Roman" w:eastAsia="Times New Roman" w:hAnsi="Times New Roman"/>
          <w:sz w:val="28"/>
          <w:szCs w:val="28"/>
          <w:lang w:eastAsia="ru-RU"/>
        </w:rPr>
        <w:t>.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4.6.27. </w:t>
      </w:r>
      <w:r w:rsidR="00D0363F" w:rsidRPr="00D0363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4.6.28. </w:t>
      </w:r>
      <w:r w:rsidRPr="00D0363F">
        <w:rPr>
          <w:rFonts w:ascii="Times New Roman" w:eastAsia="Times New Roman" w:hAnsi="Times New Roman"/>
          <w:sz w:val="28"/>
          <w:szCs w:val="28"/>
          <w:lang w:eastAsia="ru-RU"/>
        </w:rPr>
        <w:t xml:space="preserve">Транспортные и </w:t>
      </w:r>
      <w:proofErr w:type="spellStart"/>
      <w:r w:rsidRPr="00D0363F">
        <w:rPr>
          <w:rFonts w:ascii="Times New Roman" w:eastAsia="Times New Roman" w:hAnsi="Times New Roman"/>
          <w:sz w:val="28"/>
          <w:szCs w:val="28"/>
          <w:lang w:eastAsia="ru-RU"/>
        </w:rPr>
        <w:t>предмостовые</w:t>
      </w:r>
      <w:proofErr w:type="spellEnd"/>
      <w:r w:rsidRPr="00D0363F">
        <w:rPr>
          <w:rFonts w:ascii="Times New Roman" w:eastAsia="Times New Roman" w:hAnsi="Times New Roman"/>
          <w:sz w:val="28"/>
          <w:szCs w:val="28"/>
          <w:lang w:eastAsia="ru-RU"/>
        </w:rPr>
        <w:t xml:space="preserve">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0363F">
        <w:rPr>
          <w:rFonts w:ascii="Times New Roman" w:eastAsia="Times New Roman" w:hAnsi="Times New Roman"/>
          <w:sz w:val="28"/>
          <w:szCs w:val="28"/>
          <w:lang w:eastAsia="ru-RU"/>
        </w:rPr>
        <w:t xml:space="preserve">Транспортные и </w:t>
      </w:r>
      <w:proofErr w:type="spellStart"/>
      <w:r w:rsidRPr="00D0363F">
        <w:rPr>
          <w:rFonts w:ascii="Times New Roman" w:eastAsia="Times New Roman" w:hAnsi="Times New Roman"/>
          <w:sz w:val="28"/>
          <w:szCs w:val="28"/>
          <w:lang w:eastAsia="ru-RU"/>
        </w:rPr>
        <w:t>предмостовые</w:t>
      </w:r>
      <w:proofErr w:type="spellEnd"/>
      <w:r w:rsidRPr="00D0363F">
        <w:rPr>
          <w:rFonts w:ascii="Times New Roman" w:eastAsia="Times New Roman" w:hAnsi="Times New Roman"/>
          <w:sz w:val="28"/>
          <w:szCs w:val="28"/>
          <w:lang w:eastAsia="ru-RU"/>
        </w:rPr>
        <w:t xml:space="preserve"> площади не допускается застраивать зданиями массового посещения и жилыми домами с подъездами со стороны площади.</w:t>
      </w:r>
    </w:p>
    <w:p w:rsidR="00D0363F" w:rsidRP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4.6.29. </w:t>
      </w:r>
      <w:r w:rsidRPr="00D0363F">
        <w:rPr>
          <w:rFonts w:ascii="Times New Roman" w:eastAsia="Times New Roman" w:hAnsi="Times New Roman"/>
          <w:sz w:val="28"/>
          <w:szCs w:val="28"/>
          <w:lang w:eastAsia="ru-RU"/>
        </w:rPr>
        <w:t>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0363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4.6.30. </w:t>
      </w:r>
      <w:r w:rsidRPr="00D0363F">
        <w:rPr>
          <w:rFonts w:ascii="Times New Roman" w:eastAsia="Times New Roman" w:hAnsi="Times New Roman"/>
          <w:sz w:val="28"/>
          <w:szCs w:val="28"/>
          <w:lang w:eastAsia="ru-RU"/>
        </w:rPr>
        <w:t>Продольные и поперечные уклоны площадей следует принимать не более 30 промилле.</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4.6.31. </w:t>
      </w:r>
      <w:r w:rsidR="00886405" w:rsidRPr="00886405">
        <w:rPr>
          <w:rFonts w:ascii="Times New Roman" w:eastAsia="Times New Roman" w:hAnsi="Times New Roman"/>
          <w:sz w:val="28"/>
          <w:szCs w:val="28"/>
          <w:lang w:eastAsia="ru-RU"/>
        </w:rPr>
        <w:t xml:space="preserve">Территории площади, как правило, включают: проезжую часть, пешеходную часть, участки и территории озеленения. При многоуровневой </w:t>
      </w:r>
      <w:r w:rsidR="00886405" w:rsidRPr="00886405">
        <w:rPr>
          <w:rFonts w:ascii="Times New Roman" w:eastAsia="Times New Roman" w:hAnsi="Times New Roman"/>
          <w:sz w:val="28"/>
          <w:szCs w:val="28"/>
          <w:lang w:eastAsia="ru-RU"/>
        </w:rPr>
        <w:lastRenderedPageBreak/>
        <w:t>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4.6.32. </w:t>
      </w:r>
      <w:r w:rsidRPr="00886405">
        <w:rPr>
          <w:rFonts w:ascii="Times New Roman" w:eastAsia="Times New Roman" w:hAnsi="Times New Roman"/>
          <w:sz w:val="28"/>
          <w:szCs w:val="28"/>
          <w:lang w:eastAsia="ru-RU"/>
        </w:rPr>
        <w:t>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6405">
        <w:rPr>
          <w:rFonts w:ascii="Times New Roman" w:eastAsia="Times New Roman" w:hAnsi="Times New Roman"/>
          <w:sz w:val="28"/>
          <w:szCs w:val="28"/>
          <w:lang w:eastAsia="ru-RU"/>
        </w:rPr>
        <w:t xml:space="preserve">на главных и </w:t>
      </w:r>
      <w:proofErr w:type="spellStart"/>
      <w:r w:rsidRPr="00886405">
        <w:rPr>
          <w:rFonts w:ascii="Times New Roman" w:eastAsia="Times New Roman" w:hAnsi="Times New Roman"/>
          <w:sz w:val="28"/>
          <w:szCs w:val="28"/>
          <w:lang w:eastAsia="ru-RU"/>
        </w:rPr>
        <w:t>приобъектных</w:t>
      </w:r>
      <w:proofErr w:type="spellEnd"/>
      <w:r w:rsidRPr="00886405">
        <w:rPr>
          <w:rFonts w:ascii="Times New Roman" w:eastAsia="Times New Roman" w:hAnsi="Times New Roman"/>
          <w:sz w:val="28"/>
          <w:szCs w:val="28"/>
          <w:lang w:eastAsia="ru-RU"/>
        </w:rPr>
        <w:t xml:space="preserve"> площадях - произведения декоративно-прикладного искусства, водные устройства (фонтаны);</w:t>
      </w:r>
    </w:p>
    <w:p w:rsid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6405">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4.6.33. </w:t>
      </w:r>
      <w:r w:rsidR="00A21EB8" w:rsidRPr="00A21EB8">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4.6.34. </w:t>
      </w:r>
      <w:r w:rsidRPr="00A21EB8">
        <w:rPr>
          <w:rFonts w:ascii="Times New Roman" w:eastAsia="Times New Roman" w:hAnsi="Times New Roman"/>
          <w:sz w:val="28"/>
          <w:szCs w:val="28"/>
          <w:lang w:eastAsia="ru-RU"/>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4.6.35. </w:t>
      </w:r>
      <w:r w:rsidRPr="00A21EB8">
        <w:rPr>
          <w:rFonts w:ascii="Times New Roman" w:eastAsia="Times New Roman" w:hAnsi="Times New Roman"/>
          <w:sz w:val="28"/>
          <w:szCs w:val="28"/>
          <w:lang w:eastAsia="ru-RU"/>
        </w:rPr>
        <w:t xml:space="preserve">При озеленении площади рекомендуется использовать </w:t>
      </w:r>
      <w:proofErr w:type="spellStart"/>
      <w:r w:rsidRPr="00A21EB8">
        <w:rPr>
          <w:rFonts w:ascii="Times New Roman" w:eastAsia="Times New Roman" w:hAnsi="Times New Roman"/>
          <w:sz w:val="28"/>
          <w:szCs w:val="28"/>
          <w:lang w:eastAsia="ru-RU"/>
        </w:rPr>
        <w:t>периметральное</w:t>
      </w:r>
      <w:proofErr w:type="spellEnd"/>
      <w:r w:rsidRPr="00A21EB8">
        <w:rPr>
          <w:rFonts w:ascii="Times New Roman" w:eastAsia="Times New Roman" w:hAnsi="Times New Roman"/>
          <w:sz w:val="28"/>
          <w:szCs w:val="2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города или сложившейся застройки рекомендуется применение компактных и (или) мобильных приемов озеленения.</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4.6.36. </w:t>
      </w:r>
      <w:r w:rsidRPr="00A21EB8">
        <w:rPr>
          <w:rFonts w:ascii="Times New Roman" w:eastAsia="Times New Roman" w:hAnsi="Times New Roman"/>
          <w:sz w:val="28"/>
          <w:szCs w:val="28"/>
          <w:lang w:eastAsia="ru-RU"/>
        </w:rPr>
        <w:t xml:space="preserve">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w:t>
      </w:r>
      <w:proofErr w:type="spellStart"/>
      <w:r w:rsidRPr="00A21EB8">
        <w:rPr>
          <w:rFonts w:ascii="Times New Roman" w:eastAsia="Times New Roman" w:hAnsi="Times New Roman"/>
          <w:sz w:val="28"/>
          <w:szCs w:val="28"/>
          <w:lang w:eastAsia="ru-RU"/>
        </w:rPr>
        <w:t>периметральной</w:t>
      </w:r>
      <w:proofErr w:type="spellEnd"/>
      <w:r w:rsidRPr="00A21EB8">
        <w:rPr>
          <w:rFonts w:ascii="Times New Roman" w:eastAsia="Times New Roman" w:hAnsi="Times New Roman"/>
          <w:sz w:val="28"/>
          <w:szCs w:val="28"/>
          <w:lang w:eastAsia="ru-RU"/>
        </w:rPr>
        <w:t xml:space="preserve"> застройке - не более 180 метров.</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4.6.37. </w:t>
      </w:r>
      <w:r w:rsidRPr="00A21EB8">
        <w:rPr>
          <w:rFonts w:ascii="Times New Roman" w:eastAsia="Times New Roman" w:hAnsi="Times New Roman"/>
          <w:sz w:val="28"/>
          <w:szCs w:val="28"/>
          <w:lang w:eastAsia="ru-RU"/>
        </w:rPr>
        <w:t>На однополосных проездах следует предусматривать разъездные площадки шириной 6 метров и длиной 15 метров на расстоянии не более 75 метров одна от другой. В пределах фасадов зданий, имеющих входы, проезды устраиваются шириной 5,5 метра.</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4.6.38. </w:t>
      </w:r>
      <w:r w:rsidRPr="00A21EB8">
        <w:rPr>
          <w:rFonts w:ascii="Times New Roman" w:eastAsia="Times New Roman" w:hAnsi="Times New Roman"/>
          <w:sz w:val="28"/>
          <w:szCs w:val="28"/>
          <w:lang w:eastAsia="ru-RU"/>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3,5 метра.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4.6.39. </w:t>
      </w:r>
      <w:r w:rsidRPr="00A21EB8">
        <w:rPr>
          <w:rFonts w:ascii="Times New Roman" w:eastAsia="Times New Roman" w:hAnsi="Times New Roman"/>
          <w:sz w:val="28"/>
          <w:szCs w:val="28"/>
          <w:lang w:eastAsia="ru-RU"/>
        </w:rPr>
        <w:t xml:space="preserve">Ширину тротуаров следует устанавливать с учетом категории и назначения улицы и дороги в зависимости от размеров пешеходного движения, а </w:t>
      </w:r>
      <w:r w:rsidRPr="00A21EB8">
        <w:rPr>
          <w:rFonts w:ascii="Times New Roman" w:eastAsia="Times New Roman" w:hAnsi="Times New Roman"/>
          <w:sz w:val="28"/>
          <w:szCs w:val="28"/>
          <w:lang w:eastAsia="ru-RU"/>
        </w:rPr>
        <w:lastRenderedPageBreak/>
        <w:t>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На перекрестках,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50 метров в каждую сторону от пешеходных переходов.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4.6.40. </w:t>
      </w:r>
      <w:r w:rsidRPr="00A21EB8">
        <w:rPr>
          <w:rFonts w:ascii="Times New Roman" w:eastAsia="Times New Roman" w:hAnsi="Times New Roman"/>
          <w:sz w:val="28"/>
          <w:szCs w:val="28"/>
          <w:lang w:eastAsia="ru-RU"/>
        </w:rPr>
        <w:t xml:space="preserve">Система городского массового пассажирского транспорта должна обеспечивать функциональную целостность и взаимосвязанность всех основных структурных элементов городской территории с учетом перспектив развития </w:t>
      </w:r>
      <w:r>
        <w:rPr>
          <w:rFonts w:ascii="Times New Roman" w:eastAsia="Times New Roman" w:hAnsi="Times New Roman"/>
          <w:sz w:val="28"/>
          <w:szCs w:val="28"/>
          <w:lang w:eastAsia="ru-RU"/>
        </w:rPr>
        <w:t>городского поселения</w:t>
      </w:r>
      <w:r w:rsidRPr="00A21EB8">
        <w:rPr>
          <w:rFonts w:ascii="Times New Roman" w:eastAsia="Times New Roman" w:hAnsi="Times New Roman"/>
          <w:sz w:val="28"/>
          <w:szCs w:val="28"/>
          <w:lang w:eastAsia="ru-RU"/>
        </w:rPr>
        <w:t xml:space="preserve"> и региона.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w:t>
      </w:r>
      <w:r>
        <w:rPr>
          <w:rFonts w:ascii="Times New Roman" w:eastAsia="Times New Roman" w:hAnsi="Times New Roman"/>
          <w:sz w:val="28"/>
          <w:szCs w:val="28"/>
          <w:lang w:eastAsia="ru-RU"/>
        </w:rPr>
        <w:t>пос</w:t>
      </w:r>
      <w:r w:rsidR="00DD3D96">
        <w:rPr>
          <w:rFonts w:ascii="Times New Roman" w:eastAsia="Times New Roman" w:hAnsi="Times New Roman"/>
          <w:sz w:val="28"/>
          <w:szCs w:val="28"/>
          <w:lang w:eastAsia="ru-RU"/>
        </w:rPr>
        <w:t>е</w:t>
      </w:r>
      <w:r>
        <w:rPr>
          <w:rFonts w:ascii="Times New Roman" w:eastAsia="Times New Roman" w:hAnsi="Times New Roman"/>
          <w:sz w:val="28"/>
          <w:szCs w:val="28"/>
          <w:lang w:eastAsia="ru-RU"/>
        </w:rPr>
        <w:t>ления</w:t>
      </w:r>
      <w:r w:rsidRPr="00A21EB8">
        <w:rPr>
          <w:rFonts w:ascii="Times New Roman" w:eastAsia="Times New Roman" w:hAnsi="Times New Roman"/>
          <w:sz w:val="28"/>
          <w:szCs w:val="28"/>
          <w:lang w:eastAsia="ru-RU"/>
        </w:rPr>
        <w:t>, а также ежедневных мигрантов из пригородной зоны.</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 xml:space="preserve">Городским массовым пассажирским транспортом должно осваиваться 80 - 85 процентов от общего годового объема городских </w:t>
      </w:r>
      <w:proofErr w:type="spellStart"/>
      <w:r w:rsidRPr="00A21EB8">
        <w:rPr>
          <w:rFonts w:ascii="Times New Roman" w:eastAsia="Times New Roman" w:hAnsi="Times New Roman"/>
          <w:sz w:val="28"/>
          <w:szCs w:val="28"/>
          <w:lang w:eastAsia="ru-RU"/>
        </w:rPr>
        <w:t>пассажироперевозок</w:t>
      </w:r>
      <w:proofErr w:type="spellEnd"/>
      <w:r w:rsidRPr="00A21EB8">
        <w:rPr>
          <w:rFonts w:ascii="Times New Roman" w:eastAsia="Times New Roman" w:hAnsi="Times New Roman"/>
          <w:sz w:val="28"/>
          <w:szCs w:val="28"/>
          <w:lang w:eastAsia="ru-RU"/>
        </w:rPr>
        <w:t>.</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4.6.41. </w:t>
      </w:r>
      <w:r w:rsidRPr="00A21EB8">
        <w:rPr>
          <w:rFonts w:ascii="Times New Roman" w:eastAsia="Times New Roman" w:hAnsi="Times New Roman"/>
          <w:sz w:val="28"/>
          <w:szCs w:val="28"/>
          <w:lang w:eastAsia="ru-RU"/>
        </w:rPr>
        <w:t>Вид массового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метр свободной площади пола пассажирского салона.</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4.6.42. </w:t>
      </w:r>
      <w:r w:rsidRPr="00A21EB8">
        <w:rPr>
          <w:rFonts w:ascii="Times New Roman" w:eastAsia="Times New Roman" w:hAnsi="Times New Roman"/>
          <w:sz w:val="28"/>
          <w:szCs w:val="28"/>
          <w:lang w:eastAsia="ru-RU"/>
        </w:rPr>
        <w:t>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4.6.43. </w:t>
      </w:r>
      <w:r w:rsidRPr="00A21EB8">
        <w:rPr>
          <w:rFonts w:ascii="Times New Roman" w:eastAsia="Times New Roman" w:hAnsi="Times New Roman"/>
          <w:sz w:val="28"/>
          <w:szCs w:val="28"/>
          <w:lang w:eastAsia="ru-RU"/>
        </w:rPr>
        <w:t>Длина пешеходных подходов от остановочных пунктов пассажирского транспорта не должна превышать:</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до мест проживания или мест приложения труда - 500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до торговых центров, универмагов, гостиниц, поликлиник - 250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производственных и коммунально-складских зонах - 400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зонах массового отдыха и спорта - 800 метров от главного входа.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21EB8">
        <w:rPr>
          <w:rFonts w:ascii="Times New Roman" w:eastAsia="Times New Roman" w:hAnsi="Times New Roman"/>
          <w:sz w:val="24"/>
          <w:szCs w:val="24"/>
          <w:lang w:eastAsia="ru-RU"/>
        </w:rPr>
        <w:t xml:space="preserve">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w:t>
      </w:r>
      <w:r>
        <w:rPr>
          <w:rFonts w:ascii="Times New Roman" w:eastAsia="Times New Roman" w:hAnsi="Times New Roman"/>
          <w:sz w:val="24"/>
          <w:szCs w:val="24"/>
          <w:lang w:eastAsia="ru-RU"/>
        </w:rPr>
        <w:t xml:space="preserve"> </w:t>
      </w:r>
      <w:r w:rsidRPr="00A21EB8">
        <w:rPr>
          <w:rFonts w:ascii="Times New Roman" w:eastAsia="Times New Roman" w:hAnsi="Times New Roman"/>
          <w:sz w:val="24"/>
          <w:szCs w:val="24"/>
          <w:lang w:eastAsia="ru-RU"/>
        </w:rPr>
        <w:t xml:space="preserve"> до 800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4.6.44. </w:t>
      </w:r>
      <w:r w:rsidRPr="00A21EB8">
        <w:rPr>
          <w:rFonts w:ascii="Times New Roman" w:eastAsia="Times New Roman" w:hAnsi="Times New Roman"/>
          <w:sz w:val="28"/>
          <w:szCs w:val="28"/>
          <w:lang w:eastAsia="ru-RU"/>
        </w:rPr>
        <w:t>Остановочные пункты пассажирского транспорта следует размещать с обеспечением следующих требований:</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на магистральных улицах общегородского значения с непрерывным движением транспорта - вне габаритов проезжей части в непосредственной близости от внеуличных пешеходных переходов - на боковых проездах (в случае их наличия) или в "карманах";</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 xml:space="preserve">на магистральных улицах общегородского значения с регулируемым движением транспорта и районных - в габаритах проезжей части. В случае, если </w:t>
      </w:r>
      <w:r w:rsidRPr="00A21EB8">
        <w:rPr>
          <w:rFonts w:ascii="Times New Roman" w:eastAsia="Times New Roman" w:hAnsi="Times New Roman"/>
          <w:sz w:val="28"/>
          <w:szCs w:val="28"/>
          <w:lang w:eastAsia="ru-RU"/>
        </w:rPr>
        <w:lastRenderedPageBreak/>
        <w:t xml:space="preserve">стоящие на остановочных пунктах </w:t>
      </w:r>
      <w:r w:rsidR="00FA4CA8">
        <w:rPr>
          <w:rFonts w:ascii="Times New Roman" w:eastAsia="Times New Roman" w:hAnsi="Times New Roman"/>
          <w:sz w:val="28"/>
          <w:szCs w:val="28"/>
          <w:lang w:eastAsia="ru-RU"/>
        </w:rPr>
        <w:t>транспортные средства</w:t>
      </w:r>
      <w:r w:rsidRPr="00A21EB8">
        <w:rPr>
          <w:rFonts w:ascii="Times New Roman" w:eastAsia="Times New Roman" w:hAnsi="Times New Roman"/>
          <w:sz w:val="28"/>
          <w:szCs w:val="28"/>
          <w:lang w:eastAsia="ru-RU"/>
        </w:rPr>
        <w:t xml:space="preserve"> создают помехи движению транспортных потоков, следует предусматривать "карманы";</w:t>
      </w:r>
    </w:p>
    <w:p w:rsidR="00AD42F7"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зонах транспортных развязок и пересечений - вне элементов развязок (съездов, въездов, переходно-скоростных полос и т.п.).</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4.6.45. </w:t>
      </w:r>
      <w:r w:rsidRPr="00A21EB8">
        <w:rPr>
          <w:rFonts w:ascii="Times New Roman" w:eastAsia="Times New Roman" w:hAnsi="Times New Roman"/>
          <w:sz w:val="28"/>
          <w:szCs w:val="28"/>
          <w:lang w:eastAsia="ru-RU"/>
        </w:rPr>
        <w:t>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C82166"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4.6.46. </w:t>
      </w:r>
      <w:r w:rsidR="00C82166" w:rsidRPr="00C82166">
        <w:rPr>
          <w:rFonts w:ascii="Times New Roman" w:eastAsia="Times New Roman" w:hAnsi="Times New Roman"/>
          <w:sz w:val="28"/>
          <w:szCs w:val="28"/>
          <w:lang w:eastAsia="ru-RU"/>
        </w:rPr>
        <w:t xml:space="preserve">В </w:t>
      </w:r>
      <w:r w:rsidR="00C82166">
        <w:rPr>
          <w:rFonts w:ascii="Times New Roman" w:eastAsia="Times New Roman" w:hAnsi="Times New Roman"/>
          <w:sz w:val="28"/>
          <w:szCs w:val="28"/>
          <w:lang w:eastAsia="ru-RU"/>
        </w:rPr>
        <w:t xml:space="preserve">р.п. </w:t>
      </w:r>
      <w:r w:rsidR="007F06BF">
        <w:rPr>
          <w:rFonts w:ascii="Times New Roman" w:eastAsia="Times New Roman" w:hAnsi="Times New Roman"/>
          <w:sz w:val="28"/>
          <w:szCs w:val="28"/>
          <w:lang w:eastAsia="ru-RU"/>
        </w:rPr>
        <w:t>Пушкино</w:t>
      </w:r>
      <w:r w:rsidR="00C82166" w:rsidRPr="00C82166">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w:t>
      </w:r>
      <w:r w:rsidR="00C82166">
        <w:rPr>
          <w:rFonts w:ascii="Times New Roman" w:eastAsia="Times New Roman" w:hAnsi="Times New Roman"/>
          <w:sz w:val="28"/>
          <w:szCs w:val="28"/>
          <w:lang w:eastAsia="ru-RU"/>
        </w:rPr>
        <w:t>с настоящими</w:t>
      </w:r>
      <w:r w:rsidR="00C82166" w:rsidRPr="00C82166">
        <w:rPr>
          <w:rFonts w:ascii="Times New Roman" w:eastAsia="Times New Roman" w:hAnsi="Times New Roman"/>
          <w:sz w:val="28"/>
          <w:szCs w:val="28"/>
          <w:lang w:eastAsia="ru-RU"/>
        </w:rPr>
        <w:t xml:space="preserve"> норматив</w:t>
      </w:r>
      <w:r w:rsidR="00C82166">
        <w:rPr>
          <w:rFonts w:ascii="Times New Roman" w:eastAsia="Times New Roman" w:hAnsi="Times New Roman"/>
          <w:sz w:val="28"/>
          <w:szCs w:val="28"/>
          <w:lang w:eastAsia="ru-RU"/>
        </w:rPr>
        <w:t>ами</w:t>
      </w:r>
      <w:r w:rsidR="00C82166" w:rsidRPr="00C82166">
        <w:rPr>
          <w:rFonts w:ascii="Times New Roman" w:eastAsia="Times New Roman" w:hAnsi="Times New Roman"/>
          <w:sz w:val="28"/>
          <w:szCs w:val="28"/>
          <w:lang w:eastAsia="ru-RU"/>
        </w:rPr>
        <w:t>.</w:t>
      </w:r>
    </w:p>
    <w:p w:rsidR="00A21EB8"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Pr>
          <w:rFonts w:ascii="Times New Roman" w:eastAsia="Times New Roman" w:hAnsi="Times New Roman"/>
          <w:sz w:val="28"/>
          <w:szCs w:val="28"/>
          <w:lang w:eastAsia="ru-RU"/>
        </w:rPr>
        <w:t>городской территории</w:t>
      </w:r>
      <w:r w:rsidRPr="00C82166">
        <w:rPr>
          <w:rFonts w:ascii="Times New Roman" w:eastAsia="Times New Roman" w:hAnsi="Times New Roman"/>
          <w:sz w:val="28"/>
          <w:szCs w:val="28"/>
          <w:lang w:eastAsia="ru-RU"/>
        </w:rPr>
        <w:t>.</w:t>
      </w:r>
    </w:p>
    <w:p w:rsid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4.6.47. </w:t>
      </w:r>
      <w:r w:rsidRPr="00C82166">
        <w:rPr>
          <w:rFonts w:ascii="Times New Roman" w:eastAsia="Times New Roman" w:hAnsi="Times New Roman"/>
          <w:sz w:val="28"/>
          <w:szCs w:val="28"/>
          <w:lang w:eastAsia="ru-RU"/>
        </w:rPr>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70 процентов расчетного числа индивидуальных легковых автомобилей, при пешеходной доступности не более 600 метров, а в районах реконструкции - не более 1500 метров. На территориях </w:t>
      </w:r>
      <w:proofErr w:type="spellStart"/>
      <w:r w:rsidRPr="00C82166">
        <w:rPr>
          <w:rFonts w:ascii="Times New Roman" w:eastAsia="Times New Roman" w:hAnsi="Times New Roman"/>
          <w:sz w:val="28"/>
          <w:szCs w:val="28"/>
          <w:lang w:eastAsia="ru-RU"/>
        </w:rPr>
        <w:t>коттеджной</w:t>
      </w:r>
      <w:proofErr w:type="spellEnd"/>
      <w:r w:rsidRPr="00C82166">
        <w:rPr>
          <w:rFonts w:ascii="Times New Roman" w:eastAsia="Times New Roman" w:hAnsi="Times New Roman"/>
          <w:sz w:val="28"/>
          <w:szCs w:val="28"/>
          <w:lang w:eastAsia="ru-RU"/>
        </w:rPr>
        <w:t xml:space="preserve"> застройки сооружения для постоянного хранения автомобилей следует размещать в радиусе доступности не более 200 метров.</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4.6.48. </w:t>
      </w:r>
      <w:r w:rsidRPr="00C82166">
        <w:rPr>
          <w:rFonts w:ascii="Times New Roman" w:eastAsia="Times New Roman" w:hAnsi="Times New Roman"/>
          <w:sz w:val="28"/>
          <w:szCs w:val="28"/>
          <w:lang w:eastAsia="ru-RU"/>
        </w:rPr>
        <w:t>Сооружения для хранения легковых автомобилей всех категорий следует, как правило, размещать:</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 xml:space="preserve">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w:t>
      </w:r>
      <w:proofErr w:type="spellStart"/>
      <w:r w:rsidRPr="00C82166">
        <w:rPr>
          <w:rFonts w:ascii="Times New Roman" w:eastAsia="Times New Roman" w:hAnsi="Times New Roman"/>
          <w:sz w:val="28"/>
          <w:szCs w:val="28"/>
          <w:lang w:eastAsia="ru-RU"/>
        </w:rPr>
        <w:t>промплощадки</w:t>
      </w:r>
      <w:proofErr w:type="spellEnd"/>
      <w:r w:rsidRPr="00C82166">
        <w:rPr>
          <w:rFonts w:ascii="Times New Roman" w:eastAsia="Times New Roman" w:hAnsi="Times New Roman"/>
          <w:sz w:val="28"/>
          <w:szCs w:val="28"/>
          <w:lang w:eastAsia="ru-RU"/>
        </w:rPr>
        <w:t xml:space="preserve"> в концентрациях выше установленных нормативов;</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 xml:space="preserve">Сооружения для хранения легковых автомобилей, принадлежащих постоянным жителям </w:t>
      </w:r>
      <w:r w:rsidR="00BF627F">
        <w:rPr>
          <w:rFonts w:ascii="Times New Roman" w:eastAsia="Times New Roman" w:hAnsi="Times New Roman"/>
          <w:sz w:val="28"/>
          <w:szCs w:val="28"/>
          <w:lang w:eastAsia="ru-RU"/>
        </w:rPr>
        <w:t>поселка</w:t>
      </w:r>
      <w:r w:rsidRPr="00C82166">
        <w:rPr>
          <w:rFonts w:ascii="Times New Roman" w:eastAsia="Times New Roman" w:hAnsi="Times New Roman"/>
          <w:sz w:val="28"/>
          <w:szCs w:val="28"/>
          <w:lang w:eastAsia="ru-RU"/>
        </w:rPr>
        <w:t xml:space="preserve"> (вместимостью, как правило, не более 150 </w:t>
      </w:r>
      <w:proofErr w:type="spellStart"/>
      <w:r w:rsidRPr="00C82166">
        <w:rPr>
          <w:rFonts w:ascii="Times New Roman" w:eastAsia="Times New Roman" w:hAnsi="Times New Roman"/>
          <w:sz w:val="28"/>
          <w:szCs w:val="28"/>
          <w:lang w:eastAsia="ru-RU"/>
        </w:rPr>
        <w:t>машино-мест</w:t>
      </w:r>
      <w:proofErr w:type="spellEnd"/>
      <w:r w:rsidRPr="00C82166">
        <w:rPr>
          <w:rFonts w:ascii="Times New Roman" w:eastAsia="Times New Roman" w:hAnsi="Times New Roman"/>
          <w:sz w:val="28"/>
          <w:szCs w:val="28"/>
          <w:lang w:eastAsia="ru-RU"/>
        </w:rPr>
        <w:t>), допускается размещать в жилых кварталах на территориях, приближенных к их границам.</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Примечание.</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lastRenderedPageBreak/>
        <w:t>1. Расстояния следует определять от границ автостоянок (открытых площадок), стен гаража-стоянки - до границ участков детских дошкольных учреждений, школ, лечебных учреждений стационарного типа.</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 xml:space="preserve">2. В случае размещения на смежных участках нескольких автостоянок, расположенных с разрывом между ними, не превышающим 25 метров, расстояние от этих автостоянок до жилых домов и других зданий следует принимать с учетом общего количества </w:t>
      </w:r>
      <w:proofErr w:type="spellStart"/>
      <w:r w:rsidRPr="00C82166">
        <w:rPr>
          <w:rFonts w:ascii="Times New Roman" w:eastAsia="Times New Roman" w:hAnsi="Times New Roman"/>
          <w:sz w:val="24"/>
          <w:szCs w:val="24"/>
          <w:lang w:eastAsia="ru-RU"/>
        </w:rPr>
        <w:t>машино-мест</w:t>
      </w:r>
      <w:proofErr w:type="spellEnd"/>
      <w:r w:rsidRPr="00C82166">
        <w:rPr>
          <w:rFonts w:ascii="Times New Roman" w:eastAsia="Times New Roman" w:hAnsi="Times New Roman"/>
          <w:sz w:val="24"/>
          <w:szCs w:val="24"/>
          <w:lang w:eastAsia="ru-RU"/>
        </w:rPr>
        <w:t xml:space="preserve">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C82166">
        <w:rPr>
          <w:rFonts w:ascii="Times New Roman" w:eastAsia="Times New Roman" w:hAnsi="Times New Roman"/>
          <w:sz w:val="24"/>
          <w:szCs w:val="24"/>
          <w:lang w:eastAsia="ru-RU"/>
        </w:rPr>
        <w:t>машино-мест</w:t>
      </w:r>
      <w:proofErr w:type="spellEnd"/>
      <w:r w:rsidRPr="00C82166">
        <w:rPr>
          <w:rFonts w:ascii="Times New Roman" w:eastAsia="Times New Roman" w:hAnsi="Times New Roman"/>
          <w:sz w:val="24"/>
          <w:szCs w:val="24"/>
          <w:lang w:eastAsia="ru-RU"/>
        </w:rPr>
        <w:t>.</w:t>
      </w:r>
    </w:p>
    <w:p w:rsidR="00C82166" w:rsidRPr="00C82166" w:rsidRDefault="00C82166" w:rsidP="00C82166">
      <w:pPr>
        <w:autoSpaceDE w:val="0"/>
        <w:autoSpaceDN w:val="0"/>
        <w:adjustRightInd w:val="0"/>
        <w:spacing w:after="0" w:line="240" w:lineRule="auto"/>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ab/>
        <w:t>4.6.49.</w:t>
      </w:r>
      <w:r w:rsidRPr="00C82166">
        <w:t xml:space="preserve"> </w:t>
      </w:r>
      <w:r w:rsidRPr="00C82166">
        <w:rPr>
          <w:rFonts w:ascii="Times New Roman" w:eastAsia="Times New Roman" w:hAnsi="Times New Roman"/>
          <w:sz w:val="28"/>
          <w:szCs w:val="28"/>
          <w:lang w:eastAsia="ru-RU"/>
        </w:rPr>
        <w:t>Подземные гаражи-стоянки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школьными участками (при условии организации въездов в гаражи и выездов из них, а также размещения устройств для выброса вредных веществ за пределами школьных участков).</w:t>
      </w:r>
    </w:p>
    <w:p w:rsid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4.6.50. </w:t>
      </w:r>
      <w:r w:rsidRPr="00C82166">
        <w:rPr>
          <w:rFonts w:ascii="Times New Roman" w:eastAsia="Times New Roman" w:hAnsi="Times New Roman"/>
          <w:sz w:val="28"/>
          <w:szCs w:val="28"/>
          <w:lang w:eastAsia="ru-RU"/>
        </w:rPr>
        <w:t xml:space="preserve">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w:t>
      </w:r>
      <w:proofErr w:type="spellStart"/>
      <w:r w:rsidRPr="00C82166">
        <w:rPr>
          <w:rFonts w:ascii="Times New Roman" w:eastAsia="Times New Roman" w:hAnsi="Times New Roman"/>
          <w:sz w:val="28"/>
          <w:szCs w:val="28"/>
          <w:lang w:eastAsia="ru-RU"/>
        </w:rPr>
        <w:t>автовладельца</w:t>
      </w:r>
      <w:proofErr w:type="spellEnd"/>
      <w:r w:rsidRPr="00C82166">
        <w:rPr>
          <w:rFonts w:ascii="Times New Roman" w:eastAsia="Times New Roman" w:hAnsi="Times New Roman"/>
          <w:sz w:val="28"/>
          <w:szCs w:val="28"/>
          <w:lang w:eastAsia="ru-RU"/>
        </w:rPr>
        <w:t xml:space="preserve">.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w:t>
      </w:r>
      <w:r>
        <w:rPr>
          <w:rFonts w:ascii="Times New Roman" w:eastAsia="Times New Roman" w:hAnsi="Times New Roman"/>
          <w:sz w:val="28"/>
          <w:szCs w:val="28"/>
          <w:lang w:eastAsia="ru-RU"/>
        </w:rPr>
        <w:t>4.43</w:t>
      </w:r>
      <w:r w:rsidRPr="00C82166">
        <w:rPr>
          <w:rFonts w:ascii="Times New Roman" w:eastAsia="Times New Roman" w:hAnsi="Times New Roman"/>
          <w:sz w:val="28"/>
          <w:szCs w:val="28"/>
          <w:lang w:eastAsia="ru-RU"/>
        </w:rPr>
        <w:t>.</w:t>
      </w:r>
    </w:p>
    <w:p w:rsidR="00C82166"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4.43.</w:t>
      </w:r>
    </w:p>
    <w:tbl>
      <w:tblPr>
        <w:tblW w:w="0" w:type="auto"/>
        <w:jc w:val="center"/>
        <w:tblInd w:w="-286" w:type="dxa"/>
        <w:tblLayout w:type="fixed"/>
        <w:tblCellMar>
          <w:left w:w="70" w:type="dxa"/>
          <w:right w:w="70" w:type="dxa"/>
        </w:tblCellMar>
        <w:tblLook w:val="0000"/>
      </w:tblPr>
      <w:tblGrid>
        <w:gridCol w:w="3596"/>
        <w:gridCol w:w="1485"/>
        <w:gridCol w:w="1350"/>
        <w:gridCol w:w="1350"/>
        <w:gridCol w:w="1783"/>
      </w:tblGrid>
      <w:tr w:rsidR="00C82166" w:rsidRPr="00C82166"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 xml:space="preserve">Объекты, до которых  </w:t>
            </w:r>
            <w:r w:rsidRPr="00C82166">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 xml:space="preserve">Расстояние, м              </w:t>
            </w:r>
            <w:r w:rsidRPr="00C82166">
              <w:rPr>
                <w:rFonts w:ascii="Times New Roman" w:hAnsi="Times New Roman"/>
                <w:b/>
                <w:sz w:val="24"/>
                <w:szCs w:val="24"/>
              </w:rPr>
              <w:br/>
              <w:t xml:space="preserve">Автостоянки (открытые площадки)     </w:t>
            </w:r>
            <w:r w:rsidRPr="00C82166">
              <w:rPr>
                <w:rFonts w:ascii="Times New Roman" w:hAnsi="Times New Roman"/>
                <w:b/>
                <w:sz w:val="24"/>
                <w:szCs w:val="24"/>
              </w:rPr>
              <w:br/>
              <w:t xml:space="preserve">и наземные гаражи-стоянки рампового   </w:t>
            </w:r>
            <w:r w:rsidRPr="00C82166">
              <w:rPr>
                <w:rFonts w:ascii="Times New Roman" w:hAnsi="Times New Roman"/>
                <w:b/>
                <w:sz w:val="24"/>
                <w:szCs w:val="24"/>
              </w:rPr>
              <w:br/>
              <w:t>типа, вместимость (</w:t>
            </w:r>
            <w:proofErr w:type="spellStart"/>
            <w:r w:rsidRPr="00C82166">
              <w:rPr>
                <w:rFonts w:ascii="Times New Roman" w:hAnsi="Times New Roman"/>
                <w:b/>
                <w:sz w:val="24"/>
                <w:szCs w:val="24"/>
              </w:rPr>
              <w:t>машино-мест</w:t>
            </w:r>
            <w:proofErr w:type="spellEnd"/>
            <w:r w:rsidRPr="00C82166">
              <w:rPr>
                <w:rFonts w:ascii="Times New Roman" w:hAnsi="Times New Roman"/>
                <w:b/>
                <w:sz w:val="24"/>
                <w:szCs w:val="24"/>
              </w:rPr>
              <w:t>)</w:t>
            </w:r>
          </w:p>
        </w:tc>
      </w:tr>
      <w:tr w:rsidR="00C82166" w:rsidRPr="00C82166"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11 - 50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101 - 150</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Стены жилых домов с    </w:t>
            </w:r>
            <w:r w:rsidRPr="00C82166">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35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Торцы жилых домов без  </w:t>
            </w:r>
            <w:r w:rsidRPr="00C82166">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Детские дошкольные     </w:t>
            </w:r>
            <w:r w:rsidRPr="00C82166">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50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Лечебные учреждения    </w:t>
            </w:r>
            <w:r w:rsidRPr="00C82166">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    </w:t>
            </w:r>
          </w:p>
        </w:tc>
      </w:tr>
    </w:tbl>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8533D">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Примечание:</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lastRenderedPageBreak/>
        <w:t xml:space="preserve">4. Гаражи и открытые стоянки для хранения легковых автомобилей вместимостью более 150 </w:t>
      </w:r>
      <w:proofErr w:type="spellStart"/>
      <w:r w:rsidRPr="0048533D">
        <w:rPr>
          <w:rFonts w:ascii="Times New Roman" w:eastAsia="Times New Roman" w:hAnsi="Times New Roman"/>
          <w:sz w:val="24"/>
          <w:szCs w:val="24"/>
          <w:lang w:eastAsia="ru-RU"/>
        </w:rPr>
        <w:t>машино-мест</w:t>
      </w:r>
      <w:proofErr w:type="spellEnd"/>
      <w:r w:rsidRPr="0048533D">
        <w:rPr>
          <w:rFonts w:ascii="Times New Roman" w:eastAsia="Times New Roman" w:hAnsi="Times New Roman"/>
          <w:sz w:val="24"/>
          <w:szCs w:val="24"/>
          <w:lang w:eastAsia="ru-RU"/>
        </w:rPr>
        <w:t xml:space="preserve"> следует размещать вне жилых районов на производственной территории на расстоянии не менее 50 метров от жилых домов.</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4.6.51. </w:t>
      </w:r>
      <w:r w:rsidRPr="0048533D">
        <w:rPr>
          <w:rFonts w:ascii="Times New Roman" w:eastAsia="Times New Roman" w:hAnsi="Times New Roman"/>
          <w:sz w:val="28"/>
          <w:szCs w:val="28"/>
          <w:lang w:eastAsia="ru-RU"/>
        </w:rPr>
        <w:t xml:space="preserve">Расстояния от автостоянок и наземных гаражей-стоянок рампового типа до зданий различного назначения следует принимать не менее приведенных в таблице </w:t>
      </w:r>
      <w:r>
        <w:rPr>
          <w:rFonts w:ascii="Times New Roman" w:eastAsia="Times New Roman" w:hAnsi="Times New Roman"/>
          <w:sz w:val="28"/>
          <w:szCs w:val="28"/>
          <w:lang w:eastAsia="ru-RU"/>
        </w:rPr>
        <w:t>4.43</w:t>
      </w:r>
      <w:r w:rsidRPr="0048533D">
        <w:rPr>
          <w:rFonts w:ascii="Times New Roman" w:eastAsia="Times New Roman" w:hAnsi="Times New Roman"/>
          <w:sz w:val="28"/>
          <w:szCs w:val="28"/>
          <w:lang w:eastAsia="ru-RU"/>
        </w:rPr>
        <w:t xml:space="preserve">. Расстояния от подземных гаражей стоянок до объектов </w:t>
      </w:r>
      <w:r w:rsidR="00BF627F">
        <w:rPr>
          <w:rFonts w:ascii="Times New Roman" w:eastAsia="Times New Roman" w:hAnsi="Times New Roman"/>
          <w:sz w:val="28"/>
          <w:szCs w:val="28"/>
          <w:lang w:eastAsia="ru-RU"/>
        </w:rPr>
        <w:t>поселковой</w:t>
      </w:r>
      <w:r w:rsidRPr="0048533D">
        <w:rPr>
          <w:rFonts w:ascii="Times New Roman" w:eastAsia="Times New Roman" w:hAnsi="Times New Roman"/>
          <w:sz w:val="28"/>
          <w:szCs w:val="28"/>
          <w:lang w:eastAsia="ru-RU"/>
        </w:rPr>
        <w:t xml:space="preserve"> застройки, а также расстояния от автостоянок и наземных гаражей стоянок рампового типа до общественных зданий не лимитируются.</w:t>
      </w:r>
    </w:p>
    <w:p w:rsid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8533D">
        <w:rPr>
          <w:rFonts w:ascii="Times New Roman" w:eastAsia="Times New Roman" w:hAnsi="Times New Roman"/>
          <w:sz w:val="28"/>
          <w:szCs w:val="28"/>
          <w:lang w:eastAsia="ru-RU"/>
        </w:rPr>
        <w:t>При размещении наземных и комбинированных гаражей-стоянок, а также вентиляционных шахт подземных гаражей стоянок ожидаемые расчетные концентрации загрязняющих веществ не должны превышать установленные санитарные нормативы (СанПиН 2.2.1/2.1.1.1200-03), уровни шума не должны превышать предельно допустимые значения.</w:t>
      </w:r>
    </w:p>
    <w:p w:rsidR="00953AAF" w:rsidRPr="00953AAF" w:rsidRDefault="0048533D"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4.6.52. </w:t>
      </w:r>
      <w:r w:rsidR="00953AAF" w:rsidRPr="00953AAF">
        <w:rPr>
          <w:rFonts w:ascii="Times New Roman" w:eastAsia="Times New Roman" w:hAnsi="Times New Roman"/>
          <w:sz w:val="28"/>
          <w:szCs w:val="28"/>
          <w:lang w:eastAsia="ru-RU"/>
        </w:rPr>
        <w:t xml:space="preserve">Размер земельных участков гаражей-стоянок и автостоянок легковых автомобилей в зависимости от их этажности следует принимать (кв. м на одно </w:t>
      </w:r>
      <w:proofErr w:type="spellStart"/>
      <w:r w:rsidR="00953AAF" w:rsidRPr="00953AAF">
        <w:rPr>
          <w:rFonts w:ascii="Times New Roman" w:eastAsia="Times New Roman" w:hAnsi="Times New Roman"/>
          <w:sz w:val="28"/>
          <w:szCs w:val="28"/>
          <w:lang w:eastAsia="ru-RU"/>
        </w:rPr>
        <w:t>машино-место</w:t>
      </w:r>
      <w:proofErr w:type="spellEnd"/>
      <w:r w:rsidR="00953AAF" w:rsidRPr="00953AAF">
        <w:rPr>
          <w:rFonts w:ascii="Times New Roman" w:eastAsia="Times New Roman" w:hAnsi="Times New Roman"/>
          <w:sz w:val="28"/>
          <w:szCs w:val="28"/>
          <w:lang w:eastAsia="ru-RU"/>
        </w:rPr>
        <w:t>):</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953AAF">
        <w:rPr>
          <w:rFonts w:ascii="Times New Roman" w:eastAsia="Times New Roman" w:hAnsi="Times New Roman"/>
          <w:i/>
          <w:sz w:val="28"/>
          <w:szCs w:val="28"/>
          <w:u w:val="single"/>
          <w:lang w:eastAsia="ru-RU"/>
        </w:rPr>
        <w:t>для гаражей:</w:t>
      </w:r>
    </w:p>
    <w:p w:rsidR="00953AAF" w:rsidRPr="00953AAF"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53AAF">
        <w:rPr>
          <w:rFonts w:ascii="Times New Roman" w:eastAsia="Times New Roman" w:hAnsi="Times New Roman"/>
          <w:sz w:val="28"/>
          <w:szCs w:val="28"/>
          <w:lang w:eastAsia="ru-RU"/>
        </w:rPr>
        <w:t>одноэтажных         - 30</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двухэтажных         - 20</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трехэтажных         - 14</w:t>
      </w:r>
    </w:p>
    <w:p w:rsidR="0048533D"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наземных стоянок    - 25.</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4.6.53. </w:t>
      </w:r>
      <w:r w:rsidRPr="00953AAF">
        <w:rPr>
          <w:rFonts w:ascii="Times New Roman" w:eastAsia="Times New Roman" w:hAnsi="Times New Roman"/>
          <w:sz w:val="28"/>
          <w:szCs w:val="28"/>
          <w:lang w:eastAsia="ru-RU"/>
        </w:rPr>
        <w:t>Наименьшие расстояния до въездов в гаражи и выездов из них следует принимать: от перекрестков магистральных лиц - 50 метров, улиц местного значения - 20 метров, от остановочных пунктов общественного пассажирского транспорта - 30 метров.</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Въезды в подземные гаражи легковых автомобилей и выезды из них должны быть удалены от окон жилых домов, рабочих помещений общественных зданий и участков школ, детских дошкольных учреждений и лечебных учреждений не менее чем на 15 метров.</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4.6.54. </w:t>
      </w:r>
      <w:r w:rsidRPr="00953AAF">
        <w:rPr>
          <w:rFonts w:ascii="Times New Roman" w:eastAsia="Times New Roman" w:hAnsi="Times New Roman"/>
          <w:sz w:val="28"/>
          <w:szCs w:val="28"/>
          <w:lang w:eastAsia="ru-RU"/>
        </w:rPr>
        <w:t xml:space="preserve">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Pr>
          <w:rFonts w:ascii="Times New Roman" w:eastAsia="Times New Roman" w:hAnsi="Times New Roman"/>
          <w:sz w:val="28"/>
          <w:szCs w:val="28"/>
          <w:lang w:eastAsia="ru-RU"/>
        </w:rPr>
        <w:t xml:space="preserve">р.п. </w:t>
      </w:r>
      <w:r w:rsidR="007F06BF">
        <w:rPr>
          <w:rFonts w:ascii="Times New Roman" w:eastAsia="Times New Roman" w:hAnsi="Times New Roman"/>
          <w:sz w:val="28"/>
          <w:szCs w:val="28"/>
          <w:lang w:eastAsia="ru-RU"/>
        </w:rPr>
        <w:t>Пушкино</w:t>
      </w:r>
      <w:r>
        <w:rPr>
          <w:rFonts w:ascii="Times New Roman" w:eastAsia="Times New Roman" w:hAnsi="Times New Roman"/>
          <w:sz w:val="28"/>
          <w:szCs w:val="28"/>
          <w:lang w:eastAsia="ru-RU"/>
        </w:rPr>
        <w:t>.</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4.6.55. </w:t>
      </w:r>
      <w:r w:rsidRPr="00953AAF">
        <w:rPr>
          <w:rFonts w:ascii="Times New Roman" w:eastAsia="Times New Roman" w:hAnsi="Times New Roman"/>
          <w:sz w:val="28"/>
          <w:szCs w:val="28"/>
          <w:lang w:eastAsia="ru-RU"/>
        </w:rPr>
        <w:t xml:space="preserve">Требуемое расчетное количество </w:t>
      </w:r>
      <w:proofErr w:type="spellStart"/>
      <w:r w:rsidRPr="00953AAF">
        <w:rPr>
          <w:rFonts w:ascii="Times New Roman" w:eastAsia="Times New Roman" w:hAnsi="Times New Roman"/>
          <w:sz w:val="28"/>
          <w:szCs w:val="28"/>
          <w:lang w:eastAsia="ru-RU"/>
        </w:rPr>
        <w:t>машино-мест</w:t>
      </w:r>
      <w:proofErr w:type="spellEnd"/>
      <w:r w:rsidRPr="00953AAF">
        <w:rPr>
          <w:rFonts w:ascii="Times New Roman" w:eastAsia="Times New Roman" w:hAnsi="Times New Roman"/>
          <w:sz w:val="28"/>
          <w:szCs w:val="28"/>
          <w:lang w:eastAsia="ru-RU"/>
        </w:rPr>
        <w:t xml:space="preserve"> для парковки легковых автомобилей следует определять в соответствии с таблицей </w:t>
      </w:r>
      <w:r>
        <w:rPr>
          <w:rFonts w:ascii="Times New Roman" w:eastAsia="Times New Roman" w:hAnsi="Times New Roman"/>
          <w:sz w:val="28"/>
          <w:szCs w:val="28"/>
          <w:lang w:eastAsia="ru-RU"/>
        </w:rPr>
        <w:t>4.44</w:t>
      </w:r>
      <w:r w:rsidRPr="00953AAF">
        <w:rPr>
          <w:rFonts w:ascii="Times New Roman" w:eastAsia="Times New Roman" w:hAnsi="Times New Roman"/>
          <w:sz w:val="28"/>
          <w:szCs w:val="28"/>
          <w:lang w:eastAsia="ru-RU"/>
        </w:rPr>
        <w:t>.</w:t>
      </w:r>
    </w:p>
    <w:p w:rsidR="00953AAF"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4.44.</w:t>
      </w:r>
    </w:p>
    <w:tbl>
      <w:tblPr>
        <w:tblW w:w="0" w:type="auto"/>
        <w:jc w:val="center"/>
        <w:tblLayout w:type="fixed"/>
        <w:tblCellMar>
          <w:left w:w="70" w:type="dxa"/>
          <w:right w:w="70" w:type="dxa"/>
        </w:tblCellMar>
        <w:tblLook w:val="0000"/>
      </w:tblPr>
      <w:tblGrid>
        <w:gridCol w:w="4590"/>
        <w:gridCol w:w="2160"/>
        <w:gridCol w:w="2600"/>
      </w:tblGrid>
      <w:tr w:rsidR="00953AAF" w:rsidRPr="00EF07C9"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 xml:space="preserve">Расчетные   </w:t>
            </w:r>
            <w:r w:rsidRPr="00EF07C9">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 xml:space="preserve">1 </w:t>
            </w:r>
            <w:proofErr w:type="spellStart"/>
            <w:r w:rsidRPr="00EF07C9">
              <w:rPr>
                <w:rFonts w:ascii="Times New Roman" w:hAnsi="Times New Roman"/>
                <w:b/>
                <w:sz w:val="24"/>
                <w:szCs w:val="24"/>
              </w:rPr>
              <w:t>машино-место</w:t>
            </w:r>
            <w:proofErr w:type="spellEnd"/>
            <w:r w:rsidRPr="00EF07C9">
              <w:rPr>
                <w:rFonts w:ascii="Times New Roman" w:hAnsi="Times New Roman"/>
                <w:b/>
                <w:sz w:val="24"/>
                <w:szCs w:val="24"/>
              </w:rPr>
              <w:br/>
              <w:t xml:space="preserve">на следующее </w:t>
            </w:r>
            <w:r w:rsidRPr="00EF07C9">
              <w:rPr>
                <w:rFonts w:ascii="Times New Roman" w:hAnsi="Times New Roman"/>
                <w:b/>
                <w:sz w:val="24"/>
                <w:szCs w:val="24"/>
              </w:rPr>
              <w:br/>
              <w:t xml:space="preserve">количество  </w:t>
            </w:r>
            <w:r w:rsidRPr="00EF07C9">
              <w:rPr>
                <w:rFonts w:ascii="Times New Roman" w:hAnsi="Times New Roman"/>
                <w:b/>
                <w:sz w:val="24"/>
                <w:szCs w:val="24"/>
              </w:rPr>
              <w:br/>
              <w:t xml:space="preserve">расчетных   </w:t>
            </w:r>
            <w:r w:rsidRPr="00EF07C9">
              <w:rPr>
                <w:rFonts w:ascii="Times New Roman" w:hAnsi="Times New Roman"/>
                <w:b/>
                <w:sz w:val="24"/>
                <w:szCs w:val="24"/>
              </w:rPr>
              <w:br/>
              <w:t>единиц</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административно-управленческие   </w:t>
            </w:r>
            <w:r w:rsidRPr="00EF07C9">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7 - 11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объекты   коммерческо-деловой   и</w:t>
            </w:r>
            <w:r w:rsidRPr="00EF07C9">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5 - 8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lastRenderedPageBreak/>
              <w:t>научные и проектные  организации,</w:t>
            </w:r>
            <w:r w:rsidRPr="00EF07C9">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преподаватели </w:t>
            </w:r>
            <w:r w:rsidRPr="00EF07C9">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9 - 14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промышленные                    и</w:t>
            </w:r>
            <w:r w:rsidRPr="00EF07C9">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рабочие и   </w:t>
            </w:r>
            <w:r w:rsidRPr="00EF07C9">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10 - 16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Предприятия      торговли       и</w:t>
            </w:r>
            <w:r w:rsidRPr="00EF07C9">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торговые   центры,    универмаги,</w:t>
            </w:r>
            <w:r w:rsidRPr="00EF07C9">
              <w:rPr>
                <w:rFonts w:ascii="Times New Roman" w:hAnsi="Times New Roman"/>
                <w:sz w:val="24"/>
                <w:szCs w:val="24"/>
              </w:rPr>
              <w:br/>
              <w:t>магазины  с   площадью   торговых</w:t>
            </w:r>
            <w:r w:rsidRPr="00EF07C9">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кв. м торговой </w:t>
            </w:r>
            <w:r w:rsidRPr="00EF07C9">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25 - 35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6 - 9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рестораны,  кафе   общегородского</w:t>
            </w:r>
            <w:r w:rsidRPr="00EF07C9">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посадочные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12 - 16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театры, цирки,  концертные  залы,</w:t>
            </w:r>
            <w:r w:rsidRPr="00EF07C9">
              <w:rPr>
                <w:rFonts w:ascii="Times New Roman" w:hAnsi="Times New Roman"/>
                <w:sz w:val="24"/>
                <w:szCs w:val="24"/>
              </w:rPr>
              <w:br/>
              <w:t>кинотеатры         общегородского</w:t>
            </w:r>
            <w:r w:rsidRPr="00EF07C9">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зрительские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7 - 9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единовременные </w:t>
            </w:r>
            <w:r w:rsidRPr="00EF07C9">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10 - 12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8 - 11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12 - 15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лечебные учреждения стационарного</w:t>
            </w:r>
            <w:r w:rsidRPr="00EF07C9">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25 - 35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Объекты физкультуры  и  спорта  с</w:t>
            </w:r>
            <w:r w:rsidRPr="00EF07C9">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зрительские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30 - 50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пассажиров,  </w:t>
            </w:r>
            <w:r w:rsidRPr="00EF07C9">
              <w:rPr>
                <w:rFonts w:ascii="Times New Roman" w:hAnsi="Times New Roman"/>
                <w:sz w:val="24"/>
                <w:szCs w:val="24"/>
              </w:rPr>
              <w:br/>
              <w:t xml:space="preserve">прибывающих  </w:t>
            </w:r>
            <w:r w:rsidRPr="00EF07C9">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10 - 12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8 - 10    </w:t>
            </w:r>
          </w:p>
        </w:tc>
      </w:tr>
    </w:tbl>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Примечание:</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 xml:space="preserve">2. Нормативные показатели включают требуемое количество </w:t>
      </w:r>
      <w:proofErr w:type="spellStart"/>
      <w:r w:rsidRPr="00EF07C9">
        <w:rPr>
          <w:rFonts w:ascii="Times New Roman" w:eastAsia="Times New Roman" w:hAnsi="Times New Roman"/>
          <w:sz w:val="24"/>
          <w:szCs w:val="24"/>
          <w:lang w:eastAsia="ru-RU"/>
        </w:rPr>
        <w:t>машино-мест</w:t>
      </w:r>
      <w:proofErr w:type="spellEnd"/>
      <w:r w:rsidRPr="00EF07C9">
        <w:rPr>
          <w:rFonts w:ascii="Times New Roman" w:eastAsia="Times New Roman" w:hAnsi="Times New Roman"/>
          <w:sz w:val="24"/>
          <w:szCs w:val="24"/>
          <w:lang w:eastAsia="ru-RU"/>
        </w:rPr>
        <w:t xml:space="preserve"> для работающих и посетителей.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 xml:space="preserve">3. При размерах торговой площади от 500 до 1000 кв. метров полученное расчетом количество </w:t>
      </w:r>
      <w:proofErr w:type="spellStart"/>
      <w:r w:rsidRPr="00EF07C9">
        <w:rPr>
          <w:rFonts w:ascii="Times New Roman" w:eastAsia="Times New Roman" w:hAnsi="Times New Roman"/>
          <w:sz w:val="24"/>
          <w:szCs w:val="24"/>
          <w:lang w:eastAsia="ru-RU"/>
        </w:rPr>
        <w:t>машино-мест</w:t>
      </w:r>
      <w:proofErr w:type="spellEnd"/>
      <w:r w:rsidRPr="00EF07C9">
        <w:rPr>
          <w:rFonts w:ascii="Times New Roman" w:eastAsia="Times New Roman" w:hAnsi="Times New Roman"/>
          <w:sz w:val="24"/>
          <w:szCs w:val="24"/>
          <w:lang w:eastAsia="ru-RU"/>
        </w:rPr>
        <w:t xml:space="preserve"> снизить в 2,5 раза; при размерах торговой площади менее 500 кв. метров автостоянки допускается не предусматривать.</w:t>
      </w:r>
    </w:p>
    <w:p w:rsidR="00953AAF"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4.6.56. </w:t>
      </w:r>
      <w:r w:rsidRPr="00EF07C9">
        <w:rPr>
          <w:rFonts w:ascii="Times New Roman" w:eastAsia="Times New Roman" w:hAnsi="Times New Roman"/>
          <w:sz w:val="28"/>
          <w:szCs w:val="28"/>
          <w:lang w:eastAsia="ru-RU"/>
        </w:rPr>
        <w:t>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4.6.57. </w:t>
      </w:r>
      <w:r w:rsidRPr="00EF07C9">
        <w:rPr>
          <w:rFonts w:ascii="Times New Roman" w:eastAsia="Times New Roman" w:hAnsi="Times New Roman"/>
          <w:sz w:val="28"/>
          <w:szCs w:val="28"/>
          <w:lang w:eastAsia="ru-RU"/>
        </w:rPr>
        <w:t>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 xml:space="preserve">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w:t>
      </w:r>
      <w:proofErr w:type="spellStart"/>
      <w:r w:rsidRPr="00EF07C9">
        <w:rPr>
          <w:rFonts w:ascii="Times New Roman" w:eastAsia="Times New Roman" w:hAnsi="Times New Roman"/>
          <w:sz w:val="28"/>
          <w:szCs w:val="28"/>
          <w:lang w:eastAsia="ru-RU"/>
        </w:rPr>
        <w:t>полурамп</w:t>
      </w:r>
      <w:proofErr w:type="spellEnd"/>
      <w:r w:rsidRPr="00EF07C9">
        <w:rPr>
          <w:rFonts w:ascii="Times New Roman" w:eastAsia="Times New Roman" w:hAnsi="Times New Roman"/>
          <w:sz w:val="28"/>
          <w:szCs w:val="28"/>
          <w:lang w:eastAsia="ru-RU"/>
        </w:rPr>
        <w:t xml:space="preserve">, наклонных полов, </w:t>
      </w:r>
      <w:r w:rsidRPr="00EF07C9">
        <w:rPr>
          <w:rFonts w:ascii="Times New Roman" w:eastAsia="Times New Roman" w:hAnsi="Times New Roman"/>
          <w:sz w:val="28"/>
          <w:szCs w:val="28"/>
          <w:lang w:eastAsia="ru-RU"/>
        </w:rPr>
        <w:lastRenderedPageBreak/>
        <w:t>лифтовых подъемников, механизированных и автоматизированных подъемников и манипуляторов.</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Отдельно стоящие гаражи-стоянки различных типов целесообразно предусматривать: наземными 3 - 5 ярусов, комбинированными (с этажами выше и ниже уровня земли) до 6 ярусов, подземными в 2 - 3 яруса.</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Встроенные, пристроенные, встроенно-пристроенные гаражи-стоянки для хранения легковых автомобилей населения допускается размещать в подземных и цокольных этажах жилых домов и общественных зданий (в последнем случае целесообразно совмещать в одном объеме хранение и парковку автомобилей). На территории застройки высокой интенсивности следует предусматривать встроенные подземные гаражи-стоянки не менее чем в два яруса.</w:t>
      </w:r>
    </w:p>
    <w:p w:rsid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Необходимо жилые квартиры отделять от гаража нежилым этажом.</w:t>
      </w:r>
    </w:p>
    <w:p w:rsidR="0064561B" w:rsidRPr="0064561B" w:rsidRDefault="00EF07C9"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4.6.58. </w:t>
      </w:r>
      <w:r w:rsidR="0064561B" w:rsidRPr="0064561B">
        <w:rPr>
          <w:rFonts w:ascii="Times New Roman" w:eastAsia="Times New Roman" w:hAnsi="Times New Roman"/>
          <w:sz w:val="28"/>
          <w:szCs w:val="28"/>
          <w:lang w:eastAsia="ru-RU"/>
        </w:rPr>
        <w:t>Многоярусные механизированные и автоматизированные гаражи-стоянки закрытого типа с пассивным передвижением автомобилей внутри сооружения (с выключенным двигателем) допускается:</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устраивать отдельно стоящими;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пристраивать к глухим торцевым стенам (без окон) производственных, административно-общественных зданий (за исключением жилых, лечебных и детских дошкольных учреждений, школ);</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 xml:space="preserve">пристраивать к существующим </w:t>
      </w:r>
      <w:proofErr w:type="spellStart"/>
      <w:r w:rsidRPr="0064561B">
        <w:rPr>
          <w:rFonts w:ascii="Times New Roman" w:eastAsia="Times New Roman" w:hAnsi="Times New Roman"/>
          <w:sz w:val="28"/>
          <w:szCs w:val="28"/>
          <w:lang w:eastAsia="ru-RU"/>
        </w:rPr>
        <w:t>брэндмауэрам</w:t>
      </w:r>
      <w:proofErr w:type="spellEnd"/>
      <w:r w:rsidRPr="0064561B">
        <w:rPr>
          <w:rFonts w:ascii="Times New Roman" w:eastAsia="Times New Roman" w:hAnsi="Times New Roman"/>
          <w:sz w:val="28"/>
          <w:szCs w:val="28"/>
          <w:lang w:eastAsia="ru-RU"/>
        </w:rPr>
        <w:t>,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без ограничения вместимости;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 xml:space="preserve">встраивать между глухими торцевыми стенами двух рядом стоящих жилых домов при условии компоновки гаража-стоянки без выхода за габариты жилых зданий по ширине, вместимостью не более 150 </w:t>
      </w:r>
      <w:proofErr w:type="spellStart"/>
      <w:r w:rsidRPr="0064561B">
        <w:rPr>
          <w:rFonts w:ascii="Times New Roman" w:eastAsia="Times New Roman" w:hAnsi="Times New Roman"/>
          <w:sz w:val="28"/>
          <w:szCs w:val="28"/>
          <w:lang w:eastAsia="ru-RU"/>
        </w:rPr>
        <w:t>машино-мест</w:t>
      </w:r>
      <w:proofErr w:type="spellEnd"/>
      <w:r w:rsidRPr="0064561B">
        <w:rPr>
          <w:rFonts w:ascii="Times New Roman" w:eastAsia="Times New Roman" w:hAnsi="Times New Roman"/>
          <w:sz w:val="28"/>
          <w:szCs w:val="28"/>
          <w:lang w:eastAsia="ru-RU"/>
        </w:rPr>
        <w:t>.</w:t>
      </w:r>
    </w:p>
    <w:p w:rsidR="00EF07C9"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 xml:space="preserve">Обязательным условием применения встроенных, пристроенных, встроенно-пристроенных механизированных и автоматизированных гаражей-стоянок является устройство независимых от основного здания несущих конструкций, с обеспечением </w:t>
      </w:r>
      <w:proofErr w:type="spellStart"/>
      <w:r w:rsidRPr="0064561B">
        <w:rPr>
          <w:rFonts w:ascii="Times New Roman" w:eastAsia="Times New Roman" w:hAnsi="Times New Roman"/>
          <w:sz w:val="28"/>
          <w:szCs w:val="28"/>
          <w:lang w:eastAsia="ru-RU"/>
        </w:rPr>
        <w:t>шумовиброзащиты</w:t>
      </w:r>
      <w:proofErr w:type="spellEnd"/>
      <w:r w:rsidRPr="0064561B">
        <w:rPr>
          <w:rFonts w:ascii="Times New Roman" w:eastAsia="Times New Roman" w:hAnsi="Times New Roman"/>
          <w:sz w:val="28"/>
          <w:szCs w:val="28"/>
          <w:lang w:eastAsia="ru-RU"/>
        </w:rPr>
        <w:t>, обеспечением рассеивания выбросов вредных веществ в атмосферном воздухе до ПДК на территории жилой застройки.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4.6.59. </w:t>
      </w:r>
      <w:r w:rsidRPr="0064561B">
        <w:rPr>
          <w:rFonts w:ascii="Times New Roman" w:eastAsia="Times New Roman" w:hAnsi="Times New Roman"/>
          <w:sz w:val="28"/>
          <w:szCs w:val="28"/>
          <w:lang w:eastAsia="ru-RU"/>
        </w:rPr>
        <w:t xml:space="preserve">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w:t>
      </w:r>
      <w:r>
        <w:rPr>
          <w:rFonts w:ascii="Times New Roman" w:eastAsia="Times New Roman" w:hAnsi="Times New Roman"/>
          <w:sz w:val="28"/>
          <w:szCs w:val="28"/>
          <w:lang w:eastAsia="ru-RU"/>
        </w:rPr>
        <w:t>4.45</w:t>
      </w:r>
      <w:r w:rsidRPr="0064561B">
        <w:rPr>
          <w:rFonts w:ascii="Times New Roman" w:eastAsia="Times New Roman" w:hAnsi="Times New Roman"/>
          <w:sz w:val="28"/>
          <w:szCs w:val="28"/>
          <w:lang w:eastAsia="ru-RU"/>
        </w:rPr>
        <w:t>.</w:t>
      </w:r>
    </w:p>
    <w:p w:rsidR="00486AE0"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4.45.</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64561B"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Этажность </w:t>
            </w:r>
            <w:r w:rsidRPr="0064561B">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Типы рамповых гаражей</w:t>
            </w:r>
          </w:p>
        </w:tc>
      </w:tr>
      <w:tr w:rsidR="0064561B" w:rsidRPr="0064561B"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подземные</w:t>
            </w:r>
          </w:p>
        </w:tc>
      </w:tr>
      <w:tr w:rsidR="0064561B" w:rsidRPr="0064561B"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Площадь, кв. м на 1 автомобиль</w:t>
            </w:r>
          </w:p>
        </w:tc>
      </w:tr>
      <w:tr w:rsidR="0064561B" w:rsidRPr="0064561B"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lastRenderedPageBreak/>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4,1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3,3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2,4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1,8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r>
    </w:tbl>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Примечание:</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4.6.60. </w:t>
      </w:r>
      <w:r w:rsidRPr="00BB1917">
        <w:rPr>
          <w:rFonts w:ascii="Times New Roman" w:eastAsia="Times New Roman" w:hAnsi="Times New Roman"/>
          <w:sz w:val="28"/>
          <w:szCs w:val="28"/>
          <w:lang w:eastAsia="ru-RU"/>
        </w:rPr>
        <w:t>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4.6.61. </w:t>
      </w:r>
      <w:r w:rsidRPr="00BB1917">
        <w:rPr>
          <w:rFonts w:ascii="Times New Roman" w:eastAsia="Times New Roman" w:hAnsi="Times New Roman"/>
          <w:sz w:val="28"/>
          <w:szCs w:val="28"/>
          <w:lang w:eastAsia="ru-RU"/>
        </w:rPr>
        <w:t>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Автостоянки (открытые площадки) и гаражи-стоянки вместимостью до 50 </w:t>
      </w:r>
      <w:proofErr w:type="spellStart"/>
      <w:r w:rsidRPr="00BB1917">
        <w:rPr>
          <w:rFonts w:ascii="Times New Roman" w:eastAsia="Times New Roman" w:hAnsi="Times New Roman"/>
          <w:sz w:val="28"/>
          <w:szCs w:val="28"/>
          <w:lang w:eastAsia="ru-RU"/>
        </w:rPr>
        <w:t>машино-мест</w:t>
      </w:r>
      <w:proofErr w:type="spellEnd"/>
      <w:r w:rsidRPr="00BB1917">
        <w:rPr>
          <w:rFonts w:ascii="Times New Roman" w:eastAsia="Times New Roman" w:hAnsi="Times New Roman"/>
          <w:sz w:val="28"/>
          <w:szCs w:val="28"/>
          <w:lang w:eastAsia="ru-RU"/>
        </w:rPr>
        <w:t xml:space="preserve"> могут иметь совмещенный внешний въезд-выезд шириной не менее 6 метров.</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Перед гаражами-стоянками вместимостью свыше 50 </w:t>
      </w:r>
      <w:proofErr w:type="spellStart"/>
      <w:r w:rsidRPr="00BB1917">
        <w:rPr>
          <w:rFonts w:ascii="Times New Roman" w:eastAsia="Times New Roman" w:hAnsi="Times New Roman"/>
          <w:sz w:val="28"/>
          <w:szCs w:val="28"/>
          <w:lang w:eastAsia="ru-RU"/>
        </w:rPr>
        <w:t>машино-мест</w:t>
      </w:r>
      <w:proofErr w:type="spellEnd"/>
      <w:r w:rsidRPr="00BB1917">
        <w:rPr>
          <w:rFonts w:ascii="Times New Roman" w:eastAsia="Times New Roman" w:hAnsi="Times New Roman"/>
          <w:sz w:val="28"/>
          <w:szCs w:val="28"/>
          <w:lang w:eastAsia="ru-RU"/>
        </w:rPr>
        <w:t xml:space="preserve"> следует предусматривать накопительную площадку из расчета 1 </w:t>
      </w:r>
      <w:proofErr w:type="spellStart"/>
      <w:r w:rsidRPr="00BB1917">
        <w:rPr>
          <w:rFonts w:ascii="Times New Roman" w:eastAsia="Times New Roman" w:hAnsi="Times New Roman"/>
          <w:sz w:val="28"/>
          <w:szCs w:val="28"/>
          <w:lang w:eastAsia="ru-RU"/>
        </w:rPr>
        <w:t>машино-место</w:t>
      </w:r>
      <w:proofErr w:type="spellEnd"/>
      <w:r w:rsidRPr="00BB1917">
        <w:rPr>
          <w:rFonts w:ascii="Times New Roman" w:eastAsia="Times New Roman" w:hAnsi="Times New Roman"/>
          <w:sz w:val="28"/>
          <w:szCs w:val="28"/>
          <w:lang w:eastAsia="ru-RU"/>
        </w:rPr>
        <w:t xml:space="preserve"> на каждые 100 автомобилей, но не менее чем площадка для парковки 2 пожарных автомашин.</w:t>
      </w:r>
    </w:p>
    <w:p w:rsid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4.6.62. </w:t>
      </w:r>
      <w:r w:rsidRPr="00BB1917">
        <w:rPr>
          <w:rFonts w:ascii="Times New Roman" w:eastAsia="Times New Roman" w:hAnsi="Times New Roman"/>
          <w:sz w:val="28"/>
          <w:szCs w:val="28"/>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10 постов     - 1,0</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15 постов     - 1,5</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25 постов     - 2,0</w:t>
      </w:r>
    </w:p>
    <w:p w:rsid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40 постов     - 3,5.</w:t>
      </w:r>
    </w:p>
    <w:p w:rsidR="00BB1917" w:rsidRPr="00BB1917" w:rsidRDefault="00BB1917" w:rsidP="00BB1917">
      <w:pPr>
        <w:pStyle w:val="ConsPlusNormal"/>
        <w:widowControl/>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4.6.63</w:t>
      </w:r>
      <w:r w:rsidRPr="00BB1917">
        <w:rPr>
          <w:rFonts w:ascii="Times New Roman" w:eastAsia="Times New Roman" w:hAnsi="Times New Roman"/>
          <w:sz w:val="28"/>
          <w:szCs w:val="28"/>
          <w:lang w:eastAsia="ru-RU"/>
        </w:rPr>
        <w:t xml:space="preserve">.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w:t>
      </w:r>
      <w:r>
        <w:rPr>
          <w:rFonts w:ascii="Times New Roman" w:eastAsia="Times New Roman" w:hAnsi="Times New Roman"/>
          <w:sz w:val="28"/>
          <w:szCs w:val="28"/>
          <w:lang w:eastAsia="ru-RU"/>
        </w:rPr>
        <w:t>4.46</w:t>
      </w:r>
      <w:r w:rsidRPr="00BB1917">
        <w:rPr>
          <w:rFonts w:ascii="Times New Roman" w:eastAsia="Times New Roman" w:hAnsi="Times New Roman"/>
          <w:sz w:val="28"/>
          <w:szCs w:val="28"/>
          <w:lang w:eastAsia="ru-RU"/>
        </w:rPr>
        <w:t>.</w:t>
      </w:r>
    </w:p>
    <w:p w:rsidR="00BB1917" w:rsidRDefault="00BB1917"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Pr="00BB1917"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B1917" w:rsidRPr="00BB1917"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4.46</w:t>
      </w:r>
    </w:p>
    <w:p w:rsidR="00BB1917" w:rsidRPr="00BB1917"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BB1917"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Ind w:w="70" w:type="dxa"/>
        <w:tblLayout w:type="fixed"/>
        <w:tblCellMar>
          <w:left w:w="70" w:type="dxa"/>
          <w:right w:w="70" w:type="dxa"/>
        </w:tblCellMar>
        <w:tblLook w:val="0000"/>
      </w:tblPr>
      <w:tblGrid>
        <w:gridCol w:w="5400"/>
        <w:gridCol w:w="1755"/>
        <w:gridCol w:w="1620"/>
      </w:tblGrid>
      <w:tr w:rsidR="00BB1917" w:rsidRPr="00BB1917"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Здания, до которых определяется    </w:t>
            </w:r>
            <w:r w:rsidRPr="00BB1917">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Расстояние от станций  </w:t>
            </w:r>
            <w:r w:rsidRPr="00BB1917">
              <w:rPr>
                <w:rFonts w:ascii="Times New Roman" w:eastAsia="Times New Roman" w:hAnsi="Times New Roman"/>
                <w:b/>
                <w:sz w:val="24"/>
                <w:szCs w:val="24"/>
                <w:lang w:eastAsia="ru-RU"/>
              </w:rPr>
              <w:br/>
              <w:t xml:space="preserve">технического      </w:t>
            </w:r>
            <w:r w:rsidRPr="00BB1917">
              <w:rPr>
                <w:rFonts w:ascii="Times New Roman" w:eastAsia="Times New Roman" w:hAnsi="Times New Roman"/>
                <w:b/>
                <w:sz w:val="24"/>
                <w:szCs w:val="24"/>
                <w:lang w:eastAsia="ru-RU"/>
              </w:rPr>
              <w:br/>
              <w:t xml:space="preserve">обслуживания, м, при  </w:t>
            </w:r>
            <w:r w:rsidRPr="00BB1917">
              <w:rPr>
                <w:rFonts w:ascii="Times New Roman" w:eastAsia="Times New Roman" w:hAnsi="Times New Roman"/>
                <w:b/>
                <w:sz w:val="24"/>
                <w:szCs w:val="24"/>
                <w:lang w:eastAsia="ru-RU"/>
              </w:rPr>
              <w:br/>
              <w:t xml:space="preserve">числе постов      </w:t>
            </w:r>
          </w:p>
        </w:tc>
      </w:tr>
      <w:tr w:rsidR="00BB1917" w:rsidRPr="00BB1917"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11 - 30 и </w:t>
            </w:r>
            <w:r w:rsidRPr="00BB1917">
              <w:rPr>
                <w:rFonts w:ascii="Times New Roman" w:eastAsia="Times New Roman" w:hAnsi="Times New Roman"/>
                <w:b/>
                <w:sz w:val="24"/>
                <w:szCs w:val="24"/>
                <w:lang w:eastAsia="ru-RU"/>
              </w:rPr>
              <w:br/>
              <w:t xml:space="preserve">более   </w:t>
            </w:r>
          </w:p>
        </w:tc>
      </w:tr>
      <w:tr w:rsidR="00BB1917" w:rsidRPr="00BB1917"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Жилые дома (в  том  числе  торцы  жилых</w:t>
            </w:r>
            <w:r w:rsidRPr="00BB1917">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r>
      <w:tr w:rsidR="00BB1917" w:rsidRPr="00BB1917"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r>
      <w:tr w:rsidR="00BB1917" w:rsidRPr="00BB1917"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Общеобразовательные  школы  и   детские</w:t>
            </w:r>
            <w:r w:rsidRPr="00BB1917">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&lt;*&gt;    </w:t>
            </w:r>
          </w:p>
        </w:tc>
      </w:tr>
      <w:tr w:rsidR="00BB1917" w:rsidRPr="00BB1917"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&lt;*&gt;    </w:t>
            </w:r>
          </w:p>
        </w:tc>
      </w:tr>
    </w:tbl>
    <w:p w:rsidR="00BB1917" w:rsidRPr="00BB1917"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Примечание:</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4.6.64. </w:t>
      </w:r>
      <w:r w:rsidR="001F72A7" w:rsidRPr="001F72A7">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w:t>
      </w:r>
      <w:r w:rsidR="001F72A7">
        <w:rPr>
          <w:rFonts w:ascii="Times New Roman" w:eastAsia="Times New Roman" w:hAnsi="Times New Roman"/>
          <w:sz w:val="28"/>
          <w:szCs w:val="28"/>
          <w:lang w:eastAsia="ru-RU"/>
        </w:rPr>
        <w:t>ьных участков (га) для станций:</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72A7">
        <w:rPr>
          <w:rFonts w:ascii="Times New Roman" w:eastAsia="Times New Roman" w:hAnsi="Times New Roman"/>
          <w:sz w:val="28"/>
          <w:szCs w:val="28"/>
          <w:lang w:eastAsia="ru-RU"/>
        </w:rPr>
        <w:t>на 2 колонки     - 0,1</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5 колонок     - 0,2</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7 колонок     - 0,3</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9 колонок     - 0,35</w:t>
      </w:r>
    </w:p>
    <w:p w:rsid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11 колонок    - 0,4.</w:t>
      </w:r>
    </w:p>
    <w:p w:rsidR="00AB3805" w:rsidRPr="00AB3805"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4.6.65. </w:t>
      </w:r>
      <w:r w:rsidR="00AB3805" w:rsidRPr="00AB3805">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3805">
        <w:rPr>
          <w:rFonts w:ascii="Times New Roman" w:eastAsia="Times New Roman" w:hAnsi="Times New Roman"/>
          <w:sz w:val="28"/>
          <w:szCs w:val="28"/>
          <w:lang w:eastAsia="ru-RU"/>
        </w:rPr>
        <w:lastRenderedPageBreak/>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4.6.66. </w:t>
      </w:r>
      <w:r w:rsidR="00CE692B" w:rsidRPr="00CE692B">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00CE692B" w:rsidRPr="00CE692B">
        <w:rPr>
          <w:rFonts w:ascii="Times New Roman" w:eastAsia="Times New Roman" w:hAnsi="Times New Roman"/>
          <w:sz w:val="28"/>
          <w:szCs w:val="28"/>
          <w:lang w:eastAsia="ru-RU"/>
        </w:rPr>
        <w:t>отстойно-разворотных</w:t>
      </w:r>
      <w:proofErr w:type="spellEnd"/>
      <w:r w:rsidR="00CE692B" w:rsidRPr="00CE692B">
        <w:rPr>
          <w:rFonts w:ascii="Times New Roman" w:eastAsia="Times New Roman" w:hAnsi="Times New Roman"/>
          <w:sz w:val="28"/>
          <w:szCs w:val="28"/>
          <w:lang w:eastAsia="ru-RU"/>
        </w:rPr>
        <w:t xml:space="preserve"> площадок пассажирского транспорта, пешеходных переходов.</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4.6.67. </w:t>
      </w:r>
      <w:r w:rsidRPr="00CE692B">
        <w:rPr>
          <w:rFonts w:ascii="Times New Roman" w:eastAsia="Times New Roman" w:hAnsi="Times New Roman"/>
          <w:sz w:val="28"/>
          <w:szCs w:val="28"/>
          <w:lang w:eastAsia="ru-RU"/>
        </w:rPr>
        <w:t xml:space="preserve">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для моек автомобилей с количеством постов от 2 до 5 - 100;</w:t>
      </w:r>
    </w:p>
    <w:p w:rsid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для моек автомобилей до двух постов - 50.</w:t>
      </w:r>
    </w:p>
    <w:p w:rsidR="000357FB" w:rsidRDefault="000357FB" w:rsidP="00CE692B">
      <w:pPr>
        <w:spacing w:after="0" w:line="240" w:lineRule="auto"/>
        <w:jc w:val="both"/>
        <w:rPr>
          <w:rFonts w:ascii="Times New Roman" w:hAnsi="Times New Roman"/>
          <w:sz w:val="28"/>
          <w:szCs w:val="28"/>
        </w:rPr>
      </w:pPr>
    </w:p>
    <w:p w:rsidR="000357FB" w:rsidRPr="00337621"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9" w:name="_Toc428345587"/>
      <w:r w:rsidRPr="00361BA2">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9"/>
    </w:p>
    <w:p w:rsidR="0005061A" w:rsidRDefault="0005061A" w:rsidP="00E579C3">
      <w:pPr>
        <w:spacing w:after="0" w:line="240" w:lineRule="auto"/>
        <w:ind w:firstLine="708"/>
        <w:jc w:val="both"/>
        <w:rPr>
          <w:rFonts w:ascii="Times New Roman" w:hAnsi="Times New Roman"/>
          <w:sz w:val="28"/>
          <w:szCs w:val="28"/>
        </w:rPr>
      </w:pPr>
    </w:p>
    <w:p w:rsidR="00361BA2" w:rsidRPr="00361BA2" w:rsidRDefault="00710225" w:rsidP="00361BA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061A">
        <w:rPr>
          <w:rFonts w:ascii="Times New Roman" w:hAnsi="Times New Roman"/>
          <w:sz w:val="28"/>
          <w:szCs w:val="28"/>
        </w:rPr>
        <w:t>.</w:t>
      </w:r>
      <w:r w:rsidR="00361BA2">
        <w:rPr>
          <w:rFonts w:ascii="Times New Roman" w:hAnsi="Times New Roman"/>
          <w:sz w:val="28"/>
          <w:szCs w:val="28"/>
        </w:rPr>
        <w:t>7</w:t>
      </w:r>
      <w:r w:rsidR="0005061A">
        <w:rPr>
          <w:rFonts w:ascii="Times New Roman" w:hAnsi="Times New Roman"/>
          <w:sz w:val="28"/>
          <w:szCs w:val="28"/>
        </w:rPr>
        <w:t xml:space="preserve">.1. </w:t>
      </w:r>
      <w:r w:rsidR="00361BA2" w:rsidRPr="00361BA2">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 xml:space="preserve">коммунально-складских (территории АЭС, ГЭС, ТЭЦ, станции аэрации, котельные, </w:t>
      </w:r>
      <w:proofErr w:type="spellStart"/>
      <w:r w:rsidRPr="00361BA2">
        <w:rPr>
          <w:rFonts w:ascii="Times New Roman" w:hAnsi="Times New Roman"/>
          <w:sz w:val="28"/>
          <w:szCs w:val="28"/>
        </w:rPr>
        <w:t>электроподстанции</w:t>
      </w:r>
      <w:proofErr w:type="spellEnd"/>
      <w:r w:rsidRPr="00361BA2">
        <w:rPr>
          <w:rFonts w:ascii="Times New Roman" w:hAnsi="Times New Roman"/>
          <w:sz w:val="28"/>
          <w:szCs w:val="28"/>
        </w:rPr>
        <w:t xml:space="preserve">, газораспределительные узлы, мусороперерабатывающие заводы, прочие сооружения городской инженерной инфраструктуры, </w:t>
      </w:r>
      <w:proofErr w:type="spellStart"/>
      <w:r w:rsidRPr="00361BA2">
        <w:rPr>
          <w:rFonts w:ascii="Times New Roman" w:hAnsi="Times New Roman"/>
          <w:sz w:val="28"/>
          <w:szCs w:val="28"/>
        </w:rPr>
        <w:t>общетоварные</w:t>
      </w:r>
      <w:proofErr w:type="spellEnd"/>
      <w:r w:rsidRPr="00361BA2">
        <w:rPr>
          <w:rFonts w:ascii="Times New Roman" w:hAnsi="Times New Roman"/>
          <w:sz w:val="28"/>
          <w:szCs w:val="28"/>
        </w:rPr>
        <w:t xml:space="preserve">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lastRenderedPageBreak/>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учреждений и предприятий обслуживания для работающих на данной территории.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EA0224">
        <w:rPr>
          <w:rFonts w:ascii="Times New Roman" w:hAnsi="Times New Roman"/>
          <w:sz w:val="28"/>
          <w:szCs w:val="28"/>
        </w:rPr>
        <w:t>городского</w:t>
      </w:r>
      <w:r w:rsidRPr="00361BA2">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F34356" w:rsidRDefault="00EA0224"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4.7.2. </w:t>
      </w:r>
      <w:r w:rsidR="00F34356" w:rsidRPr="00F34356">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занимаемой территории: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до 0,5 га; 0,5 - 5,0 га; 5,0 - 25,0 га - участок; 25,0 - 200,0 га - зона.</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интенсив</w:t>
      </w:r>
      <w:r>
        <w:rPr>
          <w:rFonts w:ascii="Times New Roman" w:hAnsi="Times New Roman"/>
          <w:sz w:val="28"/>
          <w:szCs w:val="28"/>
        </w:rPr>
        <w:t>ности использования территории: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плотность застройки (тыс. кв. м/га) 25 - 30; 10 - 20; менее 10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процент </w:t>
      </w:r>
      <w:proofErr w:type="spellStart"/>
      <w:r w:rsidRPr="00F34356">
        <w:rPr>
          <w:rFonts w:ascii="Times New Roman" w:hAnsi="Times New Roman"/>
          <w:sz w:val="28"/>
          <w:szCs w:val="28"/>
        </w:rPr>
        <w:t>застроенности</w:t>
      </w:r>
      <w:proofErr w:type="spellEnd"/>
      <w:r w:rsidRPr="00F34356">
        <w:rPr>
          <w:rFonts w:ascii="Times New Roman" w:hAnsi="Times New Roman"/>
          <w:sz w:val="28"/>
          <w:szCs w:val="28"/>
        </w:rPr>
        <w:t xml:space="preserve"> </w:t>
      </w:r>
      <w:r>
        <w:rPr>
          <w:rFonts w:ascii="Times New Roman" w:hAnsi="Times New Roman"/>
          <w:sz w:val="28"/>
          <w:szCs w:val="28"/>
        </w:rPr>
        <w:t>(%)           30 - 40; 40 - 50.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численности занятых:</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до 50 чел.; 50 - 500 чел.; 500 - 5000 чел.; 5000 - 10000 чел.; более 10000 чел.</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грузооборота (принимаемой по большему из двух грузопоток</w:t>
      </w:r>
      <w:r>
        <w:rPr>
          <w:rFonts w:ascii="Times New Roman" w:hAnsi="Times New Roman"/>
          <w:sz w:val="28"/>
          <w:szCs w:val="28"/>
        </w:rPr>
        <w:t>ов - прибытия или отправления):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автомобилей в сутки             до 2-х; от 2-х до 40; более 40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тонн в год:                     40; от 40 до 100; более 100.</w:t>
      </w:r>
    </w:p>
    <w:p w:rsidR="00F34356" w:rsidRPr="00F34356" w:rsidRDefault="00F34356" w:rsidP="00F34356">
      <w:pPr>
        <w:spacing w:after="0" w:line="240" w:lineRule="auto"/>
        <w:ind w:firstLine="708"/>
        <w:jc w:val="both"/>
        <w:rPr>
          <w:rFonts w:ascii="Times New Roman" w:hAnsi="Times New Roman"/>
          <w:sz w:val="28"/>
          <w:szCs w:val="28"/>
        </w:rPr>
      </w:pP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По </w:t>
      </w:r>
      <w:r>
        <w:rPr>
          <w:rFonts w:ascii="Times New Roman" w:hAnsi="Times New Roman"/>
          <w:sz w:val="28"/>
          <w:szCs w:val="28"/>
        </w:rPr>
        <w:t>величине потребляемых ресурсов: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водопотребление (тыс. куб. м/сутки) до 5; от 5 до 20; более 20</w:t>
      </w:r>
    </w:p>
    <w:p w:rsidR="00EA0224"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теплопотребление (Гкал/час)         до 5; от 5 до 20; более 20.</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4.7.3. </w:t>
      </w:r>
      <w:r w:rsidRPr="00F34356">
        <w:rPr>
          <w:rFonts w:ascii="Times New Roman" w:hAnsi="Times New Roman"/>
          <w:sz w:val="28"/>
          <w:szCs w:val="28"/>
        </w:rPr>
        <w:t xml:space="preserve">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w:t>
      </w:r>
      <w:r w:rsidRPr="00F34356">
        <w:rPr>
          <w:rFonts w:ascii="Times New Roman" w:hAnsi="Times New Roman"/>
          <w:sz w:val="28"/>
          <w:szCs w:val="28"/>
        </w:rPr>
        <w:lastRenderedPageBreak/>
        <w:t xml:space="preserve">градостроительным условиям территорий </w:t>
      </w:r>
      <w:r>
        <w:rPr>
          <w:rFonts w:ascii="Times New Roman" w:hAnsi="Times New Roman"/>
          <w:sz w:val="28"/>
          <w:szCs w:val="28"/>
        </w:rPr>
        <w:t>городского поселения</w:t>
      </w:r>
      <w:r w:rsidRPr="00F34356">
        <w:rPr>
          <w:rFonts w:ascii="Times New Roman" w:hAnsi="Times New Roman"/>
          <w:sz w:val="28"/>
          <w:szCs w:val="28"/>
        </w:rPr>
        <w:t xml:space="preserve"> по экологической безопасности, величине и интенсивности использования территорий в соответствии с противопожарными требованиями. Городские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4.7.4. </w:t>
      </w:r>
      <w:r w:rsidRPr="00F34356">
        <w:rPr>
          <w:rFonts w:ascii="Times New Roman" w:hAnsi="Times New Roman"/>
          <w:sz w:val="28"/>
          <w:szCs w:val="28"/>
        </w:rPr>
        <w:t>На территориях общественного и жилого назначения не допускается присутствие производственных территорий, которые:</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4.7.5. </w:t>
      </w:r>
      <w:r w:rsidRPr="00F34356">
        <w:rPr>
          <w:rFonts w:ascii="Times New Roman" w:hAnsi="Times New Roman"/>
          <w:sz w:val="28"/>
          <w:szCs w:val="28"/>
        </w:rPr>
        <w:t>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4.7.6. </w:t>
      </w:r>
      <w:r w:rsidRPr="00F34356">
        <w:rPr>
          <w:rFonts w:ascii="Times New Roman" w:hAnsi="Times New Roman"/>
          <w:sz w:val="28"/>
          <w:szCs w:val="28"/>
        </w:rPr>
        <w:t>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4.7.7. </w:t>
      </w:r>
      <w:r w:rsidRPr="00F34356">
        <w:rPr>
          <w:rFonts w:ascii="Times New Roman" w:hAnsi="Times New Roman"/>
          <w:sz w:val="28"/>
          <w:szCs w:val="28"/>
        </w:rPr>
        <w:t>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lastRenderedPageBreak/>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4.7.8. </w:t>
      </w:r>
      <w:r w:rsidRPr="00F34356">
        <w:rPr>
          <w:rFonts w:ascii="Times New Roman" w:hAnsi="Times New Roman"/>
          <w:sz w:val="28"/>
          <w:szCs w:val="28"/>
        </w:rPr>
        <w:t>Производственные территории следует преобразовывать с учетом примыкания к территориям иного функционального назначения: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4.7.9. </w:t>
      </w:r>
      <w:r w:rsidRPr="00F34356">
        <w:rPr>
          <w:rFonts w:ascii="Times New Roman" w:hAnsi="Times New Roman"/>
          <w:sz w:val="28"/>
          <w:szCs w:val="28"/>
        </w:rPr>
        <w:t>Минимальную площадь озеленения СЗЗ следует принимать в</w:t>
      </w:r>
      <w:r>
        <w:rPr>
          <w:rFonts w:ascii="Times New Roman" w:hAnsi="Times New Roman"/>
          <w:sz w:val="28"/>
          <w:szCs w:val="28"/>
        </w:rPr>
        <w:t xml:space="preserve"> зависимости от ширины зоны, %:</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до 300 м                                               </w:t>
      </w:r>
      <w:r>
        <w:rPr>
          <w:rFonts w:ascii="Times New Roman" w:hAnsi="Times New Roman"/>
          <w:sz w:val="28"/>
          <w:szCs w:val="28"/>
        </w:rPr>
        <w:t xml:space="preserve">          </w:t>
      </w:r>
      <w:r w:rsidRPr="00F34356">
        <w:rPr>
          <w:rFonts w:ascii="Times New Roman" w:hAnsi="Times New Roman"/>
          <w:sz w:val="28"/>
          <w:szCs w:val="28"/>
        </w:rPr>
        <w:t xml:space="preserve">     70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свыше 300 до 1000 м                                        </w:t>
      </w:r>
      <w:r>
        <w:rPr>
          <w:rFonts w:ascii="Times New Roman" w:hAnsi="Times New Roman"/>
          <w:sz w:val="28"/>
          <w:szCs w:val="28"/>
        </w:rPr>
        <w:t xml:space="preserve"> </w:t>
      </w:r>
      <w:r w:rsidRPr="00F34356">
        <w:rPr>
          <w:rFonts w:ascii="Times New Roman" w:hAnsi="Times New Roman"/>
          <w:sz w:val="28"/>
          <w:szCs w:val="28"/>
        </w:rPr>
        <w:t xml:space="preserve"> 60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свыше 1000 до 3000 м           </w:t>
      </w:r>
      <w:r>
        <w:rPr>
          <w:rFonts w:ascii="Times New Roman" w:hAnsi="Times New Roman"/>
          <w:sz w:val="28"/>
          <w:szCs w:val="28"/>
        </w:rPr>
        <w:t xml:space="preserve">                             50</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4.7.10. </w:t>
      </w:r>
      <w:r w:rsidRPr="00F34356">
        <w:rPr>
          <w:rFonts w:ascii="Times New Roman" w:hAnsi="Times New Roman"/>
          <w:sz w:val="28"/>
          <w:szCs w:val="28"/>
        </w:rPr>
        <w:t xml:space="preserve">В </w:t>
      </w:r>
      <w:proofErr w:type="spellStart"/>
      <w:r w:rsidRPr="00F34356">
        <w:rPr>
          <w:rFonts w:ascii="Times New Roman" w:hAnsi="Times New Roman"/>
          <w:sz w:val="28"/>
          <w:szCs w:val="28"/>
        </w:rPr>
        <w:t>примагистральной</w:t>
      </w:r>
      <w:proofErr w:type="spellEnd"/>
      <w:r w:rsidRPr="00F34356">
        <w:rPr>
          <w:rFonts w:ascii="Times New Roman" w:hAnsi="Times New Roman"/>
          <w:sz w:val="28"/>
          <w:szCs w:val="28"/>
        </w:rPr>
        <w:t xml:space="preserve"> полосе производственных зон рекомендуется размещать участки смешанной производственно-общественной застройки со складами </w:t>
      </w:r>
      <w:proofErr w:type="spellStart"/>
      <w:r w:rsidRPr="00F34356">
        <w:rPr>
          <w:rFonts w:ascii="Times New Roman" w:hAnsi="Times New Roman"/>
          <w:sz w:val="28"/>
          <w:szCs w:val="28"/>
        </w:rPr>
        <w:t>общетоварными</w:t>
      </w:r>
      <w:proofErr w:type="spellEnd"/>
      <w:r w:rsidRPr="00F34356">
        <w:rPr>
          <w:rFonts w:ascii="Times New Roman" w:hAnsi="Times New Roman"/>
          <w:sz w:val="28"/>
          <w:szCs w:val="28"/>
        </w:rPr>
        <w:t xml:space="preserve">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Не менее 20 процентов от объема наземной части производственной застройки в </w:t>
      </w:r>
      <w:proofErr w:type="spellStart"/>
      <w:r w:rsidRPr="00F34356">
        <w:rPr>
          <w:rFonts w:ascii="Times New Roman" w:hAnsi="Times New Roman"/>
          <w:sz w:val="28"/>
          <w:szCs w:val="28"/>
        </w:rPr>
        <w:t>примагистральной</w:t>
      </w:r>
      <w:proofErr w:type="spellEnd"/>
      <w:r w:rsidRPr="00F34356">
        <w:rPr>
          <w:rFonts w:ascii="Times New Roman" w:hAnsi="Times New Roman"/>
          <w:sz w:val="28"/>
          <w:szCs w:val="28"/>
        </w:rPr>
        <w:t xml:space="preserve">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4.7.11. </w:t>
      </w:r>
      <w:r w:rsidRPr="00F34356">
        <w:rPr>
          <w:rFonts w:ascii="Times New Roman" w:hAnsi="Times New Roman"/>
          <w:sz w:val="28"/>
          <w:szCs w:val="28"/>
        </w:rPr>
        <w:t>Условия транспортной организации городских территорий должны соответствовать потребностям производственных территорий при их реорганизации.</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4.7.12. </w:t>
      </w:r>
      <w:r w:rsidRPr="00F34356">
        <w:rPr>
          <w:rFonts w:ascii="Times New Roman" w:hAnsi="Times New Roman"/>
          <w:sz w:val="28"/>
          <w:szCs w:val="28"/>
        </w:rPr>
        <w:t>Необходимыми и достаточными условиями в части грузового транспорта являются: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lastRenderedPageBreak/>
        <w:t xml:space="preserve">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w:t>
      </w:r>
      <w:proofErr w:type="spellStart"/>
      <w:r w:rsidRPr="00F34356">
        <w:rPr>
          <w:rFonts w:ascii="Times New Roman" w:hAnsi="Times New Roman"/>
          <w:sz w:val="28"/>
          <w:szCs w:val="28"/>
        </w:rPr>
        <w:t>промзоны</w:t>
      </w:r>
      <w:proofErr w:type="spellEnd"/>
      <w:r w:rsidRPr="00F34356">
        <w:rPr>
          <w:rFonts w:ascii="Times New Roman" w:hAnsi="Times New Roman"/>
          <w:sz w:val="28"/>
          <w:szCs w:val="28"/>
        </w:rPr>
        <w:t>).</w:t>
      </w:r>
    </w:p>
    <w:p w:rsidR="000858A7" w:rsidRPr="000858A7" w:rsidRDefault="00F34356"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4.7.13. </w:t>
      </w:r>
      <w:r w:rsidR="000858A7" w:rsidRPr="000858A7">
        <w:rPr>
          <w:rFonts w:ascii="Times New Roman" w:hAnsi="Times New Roman"/>
          <w:sz w:val="28"/>
          <w:szCs w:val="28"/>
        </w:rPr>
        <w:t>Необходимыми и достаточными условиями в части пассажирского транспорта являются:</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Default="000858A7"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4.7.14. </w:t>
      </w:r>
      <w:proofErr w:type="spellStart"/>
      <w:r w:rsidRPr="000858A7">
        <w:rPr>
          <w:rFonts w:ascii="Times New Roman" w:hAnsi="Times New Roman"/>
          <w:sz w:val="28"/>
          <w:szCs w:val="28"/>
        </w:rPr>
        <w:t>Приобъектные</w:t>
      </w:r>
      <w:proofErr w:type="spellEnd"/>
      <w:r w:rsidRPr="000858A7">
        <w:rPr>
          <w:rFonts w:ascii="Times New Roman" w:hAnsi="Times New Roman"/>
          <w:sz w:val="28"/>
          <w:szCs w:val="28"/>
        </w:rPr>
        <w:t xml:space="preserve">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w:t>
      </w:r>
      <w:proofErr w:type="spellStart"/>
      <w:r w:rsidRPr="000858A7">
        <w:rPr>
          <w:rFonts w:ascii="Times New Roman" w:hAnsi="Times New Roman"/>
          <w:sz w:val="28"/>
          <w:szCs w:val="28"/>
        </w:rPr>
        <w:t>машино-мест</w:t>
      </w:r>
      <w:proofErr w:type="spellEnd"/>
      <w:r w:rsidRPr="000858A7">
        <w:rPr>
          <w:rFonts w:ascii="Times New Roman" w:hAnsi="Times New Roman"/>
          <w:sz w:val="28"/>
          <w:szCs w:val="28"/>
        </w:rPr>
        <w:t xml:space="preserve">. Для производственных зон </w:t>
      </w:r>
      <w:proofErr w:type="spellStart"/>
      <w:r w:rsidRPr="000858A7">
        <w:rPr>
          <w:rFonts w:ascii="Times New Roman" w:hAnsi="Times New Roman"/>
          <w:sz w:val="28"/>
          <w:szCs w:val="28"/>
        </w:rPr>
        <w:t>приобъектные</w:t>
      </w:r>
      <w:proofErr w:type="spellEnd"/>
      <w:r w:rsidRPr="000858A7">
        <w:rPr>
          <w:rFonts w:ascii="Times New Roman" w:hAnsi="Times New Roman"/>
          <w:sz w:val="28"/>
          <w:szCs w:val="28"/>
        </w:rPr>
        <w:t xml:space="preserve"> стоянки должны размещаться на </w:t>
      </w:r>
      <w:proofErr w:type="spellStart"/>
      <w:r w:rsidRPr="000858A7">
        <w:rPr>
          <w:rFonts w:ascii="Times New Roman" w:hAnsi="Times New Roman"/>
          <w:sz w:val="28"/>
          <w:szCs w:val="28"/>
        </w:rPr>
        <w:t>предзаводской</w:t>
      </w:r>
      <w:proofErr w:type="spellEnd"/>
      <w:r w:rsidRPr="000858A7">
        <w:rPr>
          <w:rFonts w:ascii="Times New Roman" w:hAnsi="Times New Roman"/>
          <w:sz w:val="28"/>
          <w:szCs w:val="28"/>
        </w:rPr>
        <w:t xml:space="preserve"> территории </w:t>
      </w:r>
      <w:proofErr w:type="spellStart"/>
      <w:r w:rsidRPr="000858A7">
        <w:rPr>
          <w:rFonts w:ascii="Times New Roman" w:hAnsi="Times New Roman"/>
          <w:sz w:val="28"/>
          <w:szCs w:val="28"/>
        </w:rPr>
        <w:t>кооперированно</w:t>
      </w:r>
      <w:proofErr w:type="spellEnd"/>
      <w:r w:rsidRPr="000858A7">
        <w:rPr>
          <w:rFonts w:ascii="Times New Roman" w:hAnsi="Times New Roman"/>
          <w:sz w:val="28"/>
          <w:szCs w:val="28"/>
        </w:rPr>
        <w:t xml:space="preserve"> с </w:t>
      </w:r>
      <w:proofErr w:type="spellStart"/>
      <w:r>
        <w:rPr>
          <w:rFonts w:ascii="Times New Roman" w:hAnsi="Times New Roman"/>
          <w:sz w:val="28"/>
          <w:szCs w:val="28"/>
        </w:rPr>
        <w:t>насленным</w:t>
      </w:r>
      <w:proofErr w:type="spellEnd"/>
      <w:r>
        <w:rPr>
          <w:rFonts w:ascii="Times New Roman" w:hAnsi="Times New Roman"/>
          <w:sz w:val="28"/>
          <w:szCs w:val="28"/>
        </w:rPr>
        <w:t xml:space="preserve"> пунктом</w:t>
      </w:r>
      <w:r w:rsidRPr="000858A7">
        <w:rPr>
          <w:rFonts w:ascii="Times New Roman" w:hAnsi="Times New Roman"/>
          <w:sz w:val="28"/>
          <w:szCs w:val="28"/>
        </w:rPr>
        <w:t>.</w:t>
      </w:r>
    </w:p>
    <w:p w:rsidR="000858A7" w:rsidRPr="000858A7" w:rsidRDefault="000858A7"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4.7.15. </w:t>
      </w:r>
      <w:r w:rsidRPr="000858A7">
        <w:rPr>
          <w:rFonts w:ascii="Times New Roman" w:hAnsi="Times New Roman"/>
          <w:sz w:val="28"/>
          <w:szCs w:val="28"/>
        </w:rPr>
        <w:t xml:space="preserve">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w:t>
      </w:r>
      <w:proofErr w:type="spellStart"/>
      <w:r w:rsidRPr="000858A7">
        <w:rPr>
          <w:rFonts w:ascii="Times New Roman" w:hAnsi="Times New Roman"/>
          <w:sz w:val="28"/>
          <w:szCs w:val="28"/>
        </w:rPr>
        <w:t>газо</w:t>
      </w:r>
      <w:proofErr w:type="spellEnd"/>
      <w:r w:rsidRPr="000858A7">
        <w:rPr>
          <w:rFonts w:ascii="Times New Roman" w:hAnsi="Times New Roman"/>
          <w:sz w:val="28"/>
          <w:szCs w:val="28"/>
        </w:rPr>
        <w:t xml:space="preserve">-, </w:t>
      </w:r>
      <w:proofErr w:type="spellStart"/>
      <w:r w:rsidRPr="000858A7">
        <w:rPr>
          <w:rFonts w:ascii="Times New Roman" w:hAnsi="Times New Roman"/>
          <w:sz w:val="28"/>
          <w:szCs w:val="28"/>
        </w:rPr>
        <w:t>нефте</w:t>
      </w:r>
      <w:proofErr w:type="spellEnd"/>
      <w:r w:rsidRPr="000858A7">
        <w:rPr>
          <w:rFonts w:ascii="Times New Roman" w:hAnsi="Times New Roman"/>
          <w:sz w:val="28"/>
          <w:szCs w:val="28"/>
        </w:rPr>
        <w:t xml:space="preserve">-, </w:t>
      </w:r>
      <w:proofErr w:type="spellStart"/>
      <w:r w:rsidRPr="000858A7">
        <w:rPr>
          <w:rFonts w:ascii="Times New Roman" w:hAnsi="Times New Roman"/>
          <w:sz w:val="28"/>
          <w:szCs w:val="28"/>
        </w:rPr>
        <w:t>водо</w:t>
      </w:r>
      <w:proofErr w:type="spellEnd"/>
      <w:r w:rsidRPr="000858A7">
        <w:rPr>
          <w:rFonts w:ascii="Times New Roman" w:hAnsi="Times New Roman"/>
          <w:sz w:val="28"/>
          <w:szCs w:val="28"/>
        </w:rPr>
        <w:t>- продуктопроводов) от величины потребляемых ресурсов.</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 xml:space="preserve">От ТЭЦ или </w:t>
      </w:r>
      <w:proofErr w:type="spellStart"/>
      <w:r w:rsidRPr="000858A7">
        <w:rPr>
          <w:rFonts w:ascii="Times New Roman" w:hAnsi="Times New Roman"/>
          <w:sz w:val="28"/>
          <w:szCs w:val="28"/>
        </w:rPr>
        <w:t>тепломагистрали</w:t>
      </w:r>
      <w:proofErr w:type="spellEnd"/>
      <w:r w:rsidRPr="000858A7">
        <w:rPr>
          <w:rFonts w:ascii="Times New Roman" w:hAnsi="Times New Roman"/>
          <w:sz w:val="28"/>
          <w:szCs w:val="28"/>
        </w:rPr>
        <w:t xml:space="preserve"> мощностью более 1000 Гкал/час следует принимать расстояние до производственных территорий с теплопотреблением: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более 20 Гкал/час - не более 5 км;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5 до 20 Гкал/час - не более 10 км.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более 20 тыс. куб. м/сутки - не более 5 км;</w:t>
      </w:r>
    </w:p>
    <w:p w:rsid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5 до 20 тыс. куб. м/сутки - не более 10 км.</w:t>
      </w:r>
    </w:p>
    <w:p w:rsidR="00C74892" w:rsidRPr="00C74892" w:rsidRDefault="000858A7"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4.7.16. </w:t>
      </w:r>
      <w:r w:rsidR="00C74892" w:rsidRPr="00C74892">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 xml:space="preserve">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w:t>
      </w:r>
      <w:r w:rsidRPr="00C74892">
        <w:rPr>
          <w:rFonts w:ascii="Times New Roman" w:hAnsi="Times New Roman"/>
          <w:sz w:val="28"/>
          <w:szCs w:val="28"/>
        </w:rPr>
        <w:lastRenderedPageBreak/>
        <w:t>выполнение требований СНиП II-89-80* по устройству проездов пожарных машин.</w:t>
      </w:r>
    </w:p>
    <w:p w:rsidR="00C74892" w:rsidRDefault="00C74892"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4.7.17. </w:t>
      </w:r>
      <w:r w:rsidRPr="00C74892">
        <w:rPr>
          <w:rFonts w:ascii="Times New Roman" w:hAnsi="Times New Roman"/>
          <w:sz w:val="28"/>
          <w:szCs w:val="28"/>
        </w:rPr>
        <w:t>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C74892" w:rsidRDefault="00C74892" w:rsidP="00C74892">
      <w:pPr>
        <w:pStyle w:val="af3"/>
        <w:ind w:firstLine="708"/>
        <w:jc w:val="both"/>
        <w:rPr>
          <w:rFonts w:ascii="Times New Roman" w:hAnsi="Times New Roman"/>
          <w:sz w:val="28"/>
          <w:szCs w:val="28"/>
        </w:rPr>
      </w:pPr>
      <w:r>
        <w:rPr>
          <w:rFonts w:ascii="Times New Roman" w:hAnsi="Times New Roman"/>
          <w:sz w:val="28"/>
          <w:szCs w:val="28"/>
        </w:rPr>
        <w:t xml:space="preserve">4.7.18. </w:t>
      </w:r>
      <w:r w:rsidRPr="00C74892">
        <w:rPr>
          <w:rFonts w:ascii="Times New Roman" w:hAnsi="Times New Roman"/>
          <w:sz w:val="28"/>
          <w:szCs w:val="28"/>
        </w:rPr>
        <w:t xml:space="preserve">Площадь и размеры земельных участков </w:t>
      </w:r>
      <w:proofErr w:type="spellStart"/>
      <w:r w:rsidRPr="00C74892">
        <w:rPr>
          <w:rFonts w:ascii="Times New Roman" w:hAnsi="Times New Roman"/>
          <w:sz w:val="28"/>
          <w:szCs w:val="28"/>
        </w:rPr>
        <w:t>общетоварных</w:t>
      </w:r>
      <w:proofErr w:type="spellEnd"/>
      <w:r w:rsidRPr="00C74892">
        <w:rPr>
          <w:rFonts w:ascii="Times New Roman" w:hAnsi="Times New Roman"/>
          <w:sz w:val="28"/>
          <w:szCs w:val="28"/>
        </w:rPr>
        <w:t xml:space="preserve"> складов приведены в таблице </w:t>
      </w:r>
      <w:r>
        <w:rPr>
          <w:rFonts w:ascii="Times New Roman" w:hAnsi="Times New Roman"/>
          <w:sz w:val="28"/>
          <w:szCs w:val="28"/>
        </w:rPr>
        <w:t>4.47</w:t>
      </w:r>
      <w:r w:rsidRPr="00C74892">
        <w:rPr>
          <w:rFonts w:ascii="Times New Roman" w:hAnsi="Times New Roman"/>
          <w:sz w:val="28"/>
          <w:szCs w:val="28"/>
        </w:rPr>
        <w:t>.</w:t>
      </w:r>
    </w:p>
    <w:p w:rsidR="00C74892" w:rsidRPr="00C74892" w:rsidRDefault="00C74892" w:rsidP="00C74892">
      <w:pPr>
        <w:spacing w:after="0" w:line="240" w:lineRule="auto"/>
        <w:ind w:firstLine="708"/>
        <w:jc w:val="right"/>
        <w:rPr>
          <w:rFonts w:ascii="Times New Roman" w:hAnsi="Times New Roman"/>
          <w:sz w:val="28"/>
          <w:szCs w:val="28"/>
        </w:rPr>
      </w:pPr>
      <w:r w:rsidRPr="00C74892">
        <w:rPr>
          <w:rFonts w:ascii="Times New Roman" w:hAnsi="Times New Roman"/>
          <w:sz w:val="28"/>
          <w:szCs w:val="28"/>
        </w:rPr>
        <w:t xml:space="preserve">Таблица </w:t>
      </w:r>
      <w:r>
        <w:rPr>
          <w:rFonts w:ascii="Times New Roman" w:hAnsi="Times New Roman"/>
          <w:sz w:val="28"/>
          <w:szCs w:val="28"/>
        </w:rPr>
        <w:t>4.47.</w:t>
      </w:r>
    </w:p>
    <w:tbl>
      <w:tblPr>
        <w:tblW w:w="0" w:type="auto"/>
        <w:jc w:val="center"/>
        <w:tblInd w:w="102" w:type="dxa"/>
        <w:tblLayout w:type="fixed"/>
        <w:tblCellMar>
          <w:top w:w="75" w:type="dxa"/>
          <w:left w:w="0" w:type="dxa"/>
          <w:bottom w:w="75" w:type="dxa"/>
          <w:right w:w="0" w:type="dxa"/>
        </w:tblCellMar>
        <w:tblLook w:val="0000"/>
      </w:tblPr>
      <w:tblGrid>
        <w:gridCol w:w="2948"/>
        <w:gridCol w:w="3458"/>
        <w:gridCol w:w="3231"/>
      </w:tblGrid>
      <w:tr w:rsidR="00C74892" w:rsidRPr="00C74892"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C74892">
              <w:rPr>
                <w:rFonts w:ascii="Times New Roman" w:hAnsi="Times New Roman"/>
                <w:b/>
                <w:sz w:val="24"/>
                <w:szCs w:val="24"/>
                <w:lang w:eastAsia="ar-SA"/>
              </w:rPr>
              <w:t>Размеры земельных участков (кв. м на 1000 чел)</w:t>
            </w:r>
          </w:p>
        </w:tc>
      </w:tr>
      <w:tr w:rsidR="00C74892" w:rsidRPr="00C74892"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C74892">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310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 / 210</w:t>
            </w:r>
          </w:p>
        </w:tc>
      </w:tr>
      <w:tr w:rsidR="00C74892" w:rsidRPr="00C74892"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C74892">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740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 / 490</w:t>
            </w:r>
          </w:p>
        </w:tc>
      </w:tr>
    </w:tbl>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spacing w:after="0" w:line="240" w:lineRule="auto"/>
        <w:jc w:val="both"/>
        <w:rPr>
          <w:rFonts w:ascii="Times New Roman" w:hAnsi="Times New Roman"/>
          <w:sz w:val="18"/>
          <w:szCs w:val="18"/>
        </w:rPr>
      </w:pPr>
      <w:r w:rsidRPr="00C74892">
        <w:rPr>
          <w:rFonts w:ascii="Times New Roman" w:hAnsi="Times New Roman"/>
          <w:sz w:val="18"/>
          <w:szCs w:val="18"/>
        </w:rPr>
        <w:t>--------------------------------</w:t>
      </w:r>
    </w:p>
    <w:p w:rsidR="00C74892" w:rsidRPr="00C74892" w:rsidRDefault="00C74892" w:rsidP="00C74892">
      <w:pPr>
        <w:spacing w:after="0" w:line="240" w:lineRule="auto"/>
        <w:jc w:val="both"/>
        <w:rPr>
          <w:rFonts w:ascii="Times New Roman" w:hAnsi="Times New Roman"/>
          <w:sz w:val="20"/>
          <w:szCs w:val="20"/>
        </w:rPr>
      </w:pPr>
      <w:r w:rsidRPr="00C74892">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4.7.19. </w:t>
      </w:r>
      <w:r w:rsidRPr="00C74892">
        <w:rPr>
          <w:rFonts w:ascii="Times New Roman" w:hAnsi="Times New Roman"/>
          <w:sz w:val="28"/>
          <w:szCs w:val="28"/>
        </w:rPr>
        <w:t xml:space="preserve">При размещении </w:t>
      </w:r>
      <w:proofErr w:type="spellStart"/>
      <w:r w:rsidRPr="00C74892">
        <w:rPr>
          <w:rFonts w:ascii="Times New Roman" w:hAnsi="Times New Roman"/>
          <w:sz w:val="28"/>
          <w:szCs w:val="28"/>
        </w:rPr>
        <w:t>общетоварных</w:t>
      </w:r>
      <w:proofErr w:type="spellEnd"/>
      <w:r w:rsidRPr="00C74892">
        <w:rPr>
          <w:rFonts w:ascii="Times New Roman" w:hAnsi="Times New Roman"/>
          <w:sz w:val="28"/>
          <w:szCs w:val="28"/>
        </w:rPr>
        <w:t xml:space="preserve"> складов в составе специализированных групп размеры земельных участков рекомендуется сокращать до 30 процентов.</w:t>
      </w:r>
    </w:p>
    <w:p w:rsidR="00C74892" w:rsidRPr="00C74892"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C74892"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Default="00C74892" w:rsidP="00486AE0">
      <w:pPr>
        <w:spacing w:after="0" w:line="240" w:lineRule="auto"/>
        <w:ind w:firstLine="708"/>
        <w:jc w:val="both"/>
        <w:rPr>
          <w:rFonts w:ascii="Times New Roman" w:hAnsi="Times New Roman"/>
          <w:sz w:val="28"/>
          <w:szCs w:val="28"/>
        </w:rPr>
      </w:pPr>
      <w:r>
        <w:rPr>
          <w:rFonts w:ascii="Times New Roman" w:hAnsi="Times New Roman"/>
          <w:sz w:val="28"/>
          <w:szCs w:val="28"/>
        </w:rPr>
        <w:t xml:space="preserve">4.7.20. </w:t>
      </w:r>
      <w:r w:rsidRPr="00C74892">
        <w:rPr>
          <w:rFonts w:ascii="Times New Roman" w:hAnsi="Times New Roman"/>
          <w:sz w:val="28"/>
          <w:szCs w:val="28"/>
        </w:rPr>
        <w:t xml:space="preserve">Вместимость специализированных складов и размеры их земельных участков приведены в таблице </w:t>
      </w:r>
      <w:r>
        <w:rPr>
          <w:rFonts w:ascii="Times New Roman" w:hAnsi="Times New Roman"/>
          <w:sz w:val="28"/>
          <w:szCs w:val="28"/>
        </w:rPr>
        <w:t>4.48</w:t>
      </w:r>
      <w:r w:rsidRPr="00C74892">
        <w:rPr>
          <w:rFonts w:ascii="Times New Roman" w:hAnsi="Times New Roman"/>
          <w:sz w:val="28"/>
          <w:szCs w:val="28"/>
        </w:rPr>
        <w:t>.</w:t>
      </w:r>
    </w:p>
    <w:p w:rsidR="00C74892" w:rsidRPr="00C74892" w:rsidRDefault="00C74892" w:rsidP="00C74892">
      <w:pPr>
        <w:spacing w:after="0" w:line="240" w:lineRule="auto"/>
        <w:jc w:val="both"/>
        <w:rPr>
          <w:rFonts w:ascii="Times New Roman" w:hAnsi="Times New Roman"/>
          <w:sz w:val="28"/>
          <w:szCs w:val="28"/>
        </w:rPr>
      </w:pPr>
    </w:p>
    <w:p w:rsidR="00C74892" w:rsidRPr="00C74892" w:rsidRDefault="00C74892" w:rsidP="00C74892">
      <w:pPr>
        <w:spacing w:after="0" w:line="240" w:lineRule="auto"/>
        <w:ind w:firstLine="708"/>
        <w:jc w:val="right"/>
        <w:rPr>
          <w:rFonts w:ascii="Times New Roman" w:hAnsi="Times New Roman"/>
          <w:sz w:val="28"/>
          <w:szCs w:val="28"/>
        </w:rPr>
      </w:pPr>
      <w:r w:rsidRPr="00C74892">
        <w:rPr>
          <w:rFonts w:ascii="Times New Roman" w:hAnsi="Times New Roman"/>
          <w:sz w:val="28"/>
          <w:szCs w:val="28"/>
        </w:rPr>
        <w:t xml:space="preserve">Таблица </w:t>
      </w:r>
      <w:r>
        <w:rPr>
          <w:rFonts w:ascii="Times New Roman" w:hAnsi="Times New Roman"/>
          <w:sz w:val="28"/>
          <w:szCs w:val="28"/>
        </w:rPr>
        <w:t>4.48</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C74892"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Размеры земельных участков (кв. м на 1000 чел.)</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190</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 &lt;*&gt;/70</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proofErr w:type="spellStart"/>
            <w:r w:rsidRPr="00C74892">
              <w:rPr>
                <w:rFonts w:ascii="Times New Roman" w:hAnsi="Times New Roman"/>
                <w:sz w:val="24"/>
                <w:szCs w:val="24"/>
                <w:lang w:eastAsia="ar-SA"/>
              </w:rPr>
              <w:t>Фруктохранилища</w:t>
            </w:r>
            <w:proofErr w:type="spellEnd"/>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lastRenderedPageBreak/>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1300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&lt;*&gt;/610</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w:t>
            </w:r>
          </w:p>
        </w:tc>
      </w:tr>
    </w:tbl>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C74892">
        <w:rPr>
          <w:rFonts w:ascii="Times New Roman" w:hAnsi="Times New Roman"/>
          <w:sz w:val="18"/>
          <w:szCs w:val="18"/>
          <w:lang w:eastAsia="ar-SA"/>
        </w:rPr>
        <w:t>--------------------------------</w:t>
      </w: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50" w:name="Par986"/>
      <w:bookmarkEnd w:id="50"/>
      <w:r w:rsidRPr="00C74892">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4.7.21. </w:t>
      </w:r>
      <w:r w:rsidRPr="00C74892">
        <w:rPr>
          <w:rFonts w:ascii="Times New Roman" w:hAnsi="Times New Roman"/>
          <w:sz w:val="28"/>
          <w:szCs w:val="28"/>
          <w:lang w:eastAsia="ar-SA"/>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C74892">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C74892"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4.7.22. </w:t>
      </w:r>
      <w:r w:rsidRPr="00C74892">
        <w:rPr>
          <w:rFonts w:ascii="Times New Roman" w:eastAsia="SimSun" w:hAnsi="Times New Roman"/>
          <w:color w:val="000000"/>
          <w:kern w:val="1"/>
          <w:sz w:val="28"/>
          <w:szCs w:val="28"/>
          <w:lang w:eastAsia="hi-IN" w:bidi="hi-IN"/>
        </w:rPr>
        <w:t xml:space="preserve">Размеры санитарно-защитных зон для картофеле-, овоще-, и </w:t>
      </w:r>
      <w:proofErr w:type="spellStart"/>
      <w:r w:rsidRPr="00C74892">
        <w:rPr>
          <w:rFonts w:ascii="Times New Roman" w:eastAsia="SimSun" w:hAnsi="Times New Roman"/>
          <w:color w:val="000000"/>
          <w:kern w:val="1"/>
          <w:sz w:val="28"/>
          <w:szCs w:val="28"/>
          <w:lang w:eastAsia="hi-IN" w:bidi="hi-IN"/>
        </w:rPr>
        <w:t>фруктохранилищ</w:t>
      </w:r>
      <w:proofErr w:type="spellEnd"/>
      <w:r w:rsidRPr="00C74892">
        <w:rPr>
          <w:rFonts w:ascii="Times New Roman" w:eastAsia="SimSun" w:hAnsi="Times New Roman"/>
          <w:color w:val="000000"/>
          <w:kern w:val="1"/>
          <w:sz w:val="28"/>
          <w:szCs w:val="28"/>
          <w:lang w:eastAsia="hi-IN" w:bidi="hi-IN"/>
        </w:rPr>
        <w:t xml:space="preserve"> следует принимать 50 м.</w:t>
      </w:r>
    </w:p>
    <w:p w:rsidR="00C74892"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4.7.23. </w:t>
      </w:r>
      <w:r w:rsidRPr="00C74892">
        <w:rPr>
          <w:rFonts w:ascii="Times New Roman" w:hAnsi="Times New Roman"/>
          <w:sz w:val="28"/>
          <w:szCs w:val="28"/>
          <w:lang w:eastAsia="ar-SA"/>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Default="00876D30" w:rsidP="00876D30">
      <w:pPr>
        <w:spacing w:after="0" w:line="240" w:lineRule="auto"/>
        <w:rPr>
          <w:rFonts w:ascii="Times New Roman" w:hAnsi="Times New Roman"/>
          <w:sz w:val="28"/>
          <w:szCs w:val="28"/>
        </w:rPr>
      </w:pPr>
    </w:p>
    <w:p w:rsidR="00FC7CAF" w:rsidRPr="00FC7CAF"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1" w:name="_Toc428345588"/>
      <w:r w:rsidRPr="005B574D">
        <w:rPr>
          <w:rFonts w:ascii="Times New Roman" w:hAnsi="Times New Roman"/>
          <w:b/>
          <w:sz w:val="28"/>
          <w:szCs w:val="28"/>
        </w:rPr>
        <w:t>Расчетные показатели, устанавливаемые для объектов в области сельского хозяйства</w:t>
      </w:r>
      <w:bookmarkEnd w:id="51"/>
    </w:p>
    <w:p w:rsidR="00FC7CAF" w:rsidRDefault="00FC7CAF" w:rsidP="00781767">
      <w:pPr>
        <w:spacing w:after="0" w:line="240" w:lineRule="auto"/>
        <w:ind w:firstLine="708"/>
        <w:jc w:val="right"/>
        <w:rPr>
          <w:rFonts w:ascii="Times New Roman" w:hAnsi="Times New Roman"/>
          <w:b/>
          <w:sz w:val="28"/>
          <w:szCs w:val="28"/>
        </w:rPr>
      </w:pPr>
    </w:p>
    <w:p w:rsidR="00831465" w:rsidRDefault="001D7A23" w:rsidP="00FC7CAF">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 </w:t>
      </w:r>
      <w:r w:rsidR="00831465" w:rsidRPr="00831465">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4.8.2. </w:t>
      </w:r>
      <w:r w:rsidRPr="00831465">
        <w:rPr>
          <w:rFonts w:ascii="Times New Roman" w:hAnsi="Times New Roman"/>
          <w:sz w:val="28"/>
          <w:szCs w:val="28"/>
        </w:rPr>
        <w:t>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 xml:space="preserve">а) при </w:t>
      </w:r>
      <w:proofErr w:type="spellStart"/>
      <w:r w:rsidRPr="00831465">
        <w:rPr>
          <w:rFonts w:ascii="Times New Roman" w:hAnsi="Times New Roman"/>
          <w:sz w:val="28"/>
          <w:szCs w:val="28"/>
        </w:rPr>
        <w:t>самоточном</w:t>
      </w:r>
      <w:proofErr w:type="spellEnd"/>
      <w:r w:rsidRPr="00831465">
        <w:rPr>
          <w:rFonts w:ascii="Times New Roman" w:hAnsi="Times New Roman"/>
          <w:sz w:val="28"/>
          <w:szCs w:val="28"/>
        </w:rPr>
        <w:t xml:space="preserve"> способе полива (по бороздам) - 20 гектаров;</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б) с использованием дождевальной техники - 40 гектаров;</w:t>
      </w:r>
    </w:p>
    <w:p w:rsid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4.8.3. </w:t>
      </w:r>
      <w:r w:rsidRPr="00831465">
        <w:rPr>
          <w:rFonts w:ascii="Times New Roman" w:hAnsi="Times New Roman"/>
          <w:sz w:val="28"/>
          <w:szCs w:val="28"/>
        </w:rPr>
        <w:t>Для иных земель сельскохозяйственного назначения минимальный размер образуемых новых земельных участков не ограничивается.</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4.8.4. </w:t>
      </w:r>
      <w:r w:rsidRPr="00831465">
        <w:rPr>
          <w:rFonts w:ascii="Times New Roman" w:hAnsi="Times New Roman"/>
          <w:sz w:val="28"/>
          <w:szCs w:val="28"/>
        </w:rPr>
        <w:t xml:space="preserve">Максимальный размер общей площади сельскохозяйственных угодий, которые расположены на территории </w:t>
      </w:r>
      <w:r>
        <w:rPr>
          <w:rFonts w:ascii="Times New Roman" w:hAnsi="Times New Roman"/>
          <w:sz w:val="28"/>
          <w:szCs w:val="28"/>
        </w:rPr>
        <w:t>Советского</w:t>
      </w:r>
      <w:r w:rsidRPr="00831465">
        <w:rPr>
          <w:rFonts w:ascii="Times New Roman" w:hAnsi="Times New Roman"/>
          <w:sz w:val="28"/>
          <w:szCs w:val="28"/>
        </w:rPr>
        <w:t xml:space="preserve"> района </w:t>
      </w:r>
      <w:r>
        <w:rPr>
          <w:rFonts w:ascii="Times New Roman" w:hAnsi="Times New Roman"/>
          <w:sz w:val="28"/>
          <w:szCs w:val="28"/>
        </w:rPr>
        <w:t xml:space="preserve">Саратовской области </w:t>
      </w:r>
      <w:r w:rsidRPr="00831465">
        <w:rPr>
          <w:rFonts w:ascii="Times New Roman" w:hAnsi="Times New Roman"/>
          <w:sz w:val="28"/>
          <w:szCs w:val="28"/>
        </w:rPr>
        <w:t>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4.8.5. </w:t>
      </w:r>
      <w:r w:rsidRPr="00831465">
        <w:rPr>
          <w:rFonts w:ascii="Times New Roman" w:hAnsi="Times New Roman"/>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4.8.6. </w:t>
      </w:r>
      <w:r w:rsidRPr="00831465">
        <w:rPr>
          <w:rFonts w:ascii="Times New Roman" w:hAnsi="Times New Roman"/>
          <w:sz w:val="28"/>
          <w:szCs w:val="28"/>
        </w:rPr>
        <w:t xml:space="preserve">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Pr>
          <w:rFonts w:ascii="Times New Roman" w:hAnsi="Times New Roman"/>
          <w:sz w:val="28"/>
          <w:szCs w:val="28"/>
        </w:rPr>
        <w:t>Советскому району Саратовской области</w:t>
      </w:r>
      <w:r w:rsidRPr="00831465">
        <w:rPr>
          <w:rFonts w:ascii="Times New Roman" w:hAnsi="Times New Roman"/>
          <w:sz w:val="28"/>
          <w:szCs w:val="28"/>
        </w:rPr>
        <w:t>, включаются в перечень земель, использование которых для других целей не допускается.</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4.8.7. </w:t>
      </w:r>
      <w:r w:rsidRPr="00831465">
        <w:rPr>
          <w:rFonts w:ascii="Times New Roman" w:hAnsi="Times New Roman"/>
          <w:sz w:val="28"/>
          <w:szCs w:val="28"/>
        </w:rPr>
        <w:t>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4.8.8. </w:t>
      </w:r>
      <w:r w:rsidRPr="00831465">
        <w:rPr>
          <w:rFonts w:ascii="Times New Roman" w:hAnsi="Times New Roman"/>
          <w:sz w:val="28"/>
          <w:szCs w:val="28"/>
        </w:rPr>
        <w:t>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w:t>
      </w:r>
      <w:r>
        <w:rPr>
          <w:rFonts w:ascii="Times New Roman" w:hAnsi="Times New Roman"/>
          <w:sz w:val="28"/>
          <w:szCs w:val="28"/>
        </w:rPr>
        <w:t xml:space="preserve"> устанавливаются Правилами землепользования и застройки </w:t>
      </w:r>
      <w:r w:rsidR="007F06BF" w:rsidRPr="007F06BF">
        <w:rPr>
          <w:rFonts w:ascii="Times New Roman" w:hAnsi="Times New Roman"/>
          <w:sz w:val="28"/>
          <w:szCs w:val="28"/>
        </w:rPr>
        <w:t>Пушкинского</w:t>
      </w:r>
      <w:r w:rsidR="007F06BF">
        <w:rPr>
          <w:rFonts w:ascii="Times New Roman" w:hAnsi="Times New Roman"/>
          <w:sz w:val="28"/>
          <w:szCs w:val="28"/>
        </w:rPr>
        <w:t xml:space="preserve"> мун</w:t>
      </w:r>
      <w:r w:rsidR="00DD3D96">
        <w:rPr>
          <w:rFonts w:ascii="Times New Roman" w:hAnsi="Times New Roman"/>
          <w:sz w:val="28"/>
          <w:szCs w:val="28"/>
        </w:rPr>
        <w:t>и</w:t>
      </w:r>
      <w:r w:rsidR="007F06BF">
        <w:rPr>
          <w:rFonts w:ascii="Times New Roman" w:hAnsi="Times New Roman"/>
          <w:sz w:val="28"/>
          <w:szCs w:val="28"/>
        </w:rPr>
        <w:t>ц</w:t>
      </w:r>
      <w:r>
        <w:rPr>
          <w:rFonts w:ascii="Times New Roman" w:hAnsi="Times New Roman"/>
          <w:sz w:val="28"/>
          <w:szCs w:val="28"/>
        </w:rPr>
        <w:t>ипального образования.</w:t>
      </w:r>
    </w:p>
    <w:p w:rsidR="00EE6DE0" w:rsidRDefault="00EE6DE0" w:rsidP="004F28C8">
      <w:pPr>
        <w:spacing w:after="0" w:line="240" w:lineRule="auto"/>
        <w:jc w:val="both"/>
        <w:rPr>
          <w:rFonts w:ascii="Times New Roman" w:hAnsi="Times New Roman"/>
          <w:sz w:val="28"/>
          <w:szCs w:val="28"/>
        </w:rPr>
      </w:pPr>
    </w:p>
    <w:p w:rsidR="00890263" w:rsidRPr="004F28C8"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2" w:name="_Toc428345589"/>
      <w:r w:rsidRPr="004F28C8">
        <w:rPr>
          <w:rFonts w:ascii="Times New Roman" w:hAnsi="Times New Roman"/>
          <w:b/>
          <w:sz w:val="28"/>
          <w:szCs w:val="28"/>
        </w:rPr>
        <w:t>Расчетные показатели в сфере инженерной подготовки и защиты территорий</w:t>
      </w:r>
      <w:bookmarkEnd w:id="52"/>
    </w:p>
    <w:p w:rsidR="004F28C8" w:rsidRDefault="004F28C8" w:rsidP="00D47F84">
      <w:pPr>
        <w:pStyle w:val="af3"/>
        <w:ind w:firstLine="708"/>
        <w:jc w:val="both"/>
        <w:rPr>
          <w:rFonts w:ascii="Times New Roman" w:hAnsi="Times New Roman"/>
          <w:sz w:val="28"/>
          <w:szCs w:val="28"/>
        </w:rPr>
      </w:pP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D47F84" w:rsidRDefault="00890263" w:rsidP="00D47F84">
      <w:pPr>
        <w:pStyle w:val="af3"/>
        <w:ind w:firstLine="708"/>
        <w:jc w:val="both"/>
        <w:rPr>
          <w:rFonts w:ascii="Times New Roman" w:hAnsi="Times New Roman"/>
          <w:sz w:val="28"/>
          <w:szCs w:val="28"/>
        </w:rPr>
      </w:pPr>
      <w:r w:rsidRPr="00D47F84">
        <w:rPr>
          <w:rFonts w:ascii="Times New Roman" w:hAnsi="Times New Roman"/>
          <w:sz w:val="28"/>
          <w:szCs w:val="28"/>
        </w:rPr>
        <w:t xml:space="preserve">При разработке проектов планировки и застройки </w:t>
      </w:r>
      <w:r w:rsidR="007D118D">
        <w:rPr>
          <w:rFonts w:ascii="Times New Roman" w:hAnsi="Times New Roman"/>
          <w:sz w:val="28"/>
          <w:szCs w:val="28"/>
        </w:rPr>
        <w:t>поселения</w:t>
      </w:r>
      <w:r w:rsidRPr="00D47F84">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Pr>
          <w:rFonts w:ascii="Times New Roman" w:hAnsi="Times New Roman"/>
          <w:sz w:val="28"/>
          <w:szCs w:val="28"/>
        </w:rPr>
        <w:t>в</w:t>
      </w:r>
      <w:r w:rsidR="00890263" w:rsidRPr="00D47F84">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D47F84" w:rsidRDefault="002C7C13" w:rsidP="00D47F84">
      <w:pPr>
        <w:pStyle w:val="af3"/>
        <w:jc w:val="both"/>
        <w:rPr>
          <w:rFonts w:ascii="Times New Roman" w:hAnsi="Times New Roman"/>
          <w:sz w:val="28"/>
          <w:szCs w:val="28"/>
        </w:rPr>
      </w:pPr>
      <w:r w:rsidRPr="00D47F84">
        <w:rPr>
          <w:rFonts w:ascii="Times New Roman" w:hAnsi="Times New Roman"/>
          <w:sz w:val="28"/>
          <w:szCs w:val="28"/>
        </w:rPr>
        <w:tab/>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 xml:space="preserve">.4. </w:t>
      </w:r>
      <w:r w:rsidR="00275C6F" w:rsidRPr="00D47F84">
        <w:rPr>
          <w:rFonts w:ascii="Times New Roman" w:hAnsi="Times New Roman"/>
          <w:sz w:val="28"/>
          <w:szCs w:val="28"/>
        </w:rPr>
        <w:t>На территории поселени</w:t>
      </w:r>
      <w:r w:rsidR="004F28C8">
        <w:rPr>
          <w:rFonts w:ascii="Times New Roman" w:hAnsi="Times New Roman"/>
          <w:sz w:val="28"/>
          <w:szCs w:val="28"/>
        </w:rPr>
        <w:t>я</w:t>
      </w:r>
      <w:r w:rsidR="00275C6F" w:rsidRPr="00D47F84">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Pr>
          <w:rFonts w:ascii="Times New Roman" w:hAnsi="Times New Roman"/>
          <w:sz w:val="28"/>
          <w:szCs w:val="28"/>
        </w:rPr>
        <w:t>поселения</w:t>
      </w:r>
      <w:r w:rsidR="00275C6F" w:rsidRPr="00D47F84">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lastRenderedPageBreak/>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.5. </w:t>
      </w:r>
      <w:r w:rsidR="00275C6F" w:rsidRPr="00275C6F">
        <w:rPr>
          <w:rFonts w:ascii="Times New Roman" w:hAnsi="Times New Roman"/>
          <w:sz w:val="28"/>
          <w:szCs w:val="28"/>
        </w:rPr>
        <w:t>Территории поселени</w:t>
      </w:r>
      <w:r w:rsidR="004F28C8">
        <w:rPr>
          <w:rFonts w:ascii="Times New Roman" w:hAnsi="Times New Roman"/>
          <w:sz w:val="28"/>
          <w:szCs w:val="28"/>
        </w:rPr>
        <w:t>я</w:t>
      </w:r>
      <w:r w:rsidR="00275C6F" w:rsidRPr="00275C6F">
        <w:rPr>
          <w:rFonts w:ascii="Times New Roman" w:hAnsi="Times New Roman"/>
          <w:sz w:val="28"/>
          <w:szCs w:val="28"/>
        </w:rPr>
        <w:t>, расположенны</w:t>
      </w:r>
      <w:r w:rsidR="004F28C8">
        <w:rPr>
          <w:rFonts w:ascii="Times New Roman" w:hAnsi="Times New Roman"/>
          <w:sz w:val="28"/>
          <w:szCs w:val="28"/>
        </w:rPr>
        <w:t>е</w:t>
      </w:r>
      <w:r w:rsidR="00275C6F" w:rsidRPr="00275C6F">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.6. </w:t>
      </w:r>
      <w:r w:rsidR="00275C6F" w:rsidRPr="00275C6F">
        <w:rPr>
          <w:rFonts w:ascii="Times New Roman" w:hAnsi="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.7. </w:t>
      </w:r>
      <w:r w:rsidR="00275C6F" w:rsidRPr="00275C6F">
        <w:rPr>
          <w:rFonts w:ascii="Times New Roman" w:hAnsi="Times New Roman"/>
          <w:sz w:val="28"/>
          <w:szCs w:val="28"/>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00275C6F" w:rsidRPr="00275C6F">
        <w:rPr>
          <w:rFonts w:ascii="Times New Roman" w:hAnsi="Times New Roman"/>
          <w:sz w:val="28"/>
          <w:szCs w:val="28"/>
        </w:rPr>
        <w:t>селеносных</w:t>
      </w:r>
      <w:proofErr w:type="spellEnd"/>
      <w:r w:rsidR="00275C6F" w:rsidRPr="00275C6F">
        <w:rPr>
          <w:rFonts w:ascii="Times New Roman" w:hAnsi="Times New Roman"/>
          <w:sz w:val="28"/>
          <w:szCs w:val="28"/>
        </w:rPr>
        <w:t xml:space="preserve"> рек, сооружение плотин и запруд в зоне формирования селя, строительство </w:t>
      </w:r>
      <w:proofErr w:type="spellStart"/>
      <w:r w:rsidR="00275C6F" w:rsidRPr="00275C6F">
        <w:rPr>
          <w:rFonts w:ascii="Times New Roman" w:hAnsi="Times New Roman"/>
          <w:sz w:val="28"/>
          <w:szCs w:val="28"/>
        </w:rPr>
        <w:t>селенаправляющих</w:t>
      </w:r>
      <w:proofErr w:type="spellEnd"/>
      <w:r w:rsidR="00275C6F" w:rsidRPr="00275C6F">
        <w:rPr>
          <w:rFonts w:ascii="Times New Roman" w:hAnsi="Times New Roman"/>
          <w:sz w:val="28"/>
          <w:szCs w:val="28"/>
        </w:rPr>
        <w:t xml:space="preserve"> дамб и отводящих каналов на конусе выноса.</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.8. </w:t>
      </w:r>
      <w:r w:rsidR="00275C6F" w:rsidRPr="00275C6F">
        <w:rPr>
          <w:rFonts w:ascii="Times New Roman" w:hAnsi="Times New Roman"/>
          <w:sz w:val="28"/>
          <w:szCs w:val="28"/>
        </w:rPr>
        <w:t xml:space="preserve">На участках действия эрозионных процессов с </w:t>
      </w:r>
      <w:proofErr w:type="spellStart"/>
      <w:r w:rsidR="00275C6F" w:rsidRPr="00275C6F">
        <w:rPr>
          <w:rFonts w:ascii="Times New Roman" w:hAnsi="Times New Roman"/>
          <w:sz w:val="28"/>
          <w:szCs w:val="28"/>
        </w:rPr>
        <w:t>оврагообразованием</w:t>
      </w:r>
      <w:proofErr w:type="spellEnd"/>
      <w:r w:rsidR="00275C6F" w:rsidRPr="00275C6F">
        <w:rPr>
          <w:rFonts w:ascii="Times New Roman" w:hAnsi="Times New Roman"/>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Default="00275C6F" w:rsidP="00275C6F">
      <w:pPr>
        <w:spacing w:after="0" w:line="240" w:lineRule="auto"/>
        <w:ind w:firstLine="708"/>
        <w:jc w:val="both"/>
        <w:rPr>
          <w:rFonts w:ascii="Times New Roman" w:hAnsi="Times New Roman"/>
          <w:sz w:val="28"/>
          <w:szCs w:val="28"/>
        </w:rPr>
      </w:pPr>
      <w:r w:rsidRPr="00275C6F">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.9. </w:t>
      </w:r>
      <w:r w:rsidR="00275C6F" w:rsidRPr="00275C6F">
        <w:rPr>
          <w:rFonts w:ascii="Times New Roman" w:hAnsi="Times New Roman"/>
          <w:sz w:val="28"/>
          <w:szCs w:val="28"/>
        </w:rPr>
        <w:t>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.10. </w:t>
      </w:r>
      <w:r w:rsidR="00275C6F" w:rsidRPr="00275C6F">
        <w:rPr>
          <w:rFonts w:ascii="Times New Roman" w:hAnsi="Times New Roman"/>
          <w:sz w:val="28"/>
          <w:szCs w:val="28"/>
        </w:rPr>
        <w:t xml:space="preserve">Нормируемые показатели инженерной подготовки и защиты территории представлены </w:t>
      </w:r>
      <w:r w:rsidR="00275C6F">
        <w:rPr>
          <w:rFonts w:ascii="Times New Roman" w:hAnsi="Times New Roman"/>
          <w:sz w:val="28"/>
          <w:szCs w:val="28"/>
        </w:rPr>
        <w:t xml:space="preserve">в таблице </w:t>
      </w: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48</w:t>
      </w:r>
      <w:r w:rsidR="00275C6F">
        <w:rPr>
          <w:rFonts w:ascii="Times New Roman" w:hAnsi="Times New Roman"/>
          <w:sz w:val="28"/>
          <w:szCs w:val="28"/>
        </w:rPr>
        <w:t>.</w:t>
      </w:r>
    </w:p>
    <w:p w:rsidR="00275C6F" w:rsidRDefault="00275C6F" w:rsidP="00275C6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C7C13">
        <w:rPr>
          <w:rFonts w:ascii="Times New Roman" w:hAnsi="Times New Roman"/>
          <w:sz w:val="28"/>
          <w:szCs w:val="28"/>
        </w:rPr>
        <w:t>4</w:t>
      </w:r>
      <w:r>
        <w:rPr>
          <w:rFonts w:ascii="Times New Roman" w:hAnsi="Times New Roman"/>
          <w:sz w:val="28"/>
          <w:szCs w:val="28"/>
        </w:rPr>
        <w:t>.</w:t>
      </w:r>
      <w:r w:rsidR="004F28C8">
        <w:rPr>
          <w:rFonts w:ascii="Times New Roman" w:hAnsi="Times New Roman"/>
          <w:sz w:val="28"/>
          <w:szCs w:val="28"/>
        </w:rPr>
        <w:t>48</w:t>
      </w:r>
    </w:p>
    <w:tbl>
      <w:tblPr>
        <w:tblW w:w="9940" w:type="dxa"/>
        <w:tblInd w:w="91" w:type="dxa"/>
        <w:tblLook w:val="00A0"/>
      </w:tblPr>
      <w:tblGrid>
        <w:gridCol w:w="553"/>
        <w:gridCol w:w="1887"/>
        <w:gridCol w:w="2198"/>
        <w:gridCol w:w="1120"/>
        <w:gridCol w:w="2131"/>
        <w:gridCol w:w="2051"/>
      </w:tblGrid>
      <w:tr w:rsidR="00275C6F" w:rsidRPr="00275C6F"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275C6F" w:rsidRDefault="00275C6F" w:rsidP="007664AE">
            <w:pPr>
              <w:pStyle w:val="afffffff5"/>
              <w:rPr>
                <w:sz w:val="24"/>
                <w:szCs w:val="24"/>
              </w:rPr>
            </w:pPr>
            <w:r w:rsidRPr="00275C6F">
              <w:rPr>
                <w:sz w:val="24"/>
                <w:szCs w:val="24"/>
              </w:rPr>
              <w:t xml:space="preserve">№ </w:t>
            </w:r>
            <w:proofErr w:type="spellStart"/>
            <w:r w:rsidRPr="00275C6F">
              <w:rPr>
                <w:sz w:val="24"/>
                <w:szCs w:val="24"/>
              </w:rPr>
              <w:t>п.п</w:t>
            </w:r>
            <w:proofErr w:type="spellEnd"/>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 xml:space="preserve">ед. </w:t>
            </w:r>
            <w:proofErr w:type="spellStart"/>
            <w:r w:rsidRPr="00275C6F">
              <w:rPr>
                <w:sz w:val="24"/>
                <w:szCs w:val="24"/>
              </w:rPr>
              <w:t>изм</w:t>
            </w:r>
            <w:proofErr w:type="spellEnd"/>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Показатель</w:t>
            </w: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0,004</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0,005</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0,006</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0,001-0,005</w:t>
            </w:r>
          </w:p>
        </w:tc>
      </w:tr>
      <w:tr w:rsidR="00275C6F" w:rsidRPr="00275C6F"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275C6F" w:rsidRDefault="00275C6F" w:rsidP="007664AE">
            <w:pPr>
              <w:pStyle w:val="afffffff7"/>
              <w:rPr>
                <w:sz w:val="24"/>
                <w:szCs w:val="24"/>
              </w:rPr>
            </w:pPr>
            <w:r w:rsidRPr="00275C6F">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п.2.7</w:t>
            </w:r>
          </w:p>
        </w:tc>
        <w:tc>
          <w:tcPr>
            <w:tcW w:w="2051" w:type="dxa"/>
            <w:tcBorders>
              <w:top w:val="nil"/>
              <w:left w:val="nil"/>
              <w:right w:val="single" w:sz="4" w:space="0" w:color="auto"/>
            </w:tcBorders>
            <w:vAlign w:val="center"/>
          </w:tcPr>
          <w:p w:rsidR="00275C6F" w:rsidRPr="00275C6F" w:rsidRDefault="00275C6F" w:rsidP="007664AE">
            <w:pPr>
              <w:pStyle w:val="afffffff6"/>
              <w:rPr>
                <w:sz w:val="24"/>
                <w:szCs w:val="24"/>
              </w:rPr>
            </w:pPr>
            <w:r w:rsidRPr="00275C6F">
              <w:rPr>
                <w:sz w:val="24"/>
                <w:szCs w:val="24"/>
              </w:rPr>
              <w:t>2</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275C6F" w:rsidRDefault="00275C6F" w:rsidP="007664AE">
            <w:pPr>
              <w:pStyle w:val="afffffff7"/>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tcBorders>
              <w:top w:val="nil"/>
              <w:left w:val="nil"/>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0,5</w:t>
            </w:r>
          </w:p>
        </w:tc>
      </w:tr>
    </w:tbl>
    <w:p w:rsidR="00275C6F" w:rsidRDefault="00275C6F" w:rsidP="00275C6F">
      <w:pPr>
        <w:spacing w:after="0" w:line="240" w:lineRule="auto"/>
        <w:ind w:firstLine="708"/>
        <w:jc w:val="right"/>
        <w:rPr>
          <w:rFonts w:ascii="Times New Roman" w:hAnsi="Times New Roman"/>
          <w:sz w:val="28"/>
          <w:szCs w:val="28"/>
        </w:rPr>
      </w:pPr>
    </w:p>
    <w:p w:rsidR="004F28C8" w:rsidRDefault="004F28C8" w:rsidP="004F28C8">
      <w:pPr>
        <w:pStyle w:val="a7"/>
        <w:numPr>
          <w:ilvl w:val="1"/>
          <w:numId w:val="16"/>
        </w:numPr>
        <w:spacing w:after="0" w:line="240" w:lineRule="auto"/>
        <w:jc w:val="center"/>
        <w:rPr>
          <w:rFonts w:ascii="Times New Roman" w:hAnsi="Times New Roman"/>
          <w:b/>
          <w:sz w:val="28"/>
          <w:szCs w:val="28"/>
        </w:rPr>
      </w:pPr>
      <w:r w:rsidRPr="004F28C8">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3C5216" w:rsidRDefault="004F28C8" w:rsidP="004F28C8">
      <w:pPr>
        <w:pStyle w:val="afffffff"/>
      </w:pPr>
      <w:r>
        <w:t xml:space="preserve">4.10.1. </w:t>
      </w:r>
      <w:r w:rsidRPr="003C5216">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3C5216" w:rsidRDefault="004F28C8" w:rsidP="004F28C8">
      <w:pPr>
        <w:pStyle w:val="afffffff"/>
      </w:pPr>
      <w:r>
        <w:t xml:space="preserve">4.10.2. </w:t>
      </w:r>
      <w:r w:rsidRPr="003C5216">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3C5216" w:rsidRDefault="004F28C8" w:rsidP="004F28C8">
      <w:pPr>
        <w:pStyle w:val="afffffff"/>
      </w:pPr>
      <w:r>
        <w:lastRenderedPageBreak/>
        <w:t xml:space="preserve">4.10.3. </w:t>
      </w:r>
      <w:r w:rsidRPr="003C5216">
        <w:t xml:space="preserve">Организационные мероприятия по мобилизационной подготовке муниципальных предприятий и учреждений </w:t>
      </w:r>
      <w:r w:rsidR="007F06BF" w:rsidRPr="007F06BF">
        <w:t>Пушкинского</w:t>
      </w:r>
      <w:r w:rsidR="00E71925">
        <w:t xml:space="preserve"> муниц</w:t>
      </w:r>
      <w:r>
        <w:t>ипального образования</w:t>
      </w:r>
      <w:r w:rsidRPr="003C5216">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Default="00E71925" w:rsidP="004F28C8">
      <w:pPr>
        <w:pStyle w:val="afffffff"/>
      </w:pPr>
      <w:r>
        <w:t xml:space="preserve">4.10.4. </w:t>
      </w:r>
      <w:r w:rsidR="004F28C8" w:rsidRPr="003C5216">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3C5216" w:rsidRDefault="00E71925" w:rsidP="004F28C8">
      <w:pPr>
        <w:pStyle w:val="afffffff"/>
      </w:pPr>
      <w:r>
        <w:t xml:space="preserve">4.10.5. </w:t>
      </w:r>
      <w:r w:rsidR="004F28C8" w:rsidRPr="003C5216">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3C5216" w:rsidRDefault="004F28C8" w:rsidP="004F28C8">
      <w:pPr>
        <w:pStyle w:val="afffffff"/>
      </w:pPr>
      <w:r w:rsidRPr="003C5216">
        <w:t xml:space="preserve">- подготовке документов территориального планирования </w:t>
      </w:r>
      <w:r w:rsidR="007F06BF" w:rsidRPr="007F06BF">
        <w:t>Пушкинского</w:t>
      </w:r>
      <w:r w:rsidR="00E71925" w:rsidRPr="00E71925">
        <w:t xml:space="preserve"> муниципального образования </w:t>
      </w:r>
      <w:r w:rsidRPr="003C5216">
        <w:t xml:space="preserve">(генерального плана </w:t>
      </w:r>
      <w:r w:rsidR="00E71925">
        <w:t>поселения</w:t>
      </w:r>
      <w:r w:rsidRPr="003C5216">
        <w:t>);</w:t>
      </w:r>
    </w:p>
    <w:p w:rsidR="004F28C8" w:rsidRPr="003C5216" w:rsidRDefault="004F28C8" w:rsidP="004F28C8">
      <w:pPr>
        <w:pStyle w:val="afffffff"/>
      </w:pPr>
      <w:r w:rsidRPr="003C5216">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3C5216" w:rsidRDefault="004F28C8" w:rsidP="004F28C8">
      <w:pPr>
        <w:pStyle w:val="afffffff"/>
      </w:pPr>
      <w:r w:rsidRPr="003C5216">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3C5216" w:rsidRDefault="00190B50" w:rsidP="004F28C8">
      <w:pPr>
        <w:pStyle w:val="afffffff"/>
      </w:pPr>
      <w:r>
        <w:t xml:space="preserve">4.10.6. </w:t>
      </w:r>
      <w:r w:rsidR="004F28C8" w:rsidRPr="003C5216">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3C5216" w:rsidRDefault="00190B50" w:rsidP="004F28C8">
      <w:pPr>
        <w:pStyle w:val="afffffff"/>
      </w:pPr>
      <w:r>
        <w:t xml:space="preserve">4.10.7. </w:t>
      </w:r>
      <w:r w:rsidR="004F28C8" w:rsidRPr="003C5216">
        <w:t xml:space="preserve">Мероприятия по гражданской обороне разрабатываются органами местного самоуправления </w:t>
      </w:r>
      <w:r w:rsidR="007F06BF" w:rsidRPr="007F06BF">
        <w:t>Пушкинского</w:t>
      </w:r>
      <w:r w:rsidRPr="00190B50">
        <w:t xml:space="preserve"> муниципального образования </w:t>
      </w:r>
      <w:r w:rsidR="004F28C8" w:rsidRPr="003C5216">
        <w:t>в соответствии с требованиями Федерального закона  «О гражданской обороне».</w:t>
      </w:r>
    </w:p>
    <w:p w:rsidR="004F28C8" w:rsidRPr="00FF2D46" w:rsidRDefault="00190B50" w:rsidP="004F28C8">
      <w:pPr>
        <w:pStyle w:val="afffffff"/>
        <w:rPr>
          <w:color w:val="FF0000"/>
        </w:rPr>
      </w:pPr>
      <w:r>
        <w:t xml:space="preserve">4.10.8. </w:t>
      </w:r>
      <w:r w:rsidR="004F28C8" w:rsidRPr="00003C6B">
        <w:t>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r w:rsidR="004F28C8">
        <w:t xml:space="preserve"> </w:t>
      </w:r>
    </w:p>
    <w:p w:rsidR="004F28C8" w:rsidRPr="003C5216" w:rsidRDefault="00190B50" w:rsidP="004F28C8">
      <w:pPr>
        <w:pStyle w:val="afffffff"/>
      </w:pPr>
      <w:r>
        <w:t xml:space="preserve">4.10.9. </w:t>
      </w:r>
      <w:r w:rsidR="004F28C8" w:rsidRPr="003C5216">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7F06BF" w:rsidRPr="007F06BF">
        <w:t>Пушкинского</w:t>
      </w:r>
      <w:r w:rsidRPr="00190B50">
        <w:t xml:space="preserve"> муниципального образования </w:t>
      </w:r>
      <w:r w:rsidR="004F28C8" w:rsidRPr="003C5216">
        <w:t xml:space="preserve">в соответствии с требованиями Федерального закона «О защите населения и </w:t>
      </w:r>
      <w:r w:rsidR="004F28C8" w:rsidRPr="003C5216">
        <w:lastRenderedPageBreak/>
        <w:t>территорий от чрезвычайных ситуаций природного и техногенного характера» с учетом требований ГОСТ Р 22.0.07-95.</w:t>
      </w:r>
    </w:p>
    <w:p w:rsidR="004F28C8" w:rsidRPr="003C5216" w:rsidRDefault="00190B50" w:rsidP="004F28C8">
      <w:pPr>
        <w:pStyle w:val="afffffff"/>
      </w:pPr>
      <w:r>
        <w:t xml:space="preserve">4.10.10. </w:t>
      </w:r>
      <w:r w:rsidR="004F28C8" w:rsidRPr="003C5216">
        <w:t xml:space="preserve">Магистральные улицы городского </w:t>
      </w:r>
      <w:r>
        <w:t>пос</w:t>
      </w:r>
      <w:r w:rsidR="00DD3D96">
        <w:t>е</w:t>
      </w:r>
      <w:r>
        <w:t>ления</w:t>
      </w:r>
      <w:r w:rsidR="004F28C8" w:rsidRPr="003C5216">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3C5216" w:rsidRDefault="00190B50" w:rsidP="004F28C8">
      <w:pPr>
        <w:pStyle w:val="afffffff"/>
      </w:pPr>
      <w:r>
        <w:t xml:space="preserve">4.10.11. </w:t>
      </w:r>
      <w:r w:rsidR="004F28C8" w:rsidRPr="003C5216">
        <w:t xml:space="preserve">Проектирование внутригородской транспортной сети городского </w:t>
      </w:r>
      <w:r>
        <w:t>пос</w:t>
      </w:r>
      <w:r w:rsidR="00DD3D96">
        <w:t>е</w:t>
      </w:r>
      <w:r>
        <w:t xml:space="preserve">ления </w:t>
      </w:r>
      <w:r w:rsidR="004F28C8" w:rsidRPr="003C5216">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w:t>
      </w:r>
      <w:r>
        <w:t>пос</w:t>
      </w:r>
      <w:r w:rsidR="00DD3D96">
        <w:t>е</w:t>
      </w:r>
      <w:r>
        <w:t>ления</w:t>
      </w:r>
      <w:r w:rsidR="004F28C8" w:rsidRPr="003C5216">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3C5216" w:rsidRDefault="00190B50" w:rsidP="004F28C8">
      <w:pPr>
        <w:pStyle w:val="afffffff"/>
      </w:pPr>
      <w:r>
        <w:t xml:space="preserve">4.10.12. </w:t>
      </w:r>
      <w:r w:rsidR="004F28C8" w:rsidRPr="003C5216">
        <w:t>Стоянки для автобусов, грузовых и легковых автомобилей, производственно-</w:t>
      </w:r>
      <w:r w:rsidR="00B23524">
        <w:t xml:space="preserve">ремонтные базы уборочных машин </w:t>
      </w:r>
      <w:r w:rsidR="004F28C8" w:rsidRPr="003C5216">
        <w:t xml:space="preserve">следует проектировать рассредоточено и преимущественно на окраинах городского </w:t>
      </w:r>
      <w:r>
        <w:t>пос</w:t>
      </w:r>
      <w:r w:rsidR="00DD3D96">
        <w:t>е</w:t>
      </w:r>
      <w:r>
        <w:t>ления</w:t>
      </w:r>
      <w:r w:rsidR="004F28C8" w:rsidRPr="003C5216">
        <w:t>.</w:t>
      </w:r>
    </w:p>
    <w:p w:rsidR="004F28C8" w:rsidRPr="003C5216" w:rsidRDefault="00190B50" w:rsidP="004F28C8">
      <w:pPr>
        <w:pStyle w:val="afffffff"/>
      </w:pPr>
      <w:r>
        <w:t xml:space="preserve">4.10.13. </w:t>
      </w:r>
      <w:r w:rsidR="004F28C8" w:rsidRPr="003C5216">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3C5216" w:rsidRDefault="00190B50" w:rsidP="004F28C8">
      <w:pPr>
        <w:pStyle w:val="afffffff"/>
      </w:pPr>
      <w:r>
        <w:t xml:space="preserve">4.10.14. </w:t>
      </w:r>
      <w:r w:rsidR="004F28C8" w:rsidRPr="003C5216">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городского </w:t>
      </w:r>
      <w:r>
        <w:t>пос</w:t>
      </w:r>
      <w:r w:rsidR="00DD3D96">
        <w:t>е</w:t>
      </w:r>
      <w:r>
        <w:t>ления</w:t>
      </w:r>
      <w:r w:rsidR="004F28C8" w:rsidRPr="003C5216">
        <w:t>, и развертывания лечебных учреждений.</w:t>
      </w:r>
    </w:p>
    <w:p w:rsidR="004F28C8" w:rsidRPr="003C5216" w:rsidRDefault="00190B50" w:rsidP="004F28C8">
      <w:pPr>
        <w:pStyle w:val="afffffff"/>
      </w:pPr>
      <w:r>
        <w:t xml:space="preserve">4.10.15. </w:t>
      </w:r>
      <w:r w:rsidR="004F28C8" w:rsidRPr="003C5216">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3C5216" w:rsidRDefault="004F28C8" w:rsidP="004F28C8">
      <w:pPr>
        <w:pStyle w:val="afffffff"/>
      </w:pPr>
      <w:r w:rsidRPr="003C5216">
        <w:t xml:space="preserve">При проектировании суммарную мощность головных сооружений следует рассчитывать по нормам мирного времени. </w:t>
      </w:r>
    </w:p>
    <w:p w:rsidR="004F28C8" w:rsidRPr="003C5216" w:rsidRDefault="00190B50" w:rsidP="004F28C8">
      <w:pPr>
        <w:pStyle w:val="afffffff"/>
      </w:pPr>
      <w:r>
        <w:t xml:space="preserve">4.10.16. </w:t>
      </w:r>
      <w:r w:rsidR="004F28C8" w:rsidRPr="003C5216">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004F28C8" w:rsidRPr="003C5216">
        <w:t>сут</w:t>
      </w:r>
      <w:proofErr w:type="spellEnd"/>
      <w:r w:rsidR="004F28C8" w:rsidRPr="003C5216">
        <w:t>. на одного человека.</w:t>
      </w:r>
    </w:p>
    <w:p w:rsidR="004F28C8" w:rsidRPr="003C5216" w:rsidRDefault="00190B50" w:rsidP="004F28C8">
      <w:pPr>
        <w:pStyle w:val="afffffff"/>
      </w:pPr>
      <w:r>
        <w:t xml:space="preserve">4.10.17. </w:t>
      </w:r>
      <w:r w:rsidR="004F28C8" w:rsidRPr="003C5216">
        <w:t xml:space="preserve">В городском </w:t>
      </w:r>
      <w:r>
        <w:t>пос</w:t>
      </w:r>
      <w:r w:rsidR="00DD3D96">
        <w:t>е</w:t>
      </w:r>
      <w:r>
        <w:t>лении</w:t>
      </w:r>
      <w:r w:rsidR="004F28C8" w:rsidRPr="003C5216">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w:t>
      </w:r>
      <w:r w:rsidR="004F28C8" w:rsidRPr="003C5216">
        <w:lastRenderedPageBreak/>
        <w:t xml:space="preserve">принимать из расчета не менее 3000 м3 воды на 1 </w:t>
      </w:r>
      <w:r>
        <w:t>кв. км</w:t>
      </w:r>
      <w:r w:rsidR="004F28C8" w:rsidRPr="003C5216">
        <w:t xml:space="preserve"> территории городского поселения (объекта).</w:t>
      </w:r>
    </w:p>
    <w:p w:rsidR="004F28C8" w:rsidRPr="003C5216" w:rsidRDefault="00190B50" w:rsidP="004F28C8">
      <w:pPr>
        <w:pStyle w:val="afffffff"/>
      </w:pPr>
      <w:r>
        <w:t xml:space="preserve">4.10.18. </w:t>
      </w:r>
      <w:r w:rsidR="004F28C8" w:rsidRPr="003C5216">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городского </w:t>
      </w:r>
      <w:r>
        <w:t>пос</w:t>
      </w:r>
      <w:r w:rsidR="00DD3D96">
        <w:t>е</w:t>
      </w:r>
      <w:r>
        <w:t>ления</w:t>
      </w:r>
      <w:r w:rsidR="004F28C8" w:rsidRPr="003C5216">
        <w:t>.</w:t>
      </w:r>
    </w:p>
    <w:p w:rsidR="004F28C8" w:rsidRPr="003C5216" w:rsidRDefault="00190B50" w:rsidP="004F28C8">
      <w:pPr>
        <w:pStyle w:val="afffffff"/>
      </w:pPr>
      <w:r>
        <w:t xml:space="preserve">4.10.19. </w:t>
      </w:r>
      <w:r w:rsidR="004F28C8" w:rsidRPr="003C5216">
        <w:t>При проектировании новых и реконструкции действующих газовых 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3C5216" w:rsidRDefault="00190B50" w:rsidP="004F28C8">
      <w:pPr>
        <w:pStyle w:val="afffffff"/>
      </w:pPr>
      <w:r>
        <w:t xml:space="preserve">4.10.20. </w:t>
      </w:r>
      <w:r w:rsidR="004F28C8" w:rsidRPr="003C5216">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3C5216" w:rsidRDefault="00190B50" w:rsidP="004F28C8">
      <w:pPr>
        <w:pStyle w:val="afffffff"/>
      </w:pPr>
      <w:r>
        <w:t xml:space="preserve">4.10.21. </w:t>
      </w:r>
      <w:r w:rsidR="004F28C8" w:rsidRPr="003C5216">
        <w:t xml:space="preserve">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004F28C8" w:rsidRPr="003C5216">
        <w:t>электроподстанций</w:t>
      </w:r>
      <w:proofErr w:type="spellEnd"/>
      <w:r w:rsidR="004F28C8" w:rsidRPr="003C5216">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3C5216" w:rsidRDefault="00190B50" w:rsidP="004F28C8">
      <w:pPr>
        <w:pStyle w:val="afffffff"/>
      </w:pPr>
      <w:r>
        <w:t xml:space="preserve">4.10.22. </w:t>
      </w:r>
      <w:r w:rsidR="004F28C8" w:rsidRPr="003C5216">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3C5216" w:rsidRDefault="00190B50" w:rsidP="004F28C8">
      <w:pPr>
        <w:pStyle w:val="afffffff"/>
      </w:pPr>
      <w:r>
        <w:t xml:space="preserve">4.10.23. </w:t>
      </w:r>
      <w:r w:rsidR="004F28C8" w:rsidRPr="003C5216">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Default="00190B50" w:rsidP="004F28C8">
      <w:pPr>
        <w:pStyle w:val="afffffff"/>
      </w:pPr>
      <w:r>
        <w:t xml:space="preserve">4.10.24. </w:t>
      </w:r>
      <w:r w:rsidR="004F28C8" w:rsidRPr="003C5216">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4F28C8" w:rsidRDefault="004F28C8" w:rsidP="004F28C8">
      <w:pPr>
        <w:pStyle w:val="a7"/>
        <w:spacing w:after="0" w:line="240" w:lineRule="auto"/>
        <w:ind w:left="1428"/>
        <w:jc w:val="both"/>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876D30" w:rsidRDefault="00876D30" w:rsidP="00486AE0">
      <w:pPr>
        <w:spacing w:after="0" w:line="240" w:lineRule="auto"/>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2C7C13" w:rsidRDefault="002C7C13" w:rsidP="002C7C13">
      <w:pPr>
        <w:pStyle w:val="af3"/>
        <w:ind w:left="360"/>
        <w:jc w:val="center"/>
        <w:outlineLvl w:val="0"/>
        <w:rPr>
          <w:rFonts w:ascii="Times New Roman" w:hAnsi="Times New Roman"/>
          <w:b/>
          <w:i/>
          <w:sz w:val="28"/>
          <w:szCs w:val="28"/>
        </w:rPr>
      </w:pPr>
      <w:bookmarkStart w:id="53" w:name="_Toc428345590"/>
      <w:r>
        <w:rPr>
          <w:rFonts w:ascii="Times New Roman" w:hAnsi="Times New Roman"/>
          <w:b/>
          <w:i/>
          <w:sz w:val="28"/>
          <w:szCs w:val="28"/>
        </w:rPr>
        <w:t>Часть 2. Материалы по обоснованию</w:t>
      </w:r>
      <w:bookmarkEnd w:id="53"/>
    </w:p>
    <w:p w:rsidR="007A35FF"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4" w:name="_Toc428345591"/>
      <w:r w:rsidRPr="007A35FF">
        <w:rPr>
          <w:rFonts w:ascii="Times New Roman" w:hAnsi="Times New Roman"/>
          <w:sz w:val="28"/>
          <w:szCs w:val="28"/>
        </w:rPr>
        <w:t>Общая организация и территориальное зонирование поселения</w:t>
      </w:r>
      <w:bookmarkEnd w:id="54"/>
    </w:p>
    <w:p w:rsidR="007A35FF" w:rsidRDefault="007A35FF" w:rsidP="007A35FF">
      <w:pPr>
        <w:pStyle w:val="38"/>
        <w:shd w:val="clear" w:color="auto" w:fill="auto"/>
        <w:spacing w:before="0" w:after="0" w:line="240" w:lineRule="auto"/>
        <w:ind w:firstLine="709"/>
        <w:jc w:val="both"/>
        <w:rPr>
          <w:sz w:val="28"/>
          <w:szCs w:val="28"/>
        </w:rPr>
      </w:pPr>
      <w:bookmarkStart w:id="55" w:name="bookmark32"/>
      <w:r w:rsidRPr="007A35FF">
        <w:rPr>
          <w:sz w:val="28"/>
          <w:szCs w:val="28"/>
        </w:rPr>
        <w:t xml:space="preserve">Положения об общей организации и территориальном зонировании </w:t>
      </w:r>
      <w:r w:rsidR="007F06BF" w:rsidRPr="007F06BF">
        <w:rPr>
          <w:sz w:val="28"/>
          <w:szCs w:val="28"/>
        </w:rPr>
        <w:t>Пушкинского</w:t>
      </w:r>
      <w:r>
        <w:rPr>
          <w:sz w:val="28"/>
          <w:szCs w:val="28"/>
        </w:rPr>
        <w:t xml:space="preserve"> муниципального образования</w:t>
      </w:r>
      <w:r w:rsidRPr="007A35FF">
        <w:rPr>
          <w:sz w:val="28"/>
          <w:szCs w:val="28"/>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7A35FF" w:rsidRPr="007A35FF" w:rsidRDefault="007A35FF" w:rsidP="007A35FF">
      <w:pPr>
        <w:pStyle w:val="38"/>
        <w:shd w:val="clear" w:color="auto" w:fill="auto"/>
        <w:spacing w:before="0" w:after="0" w:line="240" w:lineRule="auto"/>
        <w:ind w:firstLine="709"/>
        <w:jc w:val="center"/>
        <w:rPr>
          <w:b/>
          <w:i/>
          <w:sz w:val="28"/>
          <w:szCs w:val="28"/>
        </w:rPr>
      </w:pPr>
      <w:r w:rsidRPr="007A35FF">
        <w:rPr>
          <w:b/>
          <w:i/>
          <w:sz w:val="28"/>
          <w:szCs w:val="28"/>
        </w:rPr>
        <w:t>Жилые зоны</w:t>
      </w:r>
    </w:p>
    <w:p w:rsidR="007A35FF" w:rsidRDefault="007A35FF" w:rsidP="007A35FF">
      <w:pPr>
        <w:pStyle w:val="38"/>
        <w:shd w:val="clear" w:color="auto" w:fill="auto"/>
        <w:spacing w:before="0" w:after="0" w:line="240" w:lineRule="auto"/>
        <w:ind w:firstLine="709"/>
        <w:jc w:val="center"/>
        <w:rPr>
          <w:sz w:val="28"/>
          <w:szCs w:val="28"/>
        </w:rPr>
      </w:pPr>
    </w:p>
    <w:p w:rsidR="007A35FF" w:rsidRDefault="007A35FF" w:rsidP="007A35FF">
      <w:pPr>
        <w:pStyle w:val="38"/>
        <w:shd w:val="clear" w:color="auto" w:fill="auto"/>
        <w:spacing w:before="0" w:after="0" w:line="240" w:lineRule="auto"/>
        <w:ind w:firstLine="709"/>
        <w:jc w:val="both"/>
        <w:rPr>
          <w:sz w:val="28"/>
          <w:szCs w:val="28"/>
        </w:rPr>
      </w:pPr>
      <w:r>
        <w:rPr>
          <w:sz w:val="28"/>
          <w:szCs w:val="28"/>
        </w:rPr>
        <w:t>1</w:t>
      </w:r>
      <w:r w:rsidRPr="007A35FF">
        <w:rPr>
          <w:sz w:val="28"/>
          <w:szCs w:val="28"/>
        </w:rPr>
        <w:t xml:space="preserve">.1.1.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DD3D96">
        <w:rPr>
          <w:sz w:val="28"/>
          <w:szCs w:val="28"/>
        </w:rPr>
        <w:t>20</w:t>
      </w:r>
      <w:r w:rsidRPr="007A35FF">
        <w:rPr>
          <w:sz w:val="28"/>
          <w:szCs w:val="28"/>
        </w:rPr>
        <w:t xml:space="preserve"> </w:t>
      </w:r>
      <w:r>
        <w:rPr>
          <w:sz w:val="28"/>
          <w:szCs w:val="28"/>
        </w:rPr>
        <w:t>кв.м.</w:t>
      </w:r>
      <w:r w:rsidRPr="007A35FF">
        <w:rPr>
          <w:sz w:val="28"/>
          <w:szCs w:val="28"/>
        </w:rPr>
        <w:t xml:space="preserve"> общей площади квартиры на одного человека.</w:t>
      </w:r>
    </w:p>
    <w:p w:rsidR="007A35FF" w:rsidRDefault="007A35FF" w:rsidP="007A35FF">
      <w:pPr>
        <w:pStyle w:val="38"/>
        <w:shd w:val="clear" w:color="auto" w:fill="auto"/>
        <w:spacing w:before="0" w:after="0" w:line="240" w:lineRule="auto"/>
        <w:ind w:firstLine="709"/>
        <w:jc w:val="both"/>
        <w:rPr>
          <w:sz w:val="28"/>
          <w:szCs w:val="28"/>
        </w:rPr>
      </w:pPr>
      <w:r>
        <w:rPr>
          <w:sz w:val="28"/>
          <w:szCs w:val="28"/>
        </w:rPr>
        <w:t xml:space="preserve">1.1.2. </w:t>
      </w:r>
      <w:r w:rsidR="00BD58F1" w:rsidRPr="00BD58F1">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Default="00EE34B4" w:rsidP="00EE34B4">
      <w:pPr>
        <w:pStyle w:val="Style3"/>
        <w:keepNext/>
        <w:widowControl/>
        <w:spacing w:line="240" w:lineRule="auto"/>
        <w:ind w:firstLine="709"/>
        <w:rPr>
          <w:rStyle w:val="FontStyle13"/>
          <w:sz w:val="28"/>
          <w:szCs w:val="28"/>
        </w:rPr>
      </w:pPr>
      <w:r>
        <w:rPr>
          <w:sz w:val="28"/>
          <w:szCs w:val="28"/>
        </w:rPr>
        <w:t>1.1.</w:t>
      </w:r>
      <w:r w:rsidR="00AE32DB">
        <w:rPr>
          <w:sz w:val="28"/>
          <w:szCs w:val="28"/>
        </w:rPr>
        <w:t>3</w:t>
      </w:r>
      <w:r>
        <w:rPr>
          <w:sz w:val="28"/>
          <w:szCs w:val="28"/>
        </w:rPr>
        <w:t xml:space="preserve">. </w:t>
      </w:r>
      <w:r w:rsidRPr="00DF36D4">
        <w:rPr>
          <w:rStyle w:val="FontStyle13"/>
          <w:sz w:val="28"/>
          <w:szCs w:val="28"/>
        </w:rPr>
        <w:t xml:space="preserve">Размеры земельных участков, на которых расположены дома жилые одноквартирные, размеры </w:t>
      </w:r>
      <w:proofErr w:type="spellStart"/>
      <w:r w:rsidRPr="00DF36D4">
        <w:rPr>
          <w:rStyle w:val="FontStyle13"/>
          <w:sz w:val="28"/>
          <w:szCs w:val="28"/>
        </w:rPr>
        <w:t>приквартирных</w:t>
      </w:r>
      <w:proofErr w:type="spellEnd"/>
      <w:r w:rsidRPr="00DF36D4">
        <w:rPr>
          <w:rStyle w:val="FontStyle13"/>
          <w:sz w:val="28"/>
          <w:szCs w:val="28"/>
        </w:rPr>
        <w:t xml:space="preserve">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Default="00AE32DB" w:rsidP="00EE34B4">
      <w:pPr>
        <w:pStyle w:val="Style3"/>
        <w:keepNext/>
        <w:widowControl/>
        <w:spacing w:line="240" w:lineRule="auto"/>
        <w:ind w:firstLine="709"/>
        <w:rPr>
          <w:rStyle w:val="FontStyle13"/>
          <w:sz w:val="28"/>
          <w:szCs w:val="28"/>
        </w:rPr>
      </w:pPr>
      <w:r>
        <w:rPr>
          <w:rStyle w:val="FontStyle13"/>
          <w:sz w:val="28"/>
          <w:szCs w:val="28"/>
        </w:rPr>
        <w:t xml:space="preserve">1.1.4. </w:t>
      </w:r>
      <w:r w:rsidRPr="00AE32DB">
        <w:rPr>
          <w:rStyle w:val="FontStyle13"/>
          <w:sz w:val="28"/>
          <w:szCs w:val="28"/>
        </w:rPr>
        <w:t xml:space="preserve">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Default="00AE32DB" w:rsidP="00EE34B4">
      <w:pPr>
        <w:pStyle w:val="Style3"/>
        <w:keepNext/>
        <w:widowControl/>
        <w:spacing w:line="240" w:lineRule="auto"/>
        <w:ind w:firstLine="709"/>
        <w:rPr>
          <w:rStyle w:val="FontStyle13"/>
          <w:sz w:val="28"/>
          <w:szCs w:val="28"/>
        </w:rPr>
      </w:pPr>
      <w:r>
        <w:rPr>
          <w:rStyle w:val="FontStyle13"/>
          <w:sz w:val="28"/>
          <w:szCs w:val="28"/>
        </w:rPr>
        <w:t xml:space="preserve">1.1.5. </w:t>
      </w:r>
      <w:r w:rsidRPr="00AE32DB">
        <w:rPr>
          <w:rStyle w:val="FontStyle13"/>
          <w:sz w:val="28"/>
          <w:szCs w:val="28"/>
        </w:rPr>
        <w:t xml:space="preserve">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w:t>
      </w:r>
      <w:r>
        <w:rPr>
          <w:rStyle w:val="FontStyle13"/>
          <w:sz w:val="28"/>
          <w:szCs w:val="28"/>
        </w:rPr>
        <w:t>городских и сельских поселений".</w:t>
      </w:r>
    </w:p>
    <w:p w:rsidR="008265E4" w:rsidRDefault="008265E4" w:rsidP="00AE32DB">
      <w:pPr>
        <w:pStyle w:val="38"/>
        <w:shd w:val="clear" w:color="auto" w:fill="auto"/>
        <w:spacing w:before="0" w:after="0" w:line="240" w:lineRule="auto"/>
        <w:jc w:val="both"/>
        <w:rPr>
          <w:sz w:val="28"/>
          <w:szCs w:val="28"/>
        </w:rPr>
      </w:pPr>
    </w:p>
    <w:p w:rsidR="008265E4" w:rsidRDefault="008265E4" w:rsidP="008265E4">
      <w:pPr>
        <w:pStyle w:val="38"/>
        <w:shd w:val="clear" w:color="auto" w:fill="auto"/>
        <w:spacing w:before="0" w:after="0" w:line="240" w:lineRule="auto"/>
        <w:ind w:firstLine="708"/>
        <w:jc w:val="center"/>
        <w:rPr>
          <w:b/>
          <w:i/>
          <w:sz w:val="28"/>
          <w:szCs w:val="28"/>
        </w:rPr>
      </w:pPr>
      <w:r w:rsidRPr="008265E4">
        <w:rPr>
          <w:b/>
          <w:i/>
          <w:sz w:val="28"/>
          <w:szCs w:val="28"/>
        </w:rPr>
        <w:t>Общественно-деловые зоны</w:t>
      </w:r>
    </w:p>
    <w:p w:rsidR="008265E4" w:rsidRDefault="008265E4" w:rsidP="008265E4">
      <w:pPr>
        <w:pStyle w:val="38"/>
        <w:shd w:val="clear" w:color="auto" w:fill="auto"/>
        <w:spacing w:before="0" w:after="0" w:line="240" w:lineRule="auto"/>
        <w:ind w:firstLine="708"/>
        <w:jc w:val="both"/>
        <w:rPr>
          <w:sz w:val="28"/>
          <w:szCs w:val="28"/>
        </w:rPr>
      </w:pP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1.1.6. </w:t>
      </w:r>
      <w:r w:rsidRPr="008265E4">
        <w:rPr>
          <w:sz w:val="28"/>
          <w:szCs w:val="28"/>
        </w:rPr>
        <w:t>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Pr>
          <w:sz w:val="28"/>
          <w:szCs w:val="28"/>
        </w:rPr>
        <w:t xml:space="preserve"> сельских поселе</w:t>
      </w:r>
      <w:r w:rsidRPr="008265E4">
        <w:rPr>
          <w:sz w:val="28"/>
          <w:szCs w:val="28"/>
        </w:rPr>
        <w:t xml:space="preserve">ний. Актуализированная </w:t>
      </w:r>
      <w:r w:rsidRPr="008265E4">
        <w:rPr>
          <w:sz w:val="28"/>
          <w:szCs w:val="28"/>
        </w:rPr>
        <w:lastRenderedPageBreak/>
        <w:t>редакция СНиП 2.07.01-89*».</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1.1.7. </w:t>
      </w:r>
      <w:r w:rsidRPr="00DF36D4">
        <w:rPr>
          <w:sz w:val="28"/>
          <w:szCs w:val="28"/>
        </w:rPr>
        <w:t xml:space="preserve">Необходимый минимум объектов обслуживания </w:t>
      </w:r>
      <w:r>
        <w:rPr>
          <w:sz w:val="28"/>
          <w:szCs w:val="28"/>
        </w:rPr>
        <w:t xml:space="preserve">бытового </w:t>
      </w:r>
      <w:proofErr w:type="spellStart"/>
      <w:r>
        <w:rPr>
          <w:sz w:val="28"/>
          <w:szCs w:val="28"/>
        </w:rPr>
        <w:t>начначения</w:t>
      </w:r>
      <w:proofErr w:type="spellEnd"/>
      <w:r>
        <w:rPr>
          <w:sz w:val="28"/>
          <w:szCs w:val="28"/>
        </w:rPr>
        <w:t xml:space="preserve">, торговли </w:t>
      </w:r>
      <w:r w:rsidRPr="00DF36D4">
        <w:rPr>
          <w:sz w:val="28"/>
          <w:szCs w:val="28"/>
        </w:rPr>
        <w:t xml:space="preserve">для постоянно проживающего населения </w:t>
      </w:r>
      <w:r w:rsidR="007F06BF" w:rsidRPr="007F06BF">
        <w:rPr>
          <w:sz w:val="28"/>
          <w:szCs w:val="28"/>
        </w:rPr>
        <w:t>Пушкинского</w:t>
      </w:r>
      <w:r w:rsidR="00AE32DB" w:rsidRPr="00AE32DB">
        <w:rPr>
          <w:sz w:val="28"/>
          <w:szCs w:val="28"/>
        </w:rPr>
        <w:t xml:space="preserve"> </w:t>
      </w:r>
      <w:r w:rsidRPr="00DF36D4">
        <w:rPr>
          <w:sz w:val="28"/>
          <w:szCs w:val="28"/>
        </w:rPr>
        <w:t>муниципального образования рассчитан согласно приложению Ж СП 42.13330.2011</w:t>
      </w:r>
      <w:r w:rsidR="00AE32DB">
        <w:rPr>
          <w:sz w:val="28"/>
          <w:szCs w:val="28"/>
        </w:rPr>
        <w:t xml:space="preserve"> и с учетом региональных нормативов градостроительного проектирования Саратовской области</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1.1.8. </w:t>
      </w:r>
      <w:r w:rsidRPr="00DF36D4">
        <w:rPr>
          <w:sz w:val="28"/>
          <w:szCs w:val="28"/>
        </w:rPr>
        <w:t xml:space="preserve">Необходимый минимум объектов </w:t>
      </w:r>
      <w:r w:rsidRPr="00DF36D4">
        <w:rPr>
          <w:rStyle w:val="FontStyle13"/>
          <w:sz w:val="28"/>
          <w:szCs w:val="28"/>
        </w:rPr>
        <w:t>образовательных организаций</w:t>
      </w:r>
      <w:r w:rsidRPr="00DF36D4">
        <w:rPr>
          <w:sz w:val="28"/>
          <w:szCs w:val="28"/>
        </w:rPr>
        <w:t xml:space="preserve"> для постоянно проживающего населения </w:t>
      </w:r>
      <w:r w:rsidR="007F06BF" w:rsidRPr="007F06BF">
        <w:rPr>
          <w:sz w:val="28"/>
          <w:szCs w:val="28"/>
        </w:rPr>
        <w:t>Пушкинского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1.1.9. </w:t>
      </w:r>
      <w:r w:rsidRPr="00DF36D4">
        <w:rPr>
          <w:sz w:val="28"/>
          <w:szCs w:val="28"/>
        </w:rPr>
        <w:t xml:space="preserve">Необходимый минимум объектов </w:t>
      </w:r>
      <w:r>
        <w:rPr>
          <w:sz w:val="28"/>
          <w:szCs w:val="28"/>
        </w:rPr>
        <w:t>здравоохранения</w:t>
      </w:r>
      <w:r w:rsidRPr="00DF36D4">
        <w:rPr>
          <w:sz w:val="28"/>
          <w:szCs w:val="28"/>
        </w:rPr>
        <w:t xml:space="preserve"> для постоянно проживающего населения </w:t>
      </w:r>
      <w:r w:rsidR="007F06BF" w:rsidRPr="007F06BF">
        <w:rPr>
          <w:sz w:val="28"/>
          <w:szCs w:val="28"/>
        </w:rPr>
        <w:t>Пушкинского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1.1.10. </w:t>
      </w:r>
      <w:r w:rsidRPr="00DF36D4">
        <w:rPr>
          <w:sz w:val="28"/>
          <w:szCs w:val="28"/>
        </w:rPr>
        <w:t xml:space="preserve">Необходимый минимум объектов </w:t>
      </w:r>
      <w:r>
        <w:rPr>
          <w:sz w:val="28"/>
          <w:szCs w:val="28"/>
        </w:rPr>
        <w:t>физической культуры и спорта</w:t>
      </w:r>
      <w:r w:rsidRPr="00DF36D4">
        <w:rPr>
          <w:sz w:val="28"/>
          <w:szCs w:val="28"/>
        </w:rPr>
        <w:t xml:space="preserve"> для постоянно проживающего населения </w:t>
      </w:r>
      <w:r w:rsidR="007F06BF" w:rsidRPr="007F06BF">
        <w:rPr>
          <w:sz w:val="28"/>
          <w:szCs w:val="28"/>
        </w:rPr>
        <w:t>Пушкинского</w:t>
      </w:r>
      <w:r w:rsidR="007F06BF">
        <w:rPr>
          <w:sz w:val="28"/>
          <w:szCs w:val="28"/>
        </w:rPr>
        <w:t xml:space="preserve">  </w:t>
      </w:r>
      <w:r w:rsidRPr="00DF36D4">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1.1.1</w:t>
      </w:r>
      <w:r w:rsidR="00AE32DB">
        <w:rPr>
          <w:sz w:val="28"/>
          <w:szCs w:val="28"/>
        </w:rPr>
        <w:t>1</w:t>
      </w:r>
      <w:r>
        <w:rPr>
          <w:sz w:val="28"/>
          <w:szCs w:val="28"/>
        </w:rPr>
        <w:t xml:space="preserve">. </w:t>
      </w:r>
      <w:r w:rsidRPr="00DF36D4">
        <w:rPr>
          <w:sz w:val="28"/>
          <w:szCs w:val="28"/>
        </w:rPr>
        <w:t xml:space="preserve">Необходимый минимум объектов </w:t>
      </w:r>
      <w:r>
        <w:rPr>
          <w:sz w:val="28"/>
          <w:szCs w:val="28"/>
        </w:rPr>
        <w:t>коммунально-бытового назначения</w:t>
      </w:r>
      <w:r w:rsidRPr="00DF36D4">
        <w:rPr>
          <w:sz w:val="28"/>
          <w:szCs w:val="28"/>
        </w:rPr>
        <w:t xml:space="preserve"> для постоянно проживающего населения </w:t>
      </w:r>
      <w:r w:rsidR="007F06BF" w:rsidRPr="007F06BF">
        <w:rPr>
          <w:sz w:val="28"/>
          <w:szCs w:val="28"/>
        </w:rPr>
        <w:t>Пушкинского</w:t>
      </w:r>
      <w:r w:rsidRPr="00DF36D4">
        <w:rPr>
          <w:sz w:val="28"/>
          <w:szCs w:val="28"/>
        </w:rPr>
        <w:t xml:space="preserve"> муниципального образования рассчитан согласно приложению Ж СП 42.13330.2011.</w:t>
      </w:r>
    </w:p>
    <w:p w:rsidR="00AE32DB" w:rsidRDefault="008265E4" w:rsidP="00AE32DB">
      <w:pPr>
        <w:pStyle w:val="38"/>
        <w:shd w:val="clear" w:color="auto" w:fill="auto"/>
        <w:spacing w:before="0" w:after="0" w:line="240" w:lineRule="auto"/>
        <w:ind w:firstLine="708"/>
        <w:jc w:val="both"/>
        <w:rPr>
          <w:rStyle w:val="FontStyle13"/>
          <w:sz w:val="28"/>
          <w:szCs w:val="28"/>
        </w:rPr>
      </w:pPr>
      <w:r>
        <w:rPr>
          <w:sz w:val="28"/>
          <w:szCs w:val="28"/>
        </w:rPr>
        <w:t>1.1.1</w:t>
      </w:r>
      <w:r w:rsidR="00AE32DB">
        <w:rPr>
          <w:sz w:val="28"/>
          <w:szCs w:val="28"/>
        </w:rPr>
        <w:t>2</w:t>
      </w:r>
      <w:r>
        <w:rPr>
          <w:sz w:val="28"/>
          <w:szCs w:val="28"/>
        </w:rPr>
        <w:t xml:space="preserve">. </w:t>
      </w:r>
      <w:r w:rsidRPr="00DF36D4">
        <w:rPr>
          <w:bCs/>
          <w:sz w:val="28"/>
          <w:szCs w:val="28"/>
        </w:rPr>
        <w:t xml:space="preserve">Максимально допустимый уровень территориальной доступности </w:t>
      </w:r>
      <w:r w:rsidRPr="00DF36D4">
        <w:rPr>
          <w:rStyle w:val="FontStyle13"/>
          <w:sz w:val="28"/>
          <w:szCs w:val="28"/>
        </w:rPr>
        <w:t xml:space="preserve">объектов социального назначения определен согласно СП 42.13330.2011; </w:t>
      </w:r>
      <w:r>
        <w:rPr>
          <w:rStyle w:val="FontStyle13"/>
          <w:sz w:val="28"/>
          <w:szCs w:val="28"/>
        </w:rPr>
        <w:t xml:space="preserve"> </w:t>
      </w:r>
      <w:r w:rsidRPr="00DF36D4">
        <w:rPr>
          <w:rStyle w:val="FontStyle13"/>
          <w:sz w:val="28"/>
          <w:szCs w:val="28"/>
        </w:rPr>
        <w: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Pr>
          <w:rStyle w:val="FontStyle13"/>
          <w:sz w:val="28"/>
          <w:szCs w:val="28"/>
        </w:rPr>
        <w:t>вила и нормативы</w:t>
      </w:r>
    </w:p>
    <w:p w:rsidR="00AE32DB" w:rsidRDefault="00AE32DB" w:rsidP="00AE32DB">
      <w:pPr>
        <w:pStyle w:val="38"/>
        <w:shd w:val="clear" w:color="auto" w:fill="auto"/>
        <w:spacing w:before="0" w:after="0" w:line="240" w:lineRule="auto"/>
        <w:ind w:firstLine="708"/>
        <w:jc w:val="both"/>
        <w:rPr>
          <w:rStyle w:val="FontStyle13"/>
          <w:sz w:val="28"/>
          <w:szCs w:val="28"/>
        </w:rPr>
      </w:pPr>
    </w:p>
    <w:p w:rsidR="00AE32DB" w:rsidRPr="00AE32DB" w:rsidRDefault="00AE32DB" w:rsidP="00AE32DB">
      <w:pPr>
        <w:pStyle w:val="afffffff"/>
        <w:jc w:val="center"/>
        <w:rPr>
          <w:b/>
          <w:i/>
        </w:rPr>
      </w:pPr>
      <w:r w:rsidRPr="00AE32DB">
        <w:rPr>
          <w:b/>
          <w:i/>
        </w:rPr>
        <w:t>Рекреационные зоны</w:t>
      </w:r>
    </w:p>
    <w:p w:rsidR="00AE32DB" w:rsidRPr="00AE32DB" w:rsidRDefault="00AE32DB" w:rsidP="00AE32DB">
      <w:pPr>
        <w:pStyle w:val="afffffff"/>
      </w:pPr>
    </w:p>
    <w:p w:rsidR="00AE32DB" w:rsidRDefault="00AE32DB" w:rsidP="00AE32DB">
      <w:pPr>
        <w:pStyle w:val="afffffff"/>
      </w:pPr>
      <w:r w:rsidRPr="00AE32DB">
        <w:t>1.1.</w:t>
      </w:r>
      <w:r w:rsidR="002D6A0E">
        <w:t>13</w:t>
      </w:r>
      <w:r w:rsidRPr="00AE32DB">
        <w:t xml:space="preserve">. </w:t>
      </w:r>
      <w:r w:rsidRPr="00AE32DB">
        <w:rPr>
          <w:rStyle w:val="FontStyle13"/>
          <w:sz w:val="28"/>
        </w:rPr>
        <w:t xml:space="preserve">Площадь территории парков, садов и скверов принята, учитывая пункт 9.19 </w:t>
      </w:r>
      <w:r w:rsidRPr="00AE32DB">
        <w:t>СП 42.13330.2011</w:t>
      </w:r>
      <w:r w:rsidRPr="00AE32DB">
        <w:rPr>
          <w:rStyle w:val="FontStyle13"/>
          <w:sz w:val="28"/>
        </w:rPr>
        <w:t xml:space="preserve">, </w:t>
      </w:r>
      <w:r w:rsidRPr="00AE32DB">
        <w:t>размеры пляжей: пункт 9.32 СП 42.13330.2011 и пункт 2.1 ГОСТ 17.1.5.02-80. Государственный стандарт Союза ССР. Охрана природы. Гидросфера. Гигиенические требования к зонам рекреации водных</w:t>
      </w:r>
      <w:r>
        <w:t xml:space="preserve"> объектов.</w:t>
      </w:r>
    </w:p>
    <w:p w:rsidR="00AE32DB" w:rsidRPr="00AE32DB" w:rsidRDefault="00AE32DB" w:rsidP="00AE32DB">
      <w:pPr>
        <w:pStyle w:val="afffffff"/>
      </w:pPr>
      <w:r w:rsidRPr="00AE32DB">
        <w:t>1.1.</w:t>
      </w:r>
      <w:r w:rsidR="002D6A0E">
        <w:t>14</w:t>
      </w:r>
      <w:r w:rsidRPr="00AE32DB">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32DB" w:rsidRDefault="00AE32DB" w:rsidP="00AE32DB">
      <w:pPr>
        <w:pStyle w:val="afffffff"/>
      </w:pPr>
      <w:r w:rsidRPr="00AE32DB">
        <w:t>1.1.</w:t>
      </w:r>
      <w:r w:rsidR="002D6A0E">
        <w:t>15</w:t>
      </w:r>
      <w:r w:rsidRPr="00AE32DB">
        <w:t>. Рекреационные зоны формируются на землях общего пользования.</w:t>
      </w:r>
    </w:p>
    <w:p w:rsidR="00AE32DB" w:rsidRPr="00AE32DB" w:rsidRDefault="00AE32DB" w:rsidP="00AE32DB">
      <w:pPr>
        <w:pStyle w:val="afffffff"/>
      </w:pPr>
      <w:r w:rsidRPr="00AE32DB">
        <w:t>1.1.</w:t>
      </w:r>
      <w:r w:rsidR="002D6A0E">
        <w:t>16</w:t>
      </w:r>
      <w:r w:rsidRPr="00AE32DB">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Default="00AE32DB" w:rsidP="00AE32DB">
      <w:pPr>
        <w:pStyle w:val="Style3"/>
        <w:keepNext/>
        <w:widowControl/>
        <w:spacing w:line="240" w:lineRule="auto"/>
        <w:ind w:firstLine="709"/>
        <w:rPr>
          <w:rStyle w:val="FontStyle13"/>
          <w:sz w:val="28"/>
          <w:szCs w:val="28"/>
        </w:rPr>
      </w:pPr>
      <w:r>
        <w:rPr>
          <w:rStyle w:val="FontStyle13"/>
          <w:sz w:val="28"/>
          <w:szCs w:val="28"/>
        </w:rPr>
        <w:lastRenderedPageBreak/>
        <w:t>1.1.</w:t>
      </w:r>
      <w:r w:rsidR="002D6A0E">
        <w:rPr>
          <w:rStyle w:val="FontStyle13"/>
          <w:sz w:val="28"/>
          <w:szCs w:val="28"/>
        </w:rPr>
        <w:t>17</w:t>
      </w:r>
      <w:r>
        <w:rPr>
          <w:rStyle w:val="FontStyle13"/>
          <w:sz w:val="28"/>
          <w:szCs w:val="28"/>
        </w:rPr>
        <w:t xml:space="preserve">. </w:t>
      </w:r>
      <w:r w:rsidRPr="00E32EDD">
        <w:rPr>
          <w:rStyle w:val="FontStyle13"/>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Default="002D6A0E" w:rsidP="00AE32DB">
      <w:pPr>
        <w:pStyle w:val="Style3"/>
        <w:keepNext/>
        <w:widowControl/>
        <w:spacing w:line="240" w:lineRule="auto"/>
        <w:ind w:firstLine="709"/>
        <w:rPr>
          <w:rStyle w:val="FontStyle13"/>
          <w:sz w:val="28"/>
          <w:szCs w:val="28"/>
        </w:rPr>
      </w:pPr>
    </w:p>
    <w:p w:rsidR="002D6A0E" w:rsidRDefault="002D6A0E" w:rsidP="002D6A0E">
      <w:pPr>
        <w:pStyle w:val="Style3"/>
        <w:keepNext/>
        <w:widowControl/>
        <w:spacing w:line="240" w:lineRule="auto"/>
        <w:ind w:firstLine="709"/>
        <w:jc w:val="center"/>
        <w:rPr>
          <w:rStyle w:val="FontStyle13"/>
          <w:b/>
          <w:i/>
          <w:sz w:val="28"/>
          <w:szCs w:val="28"/>
        </w:rPr>
      </w:pPr>
      <w:r w:rsidRPr="005B5F19">
        <w:rPr>
          <w:rStyle w:val="FontStyle13"/>
          <w:b/>
          <w:i/>
          <w:sz w:val="28"/>
          <w:szCs w:val="28"/>
        </w:rPr>
        <w:t>Зона инженерной инфраструктуры</w:t>
      </w:r>
    </w:p>
    <w:p w:rsidR="002D6A0E" w:rsidRPr="005B5F19" w:rsidRDefault="002D6A0E" w:rsidP="002D6A0E">
      <w:pPr>
        <w:pStyle w:val="Style3"/>
        <w:keepNext/>
        <w:widowControl/>
        <w:spacing w:line="240" w:lineRule="auto"/>
        <w:ind w:firstLine="709"/>
        <w:jc w:val="center"/>
        <w:rPr>
          <w:rStyle w:val="FontStyle13"/>
          <w:b/>
          <w:i/>
          <w:sz w:val="28"/>
          <w:szCs w:val="28"/>
        </w:rPr>
      </w:pPr>
    </w:p>
    <w:p w:rsidR="002D6A0E" w:rsidRDefault="002D6A0E" w:rsidP="002D6A0E">
      <w:pPr>
        <w:pStyle w:val="Style3"/>
        <w:keepNext/>
        <w:widowControl/>
        <w:spacing w:line="240" w:lineRule="auto"/>
        <w:ind w:firstLine="709"/>
        <w:rPr>
          <w:rStyle w:val="FontStyle13"/>
          <w:sz w:val="28"/>
          <w:szCs w:val="28"/>
        </w:rPr>
      </w:pPr>
      <w:r>
        <w:rPr>
          <w:rStyle w:val="FontStyle13"/>
          <w:sz w:val="28"/>
          <w:szCs w:val="28"/>
        </w:rPr>
        <w:t xml:space="preserve">1.1.18. </w:t>
      </w:r>
      <w:r w:rsidRPr="00DF36D4">
        <w:rPr>
          <w:rStyle w:val="FontStyle13"/>
          <w:sz w:val="28"/>
          <w:szCs w:val="28"/>
        </w:rPr>
        <w:t xml:space="preserve">Расчетные </w:t>
      </w:r>
      <w:r>
        <w:rPr>
          <w:rStyle w:val="FontStyle13"/>
          <w:sz w:val="28"/>
          <w:szCs w:val="28"/>
        </w:rPr>
        <w:t>показатели по теплу приняты согласно</w:t>
      </w:r>
      <w:r w:rsidRPr="00DF36D4">
        <w:rPr>
          <w:rStyle w:val="FontStyle13"/>
          <w:sz w:val="28"/>
          <w:szCs w:val="28"/>
        </w:rPr>
        <w:t xml:space="preserve"> «СП 124.13330.2012. Тепловые сети». </w:t>
      </w:r>
    </w:p>
    <w:p w:rsidR="002D6A0E" w:rsidRDefault="002D6A0E" w:rsidP="002D6A0E">
      <w:pPr>
        <w:pStyle w:val="Style3"/>
        <w:keepNext/>
        <w:widowControl/>
        <w:spacing w:line="240" w:lineRule="auto"/>
        <w:ind w:firstLine="709"/>
        <w:rPr>
          <w:rStyle w:val="FontStyle13"/>
          <w:sz w:val="28"/>
          <w:szCs w:val="28"/>
        </w:rPr>
      </w:pPr>
      <w:r>
        <w:rPr>
          <w:rStyle w:val="FontStyle13"/>
          <w:sz w:val="28"/>
          <w:szCs w:val="28"/>
        </w:rPr>
        <w:t xml:space="preserve">1.1.19. </w:t>
      </w:r>
      <w:r w:rsidRPr="00DF36D4">
        <w:rPr>
          <w:rStyle w:val="FontStyle13"/>
          <w:sz w:val="28"/>
          <w:szCs w:val="28"/>
        </w:rPr>
        <w:t>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w:t>
      </w:r>
      <w:r>
        <w:rPr>
          <w:rStyle w:val="FontStyle13"/>
          <w:sz w:val="28"/>
          <w:szCs w:val="28"/>
        </w:rPr>
        <w:t xml:space="preserve"> Саратовской области</w:t>
      </w:r>
      <w:r w:rsidRPr="00DF36D4">
        <w:rPr>
          <w:rStyle w:val="FontStyle13"/>
          <w:sz w:val="28"/>
          <w:szCs w:val="28"/>
        </w:rPr>
        <w:t>.</w:t>
      </w:r>
    </w:p>
    <w:p w:rsidR="002D6A0E" w:rsidRPr="00DF36D4" w:rsidRDefault="002D6A0E" w:rsidP="002D6A0E">
      <w:pPr>
        <w:pStyle w:val="Style3"/>
        <w:keepNext/>
        <w:widowControl/>
        <w:spacing w:line="240" w:lineRule="auto"/>
        <w:ind w:firstLine="709"/>
        <w:rPr>
          <w:rStyle w:val="FontStyle13"/>
          <w:sz w:val="28"/>
          <w:szCs w:val="28"/>
        </w:rPr>
      </w:pPr>
      <w:r>
        <w:rPr>
          <w:rStyle w:val="FontStyle13"/>
          <w:sz w:val="28"/>
          <w:szCs w:val="28"/>
        </w:rPr>
        <w:t>1.1.</w:t>
      </w:r>
      <w:r w:rsidR="0052080B">
        <w:rPr>
          <w:rStyle w:val="FontStyle13"/>
          <w:sz w:val="28"/>
          <w:szCs w:val="28"/>
        </w:rPr>
        <w:t>20</w:t>
      </w:r>
      <w:r>
        <w:rPr>
          <w:rStyle w:val="FontStyle13"/>
          <w:sz w:val="28"/>
          <w:szCs w:val="28"/>
        </w:rPr>
        <w:t xml:space="preserve">. </w:t>
      </w:r>
      <w:r w:rsidR="0052080B">
        <w:rPr>
          <w:rStyle w:val="FontStyle13"/>
          <w:sz w:val="28"/>
          <w:szCs w:val="28"/>
        </w:rPr>
        <w:t xml:space="preserve">Показатели </w:t>
      </w:r>
      <w:r w:rsidR="00B4362D">
        <w:rPr>
          <w:rStyle w:val="FontStyle13"/>
          <w:sz w:val="28"/>
          <w:szCs w:val="28"/>
        </w:rPr>
        <w:t>п</w:t>
      </w:r>
      <w:r w:rsidR="0052080B">
        <w:rPr>
          <w:rStyle w:val="FontStyle13"/>
          <w:sz w:val="28"/>
          <w:szCs w:val="28"/>
        </w:rPr>
        <w:t>о водоснабжению приняты в соответствии с</w:t>
      </w:r>
      <w:r w:rsidRPr="00DF36D4">
        <w:rPr>
          <w:rStyle w:val="FontStyle13"/>
          <w:sz w:val="28"/>
          <w:szCs w:val="28"/>
        </w:rPr>
        <w:t xml:space="preserve"> «СП 31.13330.2012 Водоснабжение. Наружные сети и сооружения. Актуализированная редакция СНиП 2.04.02-84*».</w:t>
      </w:r>
    </w:p>
    <w:p w:rsidR="002D6A0E" w:rsidRPr="00DF36D4" w:rsidRDefault="002D6A0E" w:rsidP="002D6A0E">
      <w:pPr>
        <w:pStyle w:val="Style3"/>
        <w:keepNext/>
        <w:widowControl/>
        <w:spacing w:line="240" w:lineRule="auto"/>
        <w:ind w:firstLine="709"/>
        <w:rPr>
          <w:rStyle w:val="FontStyle13"/>
          <w:sz w:val="28"/>
          <w:szCs w:val="28"/>
        </w:rPr>
      </w:pPr>
      <w:r>
        <w:rPr>
          <w:rStyle w:val="FontStyle13"/>
          <w:sz w:val="28"/>
          <w:szCs w:val="28"/>
        </w:rPr>
        <w:t>1.1.</w:t>
      </w:r>
      <w:r w:rsidR="0052080B">
        <w:rPr>
          <w:rStyle w:val="FontStyle13"/>
          <w:sz w:val="28"/>
          <w:szCs w:val="28"/>
        </w:rPr>
        <w:t>21</w:t>
      </w:r>
      <w:r>
        <w:rPr>
          <w:rStyle w:val="FontStyle13"/>
          <w:sz w:val="28"/>
          <w:szCs w:val="28"/>
        </w:rPr>
        <w:t xml:space="preserve">. </w:t>
      </w:r>
      <w:r w:rsidRPr="00DF36D4">
        <w:rPr>
          <w:rStyle w:val="FontStyle13"/>
          <w:sz w:val="28"/>
          <w:szCs w:val="28"/>
        </w:rPr>
        <w:t>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4551F3" w:rsidRDefault="00B4362D" w:rsidP="00B4362D">
      <w:pPr>
        <w:pStyle w:val="Style3"/>
        <w:keepNext/>
        <w:widowControl/>
        <w:spacing w:line="240" w:lineRule="auto"/>
        <w:ind w:firstLine="709"/>
        <w:jc w:val="center"/>
        <w:rPr>
          <w:rStyle w:val="FontStyle13"/>
          <w:b/>
          <w:i/>
          <w:sz w:val="28"/>
          <w:szCs w:val="28"/>
        </w:rPr>
      </w:pPr>
      <w:r>
        <w:tab/>
      </w:r>
      <w:r w:rsidRPr="004551F3">
        <w:rPr>
          <w:rStyle w:val="FontStyle13"/>
          <w:b/>
          <w:i/>
          <w:sz w:val="28"/>
          <w:szCs w:val="28"/>
        </w:rPr>
        <w:t>Зона транспортной инфраструктуры</w:t>
      </w:r>
    </w:p>
    <w:p w:rsidR="00B4362D" w:rsidRDefault="00B4362D" w:rsidP="00B4362D">
      <w:pPr>
        <w:pStyle w:val="Style3"/>
        <w:keepNext/>
        <w:widowControl/>
        <w:spacing w:line="240" w:lineRule="auto"/>
        <w:ind w:firstLine="709"/>
        <w:rPr>
          <w:rStyle w:val="FontStyle13"/>
          <w:sz w:val="28"/>
          <w:szCs w:val="28"/>
        </w:rPr>
      </w:pPr>
    </w:p>
    <w:p w:rsidR="00B4362D" w:rsidRPr="00DF36D4"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1.1.22. Парковочные места автомобилей приняты с учетом </w:t>
      </w:r>
      <w:r w:rsidRPr="00DF36D4">
        <w:rPr>
          <w:rStyle w:val="FontStyle13"/>
          <w:sz w:val="28"/>
          <w:szCs w:val="28"/>
        </w:rPr>
        <w:t>приложени</w:t>
      </w:r>
      <w:r>
        <w:rPr>
          <w:rStyle w:val="FontStyle13"/>
          <w:sz w:val="28"/>
          <w:szCs w:val="28"/>
        </w:rPr>
        <w:t xml:space="preserve">я К СП 42.13330.2011 учитывая </w:t>
      </w:r>
      <w:r w:rsidRPr="00DF36D4">
        <w:rPr>
          <w:rStyle w:val="FontStyle13"/>
          <w:sz w:val="28"/>
          <w:szCs w:val="28"/>
        </w:rPr>
        <w:t xml:space="preserve">СП 30-102-99. Планировка и застройка территорий малоэтажного жилищного строительства. </w:t>
      </w:r>
    </w:p>
    <w:p w:rsidR="00B4362D" w:rsidRDefault="00B4362D" w:rsidP="00B4362D">
      <w:pPr>
        <w:pStyle w:val="Style3"/>
        <w:keepNext/>
        <w:widowControl/>
        <w:spacing w:line="240" w:lineRule="auto"/>
        <w:ind w:firstLine="709"/>
        <w:rPr>
          <w:rStyle w:val="FontStyle13"/>
          <w:sz w:val="28"/>
          <w:szCs w:val="28"/>
        </w:rPr>
      </w:pPr>
      <w:r w:rsidRPr="00DF36D4">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1.1.23. </w:t>
      </w:r>
      <w:r w:rsidRPr="00DF36D4">
        <w:rPr>
          <w:rStyle w:val="FontStyle13"/>
          <w:sz w:val="28"/>
          <w:szCs w:val="28"/>
        </w:rPr>
        <w:t xml:space="preserve">Обеспеченность населения легковыми автомобилями </w:t>
      </w:r>
      <w:r>
        <w:rPr>
          <w:rStyle w:val="FontStyle13"/>
          <w:sz w:val="28"/>
          <w:szCs w:val="28"/>
        </w:rPr>
        <w:t xml:space="preserve"> </w:t>
      </w:r>
      <w:r w:rsidRPr="00DF36D4">
        <w:rPr>
          <w:rStyle w:val="FontStyle13"/>
          <w:sz w:val="28"/>
          <w:szCs w:val="28"/>
        </w:rPr>
        <w:t xml:space="preserve"> принимается, исходя из пункта 11.3 СП 42.13330.2011</w:t>
      </w:r>
      <w:r>
        <w:rPr>
          <w:rStyle w:val="FontStyle13"/>
          <w:sz w:val="28"/>
          <w:szCs w:val="28"/>
        </w:rPr>
        <w:t xml:space="preserve"> и статистических данных</w:t>
      </w:r>
      <w:r w:rsidRPr="00DF36D4">
        <w:rPr>
          <w:rStyle w:val="FontStyle13"/>
          <w:sz w:val="28"/>
          <w:szCs w:val="28"/>
        </w:rPr>
        <w:t>.</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1.1.24. Параметры улично-дорожной сети приняты с учетом генерального плана </w:t>
      </w:r>
      <w:r w:rsidR="007F06BF" w:rsidRPr="007F06BF">
        <w:rPr>
          <w:sz w:val="28"/>
          <w:szCs w:val="28"/>
        </w:rPr>
        <w:t>Пушкинского</w:t>
      </w:r>
      <w:r w:rsidR="007F06BF">
        <w:rPr>
          <w:sz w:val="28"/>
          <w:szCs w:val="28"/>
        </w:rPr>
        <w:t xml:space="preserve"> </w:t>
      </w:r>
      <w:r>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1.1.25. </w:t>
      </w:r>
      <w:r w:rsidRPr="00DF36D4">
        <w:rPr>
          <w:rStyle w:val="FontStyle13"/>
          <w:sz w:val="28"/>
          <w:szCs w:val="28"/>
        </w:rPr>
        <w:t>Дальность пешеходных подходов до ближайшей остановки общественного пассажирского транспорта</w:t>
      </w:r>
      <w:r>
        <w:rPr>
          <w:rStyle w:val="FontStyle13"/>
          <w:sz w:val="28"/>
          <w:szCs w:val="28"/>
        </w:rPr>
        <w:t>, а также р</w:t>
      </w:r>
      <w:r w:rsidRPr="00DF36D4">
        <w:rPr>
          <w:rStyle w:val="FontStyle13"/>
          <w:sz w:val="28"/>
          <w:szCs w:val="28"/>
        </w:rPr>
        <w:t>асстояние между остановочными пунктами определен</w:t>
      </w:r>
      <w:r>
        <w:rPr>
          <w:rStyle w:val="FontStyle13"/>
          <w:sz w:val="28"/>
          <w:szCs w:val="28"/>
        </w:rPr>
        <w:t>ы</w:t>
      </w:r>
      <w:r w:rsidRPr="00DF36D4">
        <w:rPr>
          <w:rStyle w:val="FontStyle13"/>
          <w:sz w:val="28"/>
          <w:szCs w:val="28"/>
        </w:rPr>
        <w:t xml:space="preserve"> с уч</w:t>
      </w:r>
      <w:r>
        <w:rPr>
          <w:rStyle w:val="FontStyle13"/>
          <w:sz w:val="28"/>
          <w:szCs w:val="28"/>
        </w:rPr>
        <w:t>е</w:t>
      </w:r>
      <w:r w:rsidRPr="00DF36D4">
        <w:rPr>
          <w:rStyle w:val="FontStyle13"/>
          <w:sz w:val="28"/>
          <w:szCs w:val="28"/>
        </w:rPr>
        <w:t xml:space="preserve">том СП 42.13330.2011. </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1.1.26. </w:t>
      </w:r>
      <w:r w:rsidRPr="00D2730E">
        <w:rPr>
          <w:rStyle w:val="FontStyle13"/>
          <w:sz w:val="28"/>
          <w:szCs w:val="28"/>
        </w:rPr>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1.1.27. </w:t>
      </w:r>
      <w:r w:rsidRPr="00D2730E">
        <w:rPr>
          <w:rStyle w:val="FontStyle13"/>
          <w:sz w:val="28"/>
          <w:szCs w:val="28"/>
        </w:rPr>
        <w:t xml:space="preserve">Проектирование и строительство объектов транспортной инфраструктуры должно сопровождаться экологическим обоснованием, </w:t>
      </w:r>
      <w:r w:rsidRPr="00D2730E">
        <w:rPr>
          <w:rStyle w:val="FontStyle13"/>
          <w:sz w:val="28"/>
          <w:szCs w:val="28"/>
        </w:rPr>
        <w:lastRenderedPageBreak/>
        <w:t>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1.1.28. </w:t>
      </w:r>
      <w:r w:rsidRPr="00D2730E">
        <w:rPr>
          <w:rStyle w:val="FontStyle13"/>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1.1.29. </w:t>
      </w:r>
      <w:r w:rsidRPr="00D2730E">
        <w:rPr>
          <w:rStyle w:val="FontStyle13"/>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1.1.30. </w:t>
      </w:r>
      <w:r w:rsidRPr="00D2730E">
        <w:rPr>
          <w:rStyle w:val="FontStyle13"/>
          <w:sz w:val="28"/>
          <w:szCs w:val="28"/>
        </w:rPr>
        <w:t>Прокладку трассы автомобильных дорог следует выполнять с учетом минимального воздействия на окружающую среду.</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1.1.31. </w:t>
      </w:r>
      <w:r w:rsidRPr="00D2730E">
        <w:rPr>
          <w:rStyle w:val="FontStyle13"/>
          <w:sz w:val="28"/>
          <w:szCs w:val="28"/>
        </w:rPr>
        <w:t>На сельскохозяйственных угодьях трассы следует прокладывать по границам полей севооборота или хозяйств.</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1.1.32. </w:t>
      </w:r>
      <w:r w:rsidRPr="00D2730E">
        <w:rPr>
          <w:rStyle w:val="FontStyle13"/>
          <w:sz w:val="28"/>
          <w:szCs w:val="28"/>
        </w:rPr>
        <w:t>Вдоль рек, озер и других водных объектов трассы следует прокладывать за пределами установленных для них защитных зон.</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1.1.33. </w:t>
      </w:r>
      <w:r w:rsidRPr="00D2730E">
        <w:rPr>
          <w:rStyle w:val="FontStyle13"/>
          <w:sz w:val="28"/>
          <w:szCs w:val="28"/>
        </w:rP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1.1.34. </w:t>
      </w:r>
      <w:r w:rsidRPr="00D2730E">
        <w:rPr>
          <w:rStyle w:val="FontStyle13"/>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Default="00B4362D" w:rsidP="00486AE0">
      <w:pPr>
        <w:pStyle w:val="Style3"/>
        <w:keepNext/>
        <w:widowControl/>
        <w:spacing w:line="240" w:lineRule="auto"/>
        <w:ind w:firstLine="0"/>
        <w:rPr>
          <w:rStyle w:val="FontStyle13"/>
          <w:b/>
          <w:i/>
          <w:sz w:val="28"/>
          <w:szCs w:val="28"/>
        </w:rPr>
      </w:pPr>
    </w:p>
    <w:p w:rsidR="008265E4" w:rsidRPr="00E55029" w:rsidRDefault="00E55029" w:rsidP="00B4362D">
      <w:pPr>
        <w:pStyle w:val="Style3"/>
        <w:keepNext/>
        <w:widowControl/>
        <w:spacing w:line="240" w:lineRule="auto"/>
        <w:ind w:firstLine="0"/>
        <w:jc w:val="center"/>
        <w:rPr>
          <w:b/>
          <w:i/>
          <w:sz w:val="28"/>
          <w:szCs w:val="28"/>
        </w:rPr>
      </w:pPr>
      <w:r w:rsidRPr="00E55029">
        <w:rPr>
          <w:rStyle w:val="FontStyle13"/>
          <w:b/>
          <w:i/>
          <w:sz w:val="28"/>
          <w:szCs w:val="28"/>
        </w:rPr>
        <w:t>Производственные зоны</w:t>
      </w:r>
    </w:p>
    <w:p w:rsidR="008265E4" w:rsidRPr="00DF36D4" w:rsidRDefault="008265E4" w:rsidP="008265E4">
      <w:pPr>
        <w:pStyle w:val="Style3"/>
        <w:keepNext/>
        <w:widowControl/>
        <w:spacing w:line="240" w:lineRule="auto"/>
        <w:ind w:firstLine="709"/>
        <w:rPr>
          <w:sz w:val="28"/>
          <w:szCs w:val="28"/>
        </w:rPr>
      </w:pPr>
    </w:p>
    <w:p w:rsidR="004114FD" w:rsidRPr="00DF36D4" w:rsidRDefault="004114FD" w:rsidP="004114FD">
      <w:pPr>
        <w:pStyle w:val="Style3"/>
        <w:keepNext/>
        <w:widowControl/>
        <w:spacing w:line="240" w:lineRule="auto"/>
        <w:ind w:firstLine="709"/>
        <w:rPr>
          <w:rStyle w:val="FontStyle13"/>
          <w:sz w:val="28"/>
          <w:szCs w:val="28"/>
        </w:rPr>
      </w:pPr>
      <w:r>
        <w:rPr>
          <w:sz w:val="28"/>
          <w:szCs w:val="28"/>
        </w:rPr>
        <w:t>1.1.</w:t>
      </w:r>
      <w:r w:rsidR="00B4362D">
        <w:rPr>
          <w:sz w:val="28"/>
          <w:szCs w:val="28"/>
        </w:rPr>
        <w:t>35</w:t>
      </w:r>
      <w:r>
        <w:rPr>
          <w:sz w:val="28"/>
          <w:szCs w:val="28"/>
        </w:rPr>
        <w:t xml:space="preserve">. </w:t>
      </w:r>
      <w:r w:rsidRPr="00DF36D4">
        <w:rPr>
          <w:rStyle w:val="FontStyle13"/>
          <w:sz w:val="28"/>
          <w:szCs w:val="28"/>
        </w:rPr>
        <w:t xml:space="preserve">Параметры производственных зон определены в соответствии с </w:t>
      </w:r>
      <w:r w:rsidRPr="00DF36D4">
        <w:rPr>
          <w:bCs/>
          <w:sz w:val="28"/>
          <w:szCs w:val="28"/>
        </w:rPr>
        <w:t xml:space="preserve">приложением Г </w:t>
      </w:r>
      <w:r w:rsidRPr="00DF36D4">
        <w:rPr>
          <w:rStyle w:val="FontStyle13"/>
          <w:sz w:val="28"/>
          <w:szCs w:val="28"/>
        </w:rPr>
        <w:t>СП 42.13330.2011.</w:t>
      </w:r>
    </w:p>
    <w:p w:rsidR="008265E4" w:rsidRDefault="004114FD" w:rsidP="008265E4">
      <w:pPr>
        <w:pStyle w:val="Style3"/>
        <w:keepNext/>
        <w:widowControl/>
        <w:spacing w:line="240" w:lineRule="auto"/>
        <w:ind w:firstLine="709"/>
        <w:rPr>
          <w:sz w:val="28"/>
          <w:szCs w:val="28"/>
        </w:rPr>
      </w:pPr>
      <w:r>
        <w:rPr>
          <w:sz w:val="28"/>
          <w:szCs w:val="28"/>
        </w:rPr>
        <w:t>1.1.</w:t>
      </w:r>
      <w:r w:rsidR="00B4362D">
        <w:rPr>
          <w:sz w:val="28"/>
          <w:szCs w:val="28"/>
        </w:rPr>
        <w:t>36</w:t>
      </w:r>
      <w:r>
        <w:rPr>
          <w:sz w:val="28"/>
          <w:szCs w:val="28"/>
        </w:rPr>
        <w:t xml:space="preserve">. </w:t>
      </w:r>
      <w:r w:rsidRPr="004114FD">
        <w:rPr>
          <w:sz w:val="28"/>
          <w:szCs w:val="28"/>
        </w:rPr>
        <w:t>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Default="004114FD" w:rsidP="008265E4">
      <w:pPr>
        <w:pStyle w:val="Style3"/>
        <w:keepNext/>
        <w:widowControl/>
        <w:spacing w:line="240" w:lineRule="auto"/>
        <w:ind w:firstLine="709"/>
        <w:rPr>
          <w:sz w:val="28"/>
          <w:szCs w:val="28"/>
        </w:rPr>
      </w:pPr>
      <w:r>
        <w:rPr>
          <w:sz w:val="28"/>
          <w:szCs w:val="28"/>
        </w:rPr>
        <w:t>1.1.</w:t>
      </w:r>
      <w:r w:rsidR="00B4362D">
        <w:rPr>
          <w:sz w:val="28"/>
          <w:szCs w:val="28"/>
        </w:rPr>
        <w:t>37</w:t>
      </w:r>
      <w:r>
        <w:rPr>
          <w:sz w:val="28"/>
          <w:szCs w:val="28"/>
        </w:rPr>
        <w:t xml:space="preserve">. В </w:t>
      </w:r>
      <w:r w:rsidRPr="004114FD">
        <w:rPr>
          <w:sz w:val="28"/>
          <w:szCs w:val="28"/>
        </w:rPr>
        <w:t xml:space="preserve">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4114FD">
        <w:rPr>
          <w:sz w:val="28"/>
          <w:szCs w:val="28"/>
        </w:rPr>
        <w:t>непожароопасными</w:t>
      </w:r>
      <w:proofErr w:type="spellEnd"/>
      <w:r w:rsidRPr="004114FD">
        <w:rPr>
          <w:sz w:val="28"/>
          <w:szCs w:val="28"/>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Default="004114FD" w:rsidP="008265E4">
      <w:pPr>
        <w:pStyle w:val="Style3"/>
        <w:keepNext/>
        <w:widowControl/>
        <w:spacing w:line="240" w:lineRule="auto"/>
        <w:ind w:firstLine="709"/>
        <w:rPr>
          <w:sz w:val="28"/>
          <w:szCs w:val="28"/>
        </w:rPr>
      </w:pPr>
      <w:r>
        <w:rPr>
          <w:sz w:val="28"/>
          <w:szCs w:val="28"/>
        </w:rPr>
        <w:t>1.1.</w:t>
      </w:r>
      <w:r w:rsidR="00B4362D">
        <w:rPr>
          <w:sz w:val="28"/>
          <w:szCs w:val="28"/>
        </w:rPr>
        <w:t>38</w:t>
      </w:r>
      <w:r>
        <w:rPr>
          <w:sz w:val="28"/>
          <w:szCs w:val="28"/>
        </w:rPr>
        <w:t xml:space="preserve">. </w:t>
      </w:r>
      <w:r w:rsidRPr="004114FD">
        <w:rPr>
          <w:sz w:val="28"/>
          <w:szCs w:val="2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Pr>
          <w:sz w:val="28"/>
          <w:szCs w:val="28"/>
        </w:rPr>
        <w:t xml:space="preserve"> (СЗЗ)</w:t>
      </w:r>
      <w:r>
        <w:rPr>
          <w:sz w:val="28"/>
          <w:szCs w:val="28"/>
        </w:rPr>
        <w:t>.</w:t>
      </w:r>
    </w:p>
    <w:p w:rsidR="008D736D" w:rsidRDefault="008D736D" w:rsidP="008265E4">
      <w:pPr>
        <w:pStyle w:val="Style3"/>
        <w:keepNext/>
        <w:widowControl/>
        <w:spacing w:line="240" w:lineRule="auto"/>
        <w:ind w:firstLine="709"/>
        <w:rPr>
          <w:sz w:val="28"/>
          <w:szCs w:val="28"/>
        </w:rPr>
      </w:pPr>
      <w:r>
        <w:rPr>
          <w:sz w:val="28"/>
          <w:szCs w:val="28"/>
        </w:rPr>
        <w:lastRenderedPageBreak/>
        <w:t>1.1.</w:t>
      </w:r>
      <w:r w:rsidR="003B21A0">
        <w:rPr>
          <w:sz w:val="28"/>
          <w:szCs w:val="28"/>
        </w:rPr>
        <w:t>39</w:t>
      </w:r>
      <w:r>
        <w:rPr>
          <w:sz w:val="28"/>
          <w:szCs w:val="28"/>
        </w:rPr>
        <w:t xml:space="preserve">. </w:t>
      </w:r>
      <w:r w:rsidRPr="008D736D">
        <w:rPr>
          <w:sz w:val="28"/>
          <w:szCs w:val="28"/>
        </w:rPr>
        <w:t>Источниками воздействия на среду обитания и здоровье человека являются объекты, для которых уровни создаваемого загрязнения за пред</w:t>
      </w:r>
      <w:r>
        <w:rPr>
          <w:sz w:val="28"/>
          <w:szCs w:val="28"/>
        </w:rPr>
        <w:t>елами промышленной площадки пре</w:t>
      </w:r>
      <w:r w:rsidRPr="008D736D">
        <w:rPr>
          <w:sz w:val="28"/>
          <w:szCs w:val="28"/>
        </w:rPr>
        <w:t>вышают 0,1 предельно допустимой концентрации (ПДК) и (или) предельно допустимого уровня (ПДУ). Для объектов, являющихся источниками воз</w:t>
      </w:r>
      <w:r>
        <w:rPr>
          <w:sz w:val="28"/>
          <w:szCs w:val="28"/>
        </w:rPr>
        <w:t>действия на среду обитания, раз</w:t>
      </w:r>
      <w:r w:rsidRPr="008D736D">
        <w:rPr>
          <w:sz w:val="28"/>
          <w:szCs w:val="28"/>
        </w:rPr>
        <w:t>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Pr>
          <w:sz w:val="28"/>
          <w:szCs w:val="28"/>
        </w:rPr>
        <w:t>.</w:t>
      </w:r>
    </w:p>
    <w:p w:rsidR="008D736D" w:rsidRPr="008D736D" w:rsidRDefault="008D736D" w:rsidP="008D736D">
      <w:pPr>
        <w:pStyle w:val="Style3"/>
        <w:keepNext/>
        <w:spacing w:line="240" w:lineRule="auto"/>
        <w:ind w:firstLine="709"/>
        <w:rPr>
          <w:sz w:val="28"/>
          <w:szCs w:val="28"/>
        </w:rPr>
      </w:pPr>
      <w:r w:rsidRPr="008D736D">
        <w:rPr>
          <w:sz w:val="28"/>
          <w:szCs w:val="28"/>
        </w:rPr>
        <w:t>Для объектов по изготовлению и хранению взрывч</w:t>
      </w:r>
      <w:r>
        <w:rPr>
          <w:sz w:val="28"/>
          <w:szCs w:val="28"/>
        </w:rPr>
        <w:t>атых веществ, материалов и изде</w:t>
      </w:r>
      <w:r w:rsidRPr="008D736D">
        <w:rPr>
          <w:sz w:val="28"/>
          <w:szCs w:val="28"/>
        </w:rPr>
        <w:t xml:space="preserve">лий на их основе следует предусматривать запретные (опасные) зоны и районы. Размеры этих зон и районов и возможность строительства в них </w:t>
      </w:r>
      <w:r>
        <w:rPr>
          <w:sz w:val="28"/>
          <w:szCs w:val="28"/>
        </w:rPr>
        <w:t>определяются специальными норма</w:t>
      </w:r>
      <w:r w:rsidRPr="008D736D">
        <w:rPr>
          <w:sz w:val="28"/>
          <w:szCs w:val="28"/>
        </w:rPr>
        <w:t xml:space="preserve">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Default="008D736D" w:rsidP="008D736D">
      <w:pPr>
        <w:pStyle w:val="Style3"/>
        <w:keepNext/>
        <w:widowControl/>
        <w:spacing w:line="240" w:lineRule="auto"/>
        <w:ind w:firstLine="709"/>
        <w:rPr>
          <w:sz w:val="28"/>
          <w:szCs w:val="28"/>
        </w:rPr>
      </w:pPr>
      <w:r w:rsidRPr="008D736D">
        <w:rPr>
          <w:sz w:val="28"/>
          <w:szCs w:val="28"/>
        </w:rPr>
        <w:t>Застройка запретных (опасных) зон жилыми, общественными и производственными зданиями не допускается.</w:t>
      </w:r>
    </w:p>
    <w:p w:rsidR="008D736D" w:rsidRDefault="008D736D" w:rsidP="008D736D">
      <w:pPr>
        <w:pStyle w:val="Style3"/>
        <w:keepNext/>
        <w:widowControl/>
        <w:spacing w:line="240" w:lineRule="auto"/>
        <w:ind w:firstLine="709"/>
        <w:rPr>
          <w:sz w:val="28"/>
          <w:szCs w:val="28"/>
        </w:rPr>
      </w:pPr>
      <w:r>
        <w:rPr>
          <w:sz w:val="28"/>
          <w:szCs w:val="28"/>
        </w:rPr>
        <w:t>1.1.</w:t>
      </w:r>
      <w:r w:rsidR="003B21A0">
        <w:rPr>
          <w:sz w:val="28"/>
          <w:szCs w:val="28"/>
        </w:rPr>
        <w:t>40</w:t>
      </w:r>
      <w:r>
        <w:rPr>
          <w:sz w:val="28"/>
          <w:szCs w:val="28"/>
        </w:rPr>
        <w:t xml:space="preserve">. </w:t>
      </w:r>
      <w:r w:rsidRPr="008D736D">
        <w:rPr>
          <w:sz w:val="28"/>
          <w:szCs w:val="28"/>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Default="008D736D" w:rsidP="008D736D">
      <w:pPr>
        <w:pStyle w:val="Style3"/>
        <w:keepNext/>
        <w:widowControl/>
        <w:spacing w:line="240" w:lineRule="auto"/>
        <w:ind w:firstLine="709"/>
        <w:rPr>
          <w:sz w:val="28"/>
          <w:szCs w:val="28"/>
        </w:rPr>
      </w:pPr>
      <w:r>
        <w:rPr>
          <w:sz w:val="28"/>
          <w:szCs w:val="28"/>
        </w:rPr>
        <w:t>1.1.</w:t>
      </w:r>
      <w:r w:rsidR="003B21A0">
        <w:rPr>
          <w:sz w:val="28"/>
          <w:szCs w:val="28"/>
        </w:rPr>
        <w:t>41</w:t>
      </w:r>
      <w:r>
        <w:rPr>
          <w:sz w:val="28"/>
          <w:szCs w:val="28"/>
        </w:rPr>
        <w:t xml:space="preserve">. </w:t>
      </w:r>
      <w:r w:rsidRPr="008D736D">
        <w:rPr>
          <w:sz w:val="28"/>
          <w:szCs w:val="28"/>
        </w:rPr>
        <w:t xml:space="preserve">Устройство отвалов, </w:t>
      </w:r>
      <w:proofErr w:type="spellStart"/>
      <w:r w:rsidRPr="008D736D">
        <w:rPr>
          <w:sz w:val="28"/>
          <w:szCs w:val="28"/>
        </w:rPr>
        <w:t>шламонакопителей</w:t>
      </w:r>
      <w:proofErr w:type="spellEnd"/>
      <w:r w:rsidRPr="008D736D">
        <w:rPr>
          <w:sz w:val="28"/>
          <w:szCs w:val="28"/>
        </w:rPr>
        <w:t>, отходов и отбросов предприятий допускается только при обосновании невозможности их утилизации.</w:t>
      </w:r>
    </w:p>
    <w:p w:rsidR="008D736D" w:rsidRDefault="008D736D" w:rsidP="008265E4">
      <w:pPr>
        <w:pStyle w:val="Style3"/>
        <w:keepNext/>
        <w:widowControl/>
        <w:spacing w:line="240" w:lineRule="auto"/>
        <w:ind w:firstLine="709"/>
        <w:rPr>
          <w:sz w:val="28"/>
          <w:szCs w:val="28"/>
        </w:rPr>
      </w:pPr>
      <w:r>
        <w:rPr>
          <w:sz w:val="28"/>
          <w:szCs w:val="28"/>
        </w:rPr>
        <w:t>1.1.</w:t>
      </w:r>
      <w:r w:rsidR="003B21A0">
        <w:rPr>
          <w:sz w:val="28"/>
          <w:szCs w:val="28"/>
        </w:rPr>
        <w:t>42</w:t>
      </w:r>
      <w:r>
        <w:rPr>
          <w:sz w:val="28"/>
          <w:szCs w:val="28"/>
        </w:rPr>
        <w:t xml:space="preserve">. </w:t>
      </w:r>
      <w:r w:rsidRPr="008D736D">
        <w:rPr>
          <w:sz w:val="28"/>
          <w:szCs w:val="28"/>
        </w:rPr>
        <w:t>Предприятия, промышленные узлы и связанные с ними отвалы, отходы, очистные сооружения следует размещать на землях несельскох</w:t>
      </w:r>
      <w:r w:rsidR="004415A6">
        <w:rPr>
          <w:sz w:val="28"/>
          <w:szCs w:val="28"/>
        </w:rPr>
        <w:t>озяйственного назначения или не</w:t>
      </w:r>
      <w:r w:rsidRPr="008D736D">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Default="004415A6" w:rsidP="008265E4">
      <w:pPr>
        <w:pStyle w:val="Style3"/>
        <w:keepNext/>
        <w:widowControl/>
        <w:spacing w:line="240" w:lineRule="auto"/>
        <w:ind w:firstLine="709"/>
        <w:rPr>
          <w:sz w:val="28"/>
          <w:szCs w:val="28"/>
        </w:rPr>
      </w:pPr>
      <w:r>
        <w:rPr>
          <w:sz w:val="28"/>
          <w:szCs w:val="28"/>
        </w:rPr>
        <w:t>1.1.</w:t>
      </w:r>
      <w:r w:rsidR="003B21A0">
        <w:rPr>
          <w:sz w:val="28"/>
          <w:szCs w:val="28"/>
        </w:rPr>
        <w:t>43</w:t>
      </w:r>
      <w:r>
        <w:rPr>
          <w:sz w:val="28"/>
          <w:szCs w:val="28"/>
        </w:rPr>
        <w:t xml:space="preserve">. </w:t>
      </w:r>
      <w:r w:rsidRPr="004415A6">
        <w:rPr>
          <w:sz w:val="28"/>
          <w:szCs w:val="2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Default="004415A6" w:rsidP="008265E4">
      <w:pPr>
        <w:pStyle w:val="Style3"/>
        <w:keepNext/>
        <w:widowControl/>
        <w:spacing w:line="240" w:lineRule="auto"/>
        <w:ind w:firstLine="709"/>
        <w:rPr>
          <w:sz w:val="28"/>
          <w:szCs w:val="28"/>
        </w:rPr>
      </w:pPr>
      <w:r>
        <w:rPr>
          <w:sz w:val="28"/>
          <w:szCs w:val="28"/>
        </w:rPr>
        <w:t>1.1.</w:t>
      </w:r>
      <w:r w:rsidR="003B21A0">
        <w:rPr>
          <w:sz w:val="28"/>
          <w:szCs w:val="28"/>
        </w:rPr>
        <w:t>44</w:t>
      </w:r>
      <w:r>
        <w:rPr>
          <w:sz w:val="28"/>
          <w:szCs w:val="28"/>
        </w:rPr>
        <w:t xml:space="preserve">. </w:t>
      </w:r>
      <w:r w:rsidRPr="004415A6">
        <w:rPr>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CF5CE8" w:rsidRDefault="004415A6" w:rsidP="00CF5CE8">
      <w:pPr>
        <w:pStyle w:val="Style3"/>
        <w:keepNext/>
        <w:spacing w:line="240" w:lineRule="auto"/>
        <w:ind w:firstLine="709"/>
        <w:rPr>
          <w:sz w:val="28"/>
          <w:szCs w:val="28"/>
        </w:rPr>
      </w:pPr>
      <w:r>
        <w:rPr>
          <w:sz w:val="28"/>
          <w:szCs w:val="28"/>
        </w:rPr>
        <w:t>1.1.</w:t>
      </w:r>
      <w:r w:rsidR="003B21A0">
        <w:rPr>
          <w:sz w:val="28"/>
          <w:szCs w:val="28"/>
        </w:rPr>
        <w:t>45</w:t>
      </w:r>
      <w:r>
        <w:rPr>
          <w:sz w:val="28"/>
          <w:szCs w:val="28"/>
        </w:rPr>
        <w:t xml:space="preserve">. </w:t>
      </w:r>
      <w:r w:rsidR="00CF5CE8" w:rsidRPr="00CF5CE8">
        <w:rPr>
          <w:sz w:val="28"/>
          <w:szCs w:val="28"/>
        </w:rPr>
        <w:t xml:space="preserve">Размещение предприятий и промышленных узлов не допускается: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составе рекреационных зон;</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первом поясе санитарной охраны источников водоснабжения;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w:t>
      </w:r>
      <w:proofErr w:type="spellStart"/>
      <w:r w:rsidRPr="00CF5CE8">
        <w:rPr>
          <w:sz w:val="28"/>
          <w:szCs w:val="28"/>
        </w:rPr>
        <w:t>водоохранных</w:t>
      </w:r>
      <w:proofErr w:type="spellEnd"/>
      <w:r w:rsidRPr="00CF5CE8">
        <w:rPr>
          <w:sz w:val="28"/>
          <w:szCs w:val="28"/>
        </w:rPr>
        <w:t xml:space="preserve"> и прибрежных зонах рек;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на землях особо охраняемых природных территорий и их охранных зон;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зонах охраны памятников истории и культуры бе</w:t>
      </w:r>
      <w:r>
        <w:rPr>
          <w:sz w:val="28"/>
          <w:szCs w:val="28"/>
        </w:rPr>
        <w:t>з разрешения соответствующих ор</w:t>
      </w:r>
      <w:r w:rsidRPr="00CF5CE8">
        <w:rPr>
          <w:sz w:val="28"/>
          <w:szCs w:val="28"/>
        </w:rPr>
        <w:t xml:space="preserve">ганов охраны памятников; </w:t>
      </w:r>
    </w:p>
    <w:p w:rsidR="004415A6" w:rsidRDefault="00CF5CE8" w:rsidP="00CF5CE8">
      <w:pPr>
        <w:pStyle w:val="Style3"/>
        <w:keepNext/>
        <w:widowControl/>
        <w:spacing w:line="240" w:lineRule="auto"/>
        <w:ind w:firstLine="709"/>
        <w:rPr>
          <w:sz w:val="28"/>
          <w:szCs w:val="28"/>
        </w:rPr>
      </w:pPr>
      <w:r w:rsidRPr="00CF5CE8">
        <w:rPr>
          <w:sz w:val="28"/>
          <w:szCs w:val="28"/>
        </w:rPr>
        <w:lastRenderedPageBreak/>
        <w:t>–</w:t>
      </w:r>
      <w:r w:rsidRPr="00CF5CE8">
        <w:rPr>
          <w:sz w:val="28"/>
          <w:szCs w:val="28"/>
        </w:rPr>
        <w:tab/>
        <w:t>на участках, загрязненных органическими отбросам</w:t>
      </w:r>
      <w:r>
        <w:rPr>
          <w:sz w:val="28"/>
          <w:szCs w:val="28"/>
        </w:rPr>
        <w:t>и, до истечения сроков, установ</w:t>
      </w:r>
      <w:r w:rsidRPr="00CF5CE8">
        <w:rPr>
          <w:sz w:val="28"/>
          <w:szCs w:val="28"/>
        </w:rPr>
        <w:t xml:space="preserve">ленных органами </w:t>
      </w:r>
      <w:proofErr w:type="spellStart"/>
      <w:r w:rsidRPr="00CF5CE8">
        <w:rPr>
          <w:sz w:val="28"/>
          <w:szCs w:val="28"/>
        </w:rPr>
        <w:t>Роспотребнадзора</w:t>
      </w:r>
      <w:proofErr w:type="spellEnd"/>
      <w:r w:rsidRPr="00CF5CE8">
        <w:rPr>
          <w:sz w:val="28"/>
          <w:szCs w:val="28"/>
        </w:rPr>
        <w:t>.</w:t>
      </w:r>
    </w:p>
    <w:p w:rsidR="00CF5CE8" w:rsidRDefault="00CF5CE8" w:rsidP="00CF5CE8">
      <w:pPr>
        <w:pStyle w:val="Style3"/>
        <w:keepNext/>
        <w:widowControl/>
        <w:spacing w:line="240" w:lineRule="auto"/>
        <w:ind w:firstLine="709"/>
        <w:rPr>
          <w:sz w:val="28"/>
          <w:szCs w:val="28"/>
        </w:rPr>
      </w:pPr>
      <w:r>
        <w:rPr>
          <w:sz w:val="28"/>
          <w:szCs w:val="28"/>
        </w:rPr>
        <w:t>1.1.</w:t>
      </w:r>
      <w:r w:rsidR="003B21A0">
        <w:rPr>
          <w:sz w:val="28"/>
          <w:szCs w:val="28"/>
        </w:rPr>
        <w:t>46</w:t>
      </w:r>
      <w:r>
        <w:rPr>
          <w:sz w:val="28"/>
          <w:szCs w:val="28"/>
        </w:rPr>
        <w:t xml:space="preserve">. </w:t>
      </w:r>
      <w:r w:rsidRPr="00CF5CE8">
        <w:rPr>
          <w:sz w:val="28"/>
          <w:szCs w:val="28"/>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Default="00CF5CE8" w:rsidP="00CF5CE8">
      <w:pPr>
        <w:pStyle w:val="Style3"/>
        <w:keepNext/>
        <w:widowControl/>
        <w:spacing w:line="240" w:lineRule="auto"/>
        <w:ind w:firstLine="709"/>
        <w:rPr>
          <w:sz w:val="28"/>
          <w:szCs w:val="28"/>
        </w:rPr>
      </w:pPr>
      <w:r>
        <w:rPr>
          <w:sz w:val="28"/>
          <w:szCs w:val="28"/>
        </w:rPr>
        <w:t>1.1.</w:t>
      </w:r>
      <w:r w:rsidR="003B21A0">
        <w:rPr>
          <w:sz w:val="28"/>
          <w:szCs w:val="28"/>
        </w:rPr>
        <w:t>47</w:t>
      </w:r>
      <w:r>
        <w:rPr>
          <w:sz w:val="28"/>
          <w:szCs w:val="28"/>
        </w:rPr>
        <w:t xml:space="preserve">. </w:t>
      </w:r>
      <w:r w:rsidRPr="00CF5CE8">
        <w:rPr>
          <w:sz w:val="28"/>
          <w:szCs w:val="28"/>
        </w:rPr>
        <w:t xml:space="preserve">Производства с источниками внешнего шума с уровнями звука 50 </w:t>
      </w:r>
      <w:proofErr w:type="spellStart"/>
      <w:r w:rsidRPr="00CF5CE8">
        <w:rPr>
          <w:sz w:val="28"/>
          <w:szCs w:val="28"/>
        </w:rPr>
        <w:t>дБА</w:t>
      </w:r>
      <w:proofErr w:type="spellEnd"/>
      <w:r w:rsidRPr="00CF5CE8">
        <w:rPr>
          <w:sz w:val="28"/>
          <w:szCs w:val="28"/>
        </w:rPr>
        <w:t xml:space="preserve"> и более следует размещать по отношению к жилым и общественным зданиям в соответствии с нормами по защите от шума.</w:t>
      </w:r>
    </w:p>
    <w:p w:rsidR="00CF5CE8" w:rsidRDefault="00CF5CE8" w:rsidP="00CF5CE8">
      <w:pPr>
        <w:pStyle w:val="Style3"/>
        <w:keepNext/>
        <w:widowControl/>
        <w:spacing w:line="240" w:lineRule="auto"/>
        <w:ind w:firstLine="709"/>
        <w:rPr>
          <w:sz w:val="28"/>
          <w:szCs w:val="28"/>
        </w:rPr>
      </w:pPr>
    </w:p>
    <w:p w:rsidR="005B5F19" w:rsidRPr="00EB2D7F" w:rsidRDefault="00EB2D7F" w:rsidP="00EB2D7F">
      <w:pPr>
        <w:pStyle w:val="Style3"/>
        <w:keepNext/>
        <w:widowControl/>
        <w:tabs>
          <w:tab w:val="left" w:pos="3150"/>
        </w:tabs>
        <w:spacing w:line="240" w:lineRule="auto"/>
        <w:ind w:firstLine="709"/>
        <w:rPr>
          <w:rStyle w:val="FontStyle13"/>
          <w:b/>
          <w:i/>
          <w:sz w:val="28"/>
          <w:szCs w:val="28"/>
        </w:rPr>
      </w:pPr>
      <w:r w:rsidRPr="00EB2D7F">
        <w:rPr>
          <w:rStyle w:val="FontStyle13"/>
          <w:b/>
          <w:i/>
          <w:sz w:val="28"/>
          <w:szCs w:val="28"/>
        </w:rPr>
        <w:tab/>
        <w:t>Сельскохозяйственные зоны</w:t>
      </w:r>
    </w:p>
    <w:p w:rsidR="00EB2D7F" w:rsidRDefault="00EB2D7F" w:rsidP="00EB2D7F">
      <w:pPr>
        <w:pStyle w:val="Style3"/>
        <w:keepNext/>
        <w:widowControl/>
        <w:tabs>
          <w:tab w:val="left" w:pos="3150"/>
        </w:tabs>
        <w:spacing w:line="240" w:lineRule="auto"/>
        <w:ind w:firstLine="709"/>
        <w:rPr>
          <w:rStyle w:val="FontStyle13"/>
          <w:sz w:val="28"/>
          <w:szCs w:val="28"/>
        </w:rPr>
      </w:pPr>
    </w:p>
    <w:p w:rsidR="00C65C24" w:rsidRDefault="00EB2D7F" w:rsidP="00486AE0">
      <w:pPr>
        <w:pStyle w:val="Style3"/>
        <w:keepNext/>
        <w:widowControl/>
        <w:tabs>
          <w:tab w:val="left" w:pos="3150"/>
        </w:tabs>
        <w:spacing w:line="240" w:lineRule="auto"/>
        <w:ind w:firstLine="709"/>
        <w:rPr>
          <w:rStyle w:val="FontStyle13"/>
          <w:sz w:val="28"/>
          <w:szCs w:val="28"/>
        </w:rPr>
      </w:pPr>
      <w:r>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486AE0" w:rsidRDefault="00486AE0" w:rsidP="00486AE0">
      <w:pPr>
        <w:pStyle w:val="Style3"/>
        <w:keepNext/>
        <w:widowControl/>
        <w:tabs>
          <w:tab w:val="left" w:pos="3150"/>
        </w:tabs>
        <w:spacing w:line="240" w:lineRule="auto"/>
        <w:ind w:firstLine="709"/>
        <w:rPr>
          <w:sz w:val="28"/>
          <w:szCs w:val="28"/>
        </w:rPr>
      </w:pPr>
    </w:p>
    <w:p w:rsidR="00C65C24" w:rsidRPr="009B16C3"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6" w:name="_Toc422048035"/>
      <w:bookmarkStart w:id="57" w:name="_Toc428345592"/>
      <w:r w:rsidRPr="009B16C3">
        <w:rPr>
          <w:rFonts w:ascii="Times New Roman" w:hAnsi="Times New Roman" w:cs="Times New Roman"/>
          <w:b/>
          <w:sz w:val="28"/>
          <w:szCs w:val="28"/>
        </w:rPr>
        <w:t>2</w:t>
      </w:r>
      <w:r w:rsidR="00C65C24" w:rsidRPr="009B16C3">
        <w:rPr>
          <w:rFonts w:ascii="Times New Roman" w:hAnsi="Times New Roman" w:cs="Times New Roman"/>
          <w:b/>
          <w:sz w:val="28"/>
          <w:szCs w:val="28"/>
        </w:rPr>
        <w:t>.  Охрана окружающей среды</w:t>
      </w:r>
      <w:bookmarkEnd w:id="56"/>
      <w:bookmarkEnd w:id="57"/>
      <w:r w:rsidR="00C65C24" w:rsidRPr="009B16C3">
        <w:rPr>
          <w:rFonts w:ascii="Times New Roman" w:hAnsi="Times New Roman" w:cs="Times New Roman"/>
          <w:b/>
          <w:sz w:val="28"/>
          <w:szCs w:val="28"/>
        </w:rPr>
        <w:t xml:space="preserve"> </w:t>
      </w:r>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37022" w:rsidRDefault="00C65C24" w:rsidP="009B16C3">
      <w:pPr>
        <w:pStyle w:val="ConsPlusNormal"/>
        <w:ind w:firstLine="708"/>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w:t>
      </w:r>
      <w:r w:rsidRPr="00037022">
        <w:rPr>
          <w:rFonts w:ascii="Times New Roman" w:hAnsi="Times New Roman"/>
          <w:sz w:val="28"/>
          <w:szCs w:val="28"/>
        </w:rPr>
        <w:t xml:space="preserve"> </w:t>
      </w:r>
      <w:r w:rsidR="007F06BF" w:rsidRPr="007F06BF">
        <w:rPr>
          <w:rFonts w:ascii="Times New Roman" w:hAnsi="Times New Roman"/>
          <w:sz w:val="28"/>
          <w:szCs w:val="28"/>
        </w:rPr>
        <w:t>Пушкинского</w:t>
      </w:r>
      <w:r w:rsidR="009B16C3">
        <w:rPr>
          <w:rFonts w:ascii="Times New Roman" w:hAnsi="Times New Roman"/>
          <w:sz w:val="28"/>
          <w:szCs w:val="28"/>
        </w:rPr>
        <w:t xml:space="preserve"> муниципального образования</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462E73" w:rsidP="00961BDC">
      <w:pPr>
        <w:pStyle w:val="af3"/>
        <w:ind w:firstLine="540"/>
        <w:jc w:val="both"/>
        <w:rPr>
          <w:rFonts w:ascii="Times New Roman" w:hAnsi="Times New Roman"/>
          <w:sz w:val="28"/>
          <w:szCs w:val="28"/>
        </w:rPr>
      </w:pPr>
      <w:r>
        <w:rPr>
          <w:rFonts w:ascii="Times New Roman" w:hAnsi="Times New Roman"/>
          <w:sz w:val="28"/>
          <w:szCs w:val="28"/>
        </w:rPr>
        <w:t xml:space="preserve"> </w:t>
      </w:r>
      <w:r w:rsidR="00C65C24" w:rsidRPr="0009157A">
        <w:rPr>
          <w:rFonts w:ascii="Times New Roman" w:hAnsi="Times New Roman"/>
          <w:sz w:val="28"/>
          <w:szCs w:val="28"/>
        </w:rPr>
        <w:t xml:space="preserve">Раздел «Охрана окружающей среды» разрабатывается на всех стадиях градостроительной, </w:t>
      </w:r>
      <w:proofErr w:type="spellStart"/>
      <w:r w:rsidR="00C65C24" w:rsidRPr="0009157A">
        <w:rPr>
          <w:rFonts w:ascii="Times New Roman" w:hAnsi="Times New Roman"/>
          <w:sz w:val="28"/>
          <w:szCs w:val="28"/>
        </w:rPr>
        <w:t>предпроектной</w:t>
      </w:r>
      <w:proofErr w:type="spellEnd"/>
      <w:r w:rsidR="00C65C24" w:rsidRPr="0009157A">
        <w:rPr>
          <w:rFonts w:ascii="Times New Roman" w:hAnsi="Times New Roman"/>
          <w:sz w:val="28"/>
          <w:szCs w:val="28"/>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462E73" w:rsidP="00961BDC">
      <w:pPr>
        <w:pStyle w:val="af3"/>
        <w:ind w:firstLine="540"/>
        <w:jc w:val="both"/>
        <w:rPr>
          <w:rFonts w:ascii="Times New Roman" w:hAnsi="Times New Roman"/>
          <w:sz w:val="28"/>
          <w:szCs w:val="28"/>
        </w:rPr>
      </w:pPr>
      <w:r>
        <w:rPr>
          <w:rFonts w:ascii="Times New Roman" w:hAnsi="Times New Roman"/>
          <w:sz w:val="28"/>
          <w:szCs w:val="28"/>
        </w:rPr>
        <w:t xml:space="preserve">   </w:t>
      </w:r>
      <w:r w:rsidR="00C65C24"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3"/>
        <w:ind w:firstLine="708"/>
        <w:jc w:val="both"/>
        <w:rPr>
          <w:rFonts w:ascii="Times New Roman" w:hAnsi="Times New Roman"/>
          <w:sz w:val="28"/>
          <w:szCs w:val="28"/>
        </w:rPr>
      </w:pPr>
      <w:r w:rsidRPr="0009157A">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Pr>
          <w:rFonts w:ascii="Times New Roman" w:hAnsi="Times New Roman"/>
          <w:sz w:val="28"/>
          <w:szCs w:val="28"/>
        </w:rPr>
        <w:t xml:space="preserve"> </w:t>
      </w:r>
      <w:r w:rsidR="00456C4F">
        <w:rPr>
          <w:rFonts w:ascii="Times New Roman" w:hAnsi="Times New Roman"/>
          <w:sz w:val="28"/>
          <w:szCs w:val="28"/>
        </w:rPr>
        <w:t xml:space="preserve">Саратовской </w:t>
      </w:r>
      <w:r w:rsidR="0070399D">
        <w:rPr>
          <w:rFonts w:ascii="Times New Roman" w:hAnsi="Times New Roman"/>
          <w:sz w:val="28"/>
          <w:szCs w:val="28"/>
        </w:rPr>
        <w:t xml:space="preserve"> области</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w:t>
      </w:r>
      <w:r w:rsidRPr="0009157A">
        <w:rPr>
          <w:rFonts w:ascii="Times New Roman" w:hAnsi="Times New Roman"/>
          <w:sz w:val="28"/>
          <w:szCs w:val="28"/>
        </w:rPr>
        <w:lastRenderedPageBreak/>
        <w:t>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8" w:name="_Toc422048036"/>
      <w:bookmarkStart w:id="59" w:name="_Toc428345593"/>
      <w:r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w:t>
      </w:r>
      <w:r w:rsidR="0070399D" w:rsidRPr="00462E73">
        <w:rPr>
          <w:rFonts w:ascii="Times New Roman" w:hAnsi="Times New Roman" w:cs="Times New Roman"/>
          <w:b/>
          <w:sz w:val="28"/>
          <w:szCs w:val="28"/>
        </w:rPr>
        <w:t>1</w:t>
      </w:r>
      <w:r w:rsidR="00C65C24" w:rsidRPr="00462E73">
        <w:rPr>
          <w:rFonts w:ascii="Times New Roman" w:hAnsi="Times New Roman" w:cs="Times New Roman"/>
          <w:b/>
          <w:sz w:val="28"/>
          <w:szCs w:val="28"/>
        </w:rPr>
        <w:t>.  Рациональное использование</w:t>
      </w:r>
      <w:r w:rsidR="0070399D" w:rsidRPr="00462E73">
        <w:rPr>
          <w:rFonts w:ascii="Times New Roman" w:hAnsi="Times New Roman" w:cs="Times New Roman"/>
          <w:b/>
          <w:sz w:val="28"/>
          <w:szCs w:val="28"/>
        </w:rPr>
        <w:t xml:space="preserve"> и охрана</w:t>
      </w:r>
      <w:r w:rsidR="00C65C24" w:rsidRPr="00462E73">
        <w:rPr>
          <w:rFonts w:ascii="Times New Roman" w:hAnsi="Times New Roman" w:cs="Times New Roman"/>
          <w:b/>
          <w:sz w:val="28"/>
          <w:szCs w:val="28"/>
        </w:rPr>
        <w:t xml:space="preserve"> природных ресурсов</w:t>
      </w:r>
      <w:bookmarkEnd w:id="58"/>
      <w:bookmarkEnd w:id="59"/>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5C24"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Pr>
          <w:rFonts w:ascii="Times New Roman" w:hAnsi="Times New Roman" w:cs="Times New Roman"/>
          <w:sz w:val="28"/>
          <w:szCs w:val="28"/>
        </w:rPr>
        <w:t>Саратовской</w:t>
      </w:r>
      <w:r w:rsidR="0070399D">
        <w:rPr>
          <w:rFonts w:ascii="Times New Roman" w:hAnsi="Times New Roman" w:cs="Times New Roman"/>
          <w:sz w:val="28"/>
          <w:szCs w:val="28"/>
        </w:rPr>
        <w:t xml:space="preserve"> области</w:t>
      </w:r>
      <w:r w:rsidR="00C65C24"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65C24" w:rsidRPr="0009157A">
        <w:rPr>
          <w:rFonts w:ascii="Times New Roman" w:hAnsi="Times New Roman" w:cs="Times New Roman"/>
          <w:sz w:val="28"/>
          <w:szCs w:val="28"/>
        </w:rPr>
        <w:t xml:space="preserve">Проектирование на территории </w:t>
      </w:r>
      <w:r w:rsidR="00291C40">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C65C24" w:rsidRPr="0009157A">
        <w:rPr>
          <w:rFonts w:ascii="Times New Roman" w:hAnsi="Times New Roman" w:cs="Times New Roman"/>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00C65C24" w:rsidRPr="0009157A">
        <w:rPr>
          <w:rFonts w:ascii="Times New Roman" w:hAnsi="Times New Roman" w:cs="Times New Roman"/>
          <w:sz w:val="28"/>
          <w:szCs w:val="28"/>
        </w:rPr>
        <w:t>Ростехнадзора</w:t>
      </w:r>
      <w:proofErr w:type="spellEnd"/>
      <w:r w:rsidR="00C65C24" w:rsidRPr="0009157A">
        <w:rPr>
          <w:rFonts w:ascii="Times New Roman" w:hAnsi="Times New Roman" w:cs="Times New Roman"/>
          <w:sz w:val="28"/>
          <w:szCs w:val="28"/>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65C24"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зеленой зоны </w:t>
      </w:r>
      <w:r w:rsidR="00291C40">
        <w:rPr>
          <w:rFonts w:ascii="Times New Roman" w:hAnsi="Times New Roman" w:cs="Times New Roman"/>
          <w:sz w:val="28"/>
          <w:szCs w:val="28"/>
        </w:rPr>
        <w:t>городского</w:t>
      </w:r>
      <w:r w:rsidR="00876D30">
        <w:rPr>
          <w:rFonts w:ascii="Times New Roman" w:hAnsi="Times New Roman" w:cs="Times New Roman"/>
          <w:sz w:val="28"/>
          <w:szCs w:val="28"/>
        </w:rPr>
        <w:t xml:space="preserve"> поселения</w:t>
      </w:r>
      <w:r w:rsidRPr="0009157A">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w:t>
      </w:r>
      <w:proofErr w:type="spellStart"/>
      <w:r w:rsidRPr="0009157A">
        <w:rPr>
          <w:rFonts w:ascii="Times New Roman" w:hAnsi="Times New Roman" w:cs="Times New Roman"/>
          <w:sz w:val="28"/>
          <w:szCs w:val="28"/>
        </w:rPr>
        <w:t>водоохранных</w:t>
      </w:r>
      <w:proofErr w:type="spellEnd"/>
      <w:r w:rsidRPr="0009157A">
        <w:rPr>
          <w:rFonts w:ascii="Times New Roman" w:hAnsi="Times New Roman" w:cs="Times New Roman"/>
          <w:sz w:val="28"/>
          <w:szCs w:val="28"/>
        </w:rPr>
        <w:t xml:space="preserve"> зон и прибрежных защитных полос водных объектов;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C65C24"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C65C24"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2.1.7. </w:t>
      </w:r>
      <w:r w:rsidR="00C65C24" w:rsidRPr="0009157A">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sidR="00C65C24">
        <w:rPr>
          <w:rFonts w:ascii="Times New Roman" w:hAnsi="Times New Roman" w:cs="Times New Roman"/>
          <w:sz w:val="28"/>
          <w:szCs w:val="28"/>
        </w:rPr>
        <w:t>Н</w:t>
      </w:r>
      <w:r w:rsidR="00C65C24" w:rsidRPr="0009157A">
        <w:rPr>
          <w:rFonts w:ascii="Times New Roman" w:hAnsi="Times New Roman" w:cs="Times New Roman"/>
          <w:sz w:val="28"/>
          <w:szCs w:val="28"/>
        </w:rPr>
        <w:t>ормативов.</w:t>
      </w:r>
    </w:p>
    <w:p w:rsidR="00C65C24"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Территорию для строительства новых и развития существующ</w:t>
      </w:r>
      <w:r w:rsidR="00C65C24">
        <w:rPr>
          <w:rFonts w:ascii="Times New Roman" w:hAnsi="Times New Roman" w:cs="Times New Roman"/>
          <w:sz w:val="28"/>
          <w:szCs w:val="28"/>
        </w:rPr>
        <w:t>его</w:t>
      </w:r>
      <w:r w:rsidR="00C65C24" w:rsidRPr="0009157A">
        <w:rPr>
          <w:rFonts w:ascii="Times New Roman" w:hAnsi="Times New Roman" w:cs="Times New Roman"/>
          <w:sz w:val="28"/>
          <w:szCs w:val="28"/>
        </w:rPr>
        <w:t xml:space="preserve"> </w:t>
      </w:r>
      <w:r w:rsidR="00C65C24">
        <w:rPr>
          <w:rFonts w:ascii="Times New Roman" w:hAnsi="Times New Roman" w:cs="Times New Roman"/>
          <w:sz w:val="28"/>
          <w:szCs w:val="28"/>
        </w:rPr>
        <w:t xml:space="preserve"> </w:t>
      </w:r>
      <w:r w:rsidR="00C65C24" w:rsidRPr="0009157A">
        <w:rPr>
          <w:rFonts w:ascii="Times New Roman" w:hAnsi="Times New Roman" w:cs="Times New Roman"/>
          <w:sz w:val="28"/>
          <w:szCs w:val="28"/>
        </w:rPr>
        <w:t xml:space="preserve"> </w:t>
      </w:r>
      <w:proofErr w:type="spellStart"/>
      <w:r w:rsidR="00291C40">
        <w:rPr>
          <w:rFonts w:ascii="Times New Roman" w:hAnsi="Times New Roman" w:cs="Times New Roman"/>
          <w:sz w:val="28"/>
          <w:szCs w:val="28"/>
        </w:rPr>
        <w:t>гордского</w:t>
      </w:r>
      <w:proofErr w:type="spellEnd"/>
      <w:r w:rsidR="00876D30">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37"/>
      <w:bookmarkStart w:id="61" w:name="_Toc428345594"/>
      <w:r>
        <w:rPr>
          <w:rFonts w:ascii="Times New Roman" w:hAnsi="Times New Roman" w:cs="Times New Roman"/>
          <w:b/>
          <w:sz w:val="28"/>
          <w:szCs w:val="28"/>
        </w:rPr>
        <w:t>2</w:t>
      </w:r>
      <w:r w:rsidR="0070399D"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  Охрана атмосферного воздуха</w:t>
      </w:r>
      <w:r w:rsidR="0070399D" w:rsidRPr="00462E73">
        <w:rPr>
          <w:rFonts w:ascii="Times New Roman" w:hAnsi="Times New Roman" w:cs="Times New Roman"/>
          <w:b/>
          <w:sz w:val="28"/>
          <w:szCs w:val="28"/>
        </w:rPr>
        <w:t>, водных объектов и почв</w:t>
      </w:r>
      <w:bookmarkEnd w:id="60"/>
      <w:bookmarkEnd w:id="61"/>
    </w:p>
    <w:p w:rsidR="0070399D"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2" w:name="_Toc422048038"/>
      <w:bookmarkStart w:id="63" w:name="_Toc428345595"/>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.2.1 Охрана атмосферного воздуха</w:t>
      </w:r>
      <w:bookmarkEnd w:id="62"/>
      <w:bookmarkEnd w:id="63"/>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2.2.1.</w:t>
      </w:r>
      <w:r w:rsidR="00C65C24" w:rsidRPr="00382A02">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sz w:val="28"/>
          <w:szCs w:val="28"/>
        </w:rPr>
        <w:t xml:space="preserve">2.2.2. </w:t>
      </w:r>
      <w:r w:rsidR="00C65C24"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382A02">
        <w:rPr>
          <w:rFonts w:cs="Times New Roman"/>
          <w:color w:val="000000"/>
          <w:sz w:val="28"/>
          <w:szCs w:val="28"/>
        </w:rPr>
        <w:t xml:space="preserve">аселения и условия его проживания.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2.2.3. </w:t>
      </w:r>
      <w:r w:rsidR="00C65C24"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ГН 2.1.6.2309-07 </w:t>
      </w:r>
      <w:r w:rsidR="00C65C24">
        <w:rPr>
          <w:rFonts w:cs="Times New Roman"/>
          <w:color w:val="000000"/>
          <w:sz w:val="28"/>
          <w:szCs w:val="28"/>
        </w:rPr>
        <w:t>«</w:t>
      </w:r>
      <w:r w:rsidR="00C65C24"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и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обеспечению качества атмосферного воздуха населенных мест</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2.2.4 </w:t>
      </w:r>
      <w:r w:rsidR="00C65C24" w:rsidRPr="00382A02">
        <w:rPr>
          <w:rFonts w:cs="Times New Roman"/>
          <w:color w:val="000000"/>
          <w:sz w:val="28"/>
          <w:szCs w:val="28"/>
        </w:rPr>
        <w:t>Максимальный уровень загрязнения атмос</w:t>
      </w:r>
      <w:r w:rsidR="00C65C24"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2.1</w:t>
      </w:r>
      <w:r w:rsidR="00C65C24" w:rsidRPr="00382A02">
        <w:rPr>
          <w:rFonts w:cs="Times New Roman"/>
          <w:sz w:val="28"/>
          <w:szCs w:val="28"/>
        </w:rPr>
        <w:t xml:space="preserve">. </w:t>
      </w:r>
    </w:p>
    <w:p w:rsidR="00C65C24" w:rsidRDefault="00C65C24" w:rsidP="0057106F">
      <w:pPr>
        <w:pStyle w:val="af7"/>
        <w:spacing w:after="0" w:line="100" w:lineRule="atLeast"/>
        <w:ind w:firstLine="714"/>
        <w:jc w:val="right"/>
        <w:rPr>
          <w:rFonts w:cs="Times New Roman"/>
          <w:sz w:val="28"/>
          <w:szCs w:val="28"/>
        </w:rPr>
      </w:pPr>
      <w:r>
        <w:rPr>
          <w:rFonts w:cs="Times New Roman"/>
          <w:sz w:val="28"/>
          <w:szCs w:val="28"/>
        </w:rPr>
        <w:t xml:space="preserve">Таблица </w:t>
      </w:r>
      <w:r w:rsidR="00462E73">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462E73">
            <w:pPr>
              <w:pStyle w:val="ConsPlusNormal"/>
              <w:rPr>
                <w:rFonts w:ascii="Times New Roman" w:hAnsi="Times New Roman"/>
                <w:sz w:val="24"/>
                <w:szCs w:val="24"/>
              </w:rPr>
            </w:pPr>
            <w:r w:rsidRPr="002D3F45">
              <w:rPr>
                <w:rFonts w:ascii="Times New Roman" w:hAnsi="Times New Roman"/>
                <w:sz w:val="24"/>
                <w:szCs w:val="24"/>
              </w:rPr>
              <w:t xml:space="preserve">Жилые зоны: </w:t>
            </w:r>
            <w:r w:rsidR="00462E73">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lastRenderedPageBreak/>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382A02" w:rsidRDefault="00C65C24" w:rsidP="0057106F">
      <w:pPr>
        <w:pStyle w:val="af7"/>
        <w:spacing w:after="0" w:line="100" w:lineRule="atLeast"/>
        <w:ind w:firstLine="714"/>
        <w:jc w:val="both"/>
        <w:rPr>
          <w:rFonts w:cs="Times New Roman"/>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2.2.5. </w:t>
      </w:r>
      <w:r w:rsidR="00C65C24" w:rsidRPr="00834677">
        <w:rPr>
          <w:rFonts w:cs="Times New Roman"/>
          <w:sz w:val="28"/>
          <w:szCs w:val="28"/>
        </w:rPr>
        <w:t>Селитебные</w:t>
      </w:r>
      <w:r w:rsidR="00C65C24"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2.2.6. </w:t>
      </w:r>
      <w:r w:rsidR="00C65C24" w:rsidRPr="00382A02">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Pr>
          <w:rFonts w:cs="Times New Roman"/>
          <w:sz w:val="28"/>
          <w:szCs w:val="28"/>
        </w:rPr>
        <w:t>2.2</w:t>
      </w:r>
      <w:r w:rsidR="00C65C24">
        <w:rPr>
          <w:rFonts w:cs="Times New Roman"/>
          <w:sz w:val="28"/>
          <w:szCs w:val="28"/>
        </w:rPr>
        <w:t>.</w:t>
      </w:r>
      <w:r w:rsidR="00C65C24" w:rsidRPr="00382A02">
        <w:rPr>
          <w:rFonts w:cs="Times New Roman"/>
          <w:sz w:val="28"/>
          <w:szCs w:val="28"/>
        </w:rPr>
        <w:t xml:space="preserve"> </w:t>
      </w:r>
    </w:p>
    <w:p w:rsidR="00C65C24" w:rsidRPr="00382A02" w:rsidRDefault="00C65C24" w:rsidP="0057106F">
      <w:pPr>
        <w:pStyle w:val="af7"/>
        <w:spacing w:after="0" w:line="100" w:lineRule="atLeast"/>
        <w:ind w:firstLine="714"/>
        <w:jc w:val="right"/>
        <w:rPr>
          <w:rFonts w:cs="Times New Roman"/>
          <w:sz w:val="28"/>
          <w:szCs w:val="28"/>
        </w:rPr>
      </w:pPr>
    </w:p>
    <w:p w:rsidR="00C65C24" w:rsidRPr="002D3F45" w:rsidRDefault="00C65C24" w:rsidP="0057106F">
      <w:pPr>
        <w:pStyle w:val="af7"/>
        <w:spacing w:after="0" w:line="100" w:lineRule="atLeast"/>
        <w:ind w:firstLine="714"/>
        <w:jc w:val="right"/>
        <w:rPr>
          <w:rFonts w:cs="Times New Roman"/>
          <w:color w:val="000000"/>
          <w:sz w:val="28"/>
          <w:szCs w:val="28"/>
        </w:rPr>
      </w:pPr>
      <w:bookmarkStart w:id="64" w:name="page413"/>
      <w:bookmarkEnd w:id="64"/>
      <w:proofErr w:type="spellStart"/>
      <w:r w:rsidRPr="00382A02">
        <w:rPr>
          <w:rFonts w:cs="Times New Roman"/>
          <w:color w:val="000000"/>
          <w:sz w:val="28"/>
          <w:szCs w:val="28"/>
          <w:lang w:val="en-US"/>
        </w:rPr>
        <w:t>Таблица</w:t>
      </w:r>
      <w:proofErr w:type="spellEnd"/>
      <w:r w:rsidR="0070399D">
        <w:rPr>
          <w:rFonts w:cs="Times New Roman"/>
          <w:color w:val="000000"/>
          <w:sz w:val="28"/>
          <w:szCs w:val="28"/>
        </w:rPr>
        <w:t xml:space="preserve"> </w:t>
      </w:r>
      <w:r w:rsidR="00462E73">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9"/>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9"/>
              <w:snapToGrid w:val="0"/>
              <w:rPr>
                <w:rFonts w:cs="Times New Roman"/>
                <w:b/>
              </w:rPr>
            </w:pPr>
          </w:p>
        </w:tc>
        <w:tc>
          <w:tcPr>
            <w:tcW w:w="1732"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9"/>
              <w:snapToGrid w:val="0"/>
              <w:rPr>
                <w:rFonts w:cs="Times New Roman"/>
              </w:rPr>
            </w:pPr>
            <w:r w:rsidRPr="002D3F45">
              <w:rPr>
                <w:rFonts w:cs="Times New Roman"/>
              </w:rPr>
              <w:t>0,1 - 1,0</w:t>
            </w:r>
          </w:p>
        </w:tc>
        <w:tc>
          <w:tcPr>
            <w:tcW w:w="1840" w:type="dxa"/>
          </w:tcPr>
          <w:p w:rsidR="00C65C24" w:rsidRPr="002D3F45" w:rsidRDefault="00C65C24" w:rsidP="00733BE4">
            <w:pPr>
              <w:pStyle w:val="af9"/>
              <w:snapToGrid w:val="0"/>
              <w:rPr>
                <w:rFonts w:cs="Times New Roman"/>
              </w:rPr>
            </w:pPr>
            <w:r w:rsidRPr="002D3F45">
              <w:rPr>
                <w:rFonts w:cs="Times New Roman"/>
              </w:rPr>
              <w:t>1,1 - 10,0</w:t>
            </w:r>
          </w:p>
        </w:tc>
        <w:tc>
          <w:tcPr>
            <w:tcW w:w="1444" w:type="dxa"/>
          </w:tcPr>
          <w:p w:rsidR="00C65C24" w:rsidRPr="002D3F45" w:rsidRDefault="00C65C24" w:rsidP="00733BE4">
            <w:pPr>
              <w:pStyle w:val="af9"/>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9"/>
              <w:rPr>
                <w:rFonts w:cs="Times New Roman"/>
              </w:rPr>
            </w:pPr>
            <w:r w:rsidRPr="002D3F45">
              <w:rPr>
                <w:rFonts w:cs="Times New Roman"/>
              </w:rPr>
              <w:t>в желудок,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15</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9"/>
              <w:rPr>
                <w:rFonts w:cs="Times New Roman"/>
              </w:rPr>
            </w:pPr>
            <w:r w:rsidRPr="002D3F45">
              <w:rPr>
                <w:rFonts w:cs="Times New Roman"/>
              </w:rPr>
              <w:t>на кожу,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9"/>
              <w:snapToGrid w:val="0"/>
              <w:rPr>
                <w:rFonts w:cs="Times New Roman"/>
              </w:rPr>
            </w:pPr>
            <w:r w:rsidRPr="002D3F45">
              <w:rPr>
                <w:rFonts w:cs="Times New Roman"/>
              </w:rPr>
              <w:t>Менее 500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Коэффициент возможности ингаляционного</w:t>
            </w:r>
          </w:p>
          <w:p w:rsidR="00C65C24" w:rsidRPr="002D3F45" w:rsidRDefault="00C65C24" w:rsidP="00733BE4">
            <w:pPr>
              <w:pStyle w:val="af9"/>
              <w:rPr>
                <w:rFonts w:cs="Times New Roman"/>
              </w:rPr>
            </w:pPr>
            <w:r w:rsidRPr="002D3F45">
              <w:rPr>
                <w:rFonts w:cs="Times New Roman"/>
              </w:rPr>
              <w:t>отравления (КВИО)</w:t>
            </w:r>
          </w:p>
        </w:tc>
        <w:tc>
          <w:tcPr>
            <w:tcW w:w="1732" w:type="dxa"/>
          </w:tcPr>
          <w:p w:rsidR="00C65C24" w:rsidRPr="002D3F45" w:rsidRDefault="00C65C24" w:rsidP="00733BE4">
            <w:pPr>
              <w:pStyle w:val="af9"/>
              <w:snapToGrid w:val="0"/>
              <w:rPr>
                <w:rFonts w:cs="Times New Roman"/>
              </w:rPr>
            </w:pPr>
            <w:r w:rsidRPr="002D3F45">
              <w:rPr>
                <w:rFonts w:cs="Times New Roman"/>
              </w:rPr>
              <w:t>Более 300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9"/>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Менее 6,0</w:t>
            </w:r>
          </w:p>
        </w:tc>
        <w:tc>
          <w:tcPr>
            <w:tcW w:w="1839" w:type="dxa"/>
          </w:tcPr>
          <w:p w:rsidR="00C65C24" w:rsidRPr="002D3F45" w:rsidRDefault="00C65C24" w:rsidP="00733BE4">
            <w:pPr>
              <w:pStyle w:val="af9"/>
              <w:snapToGrid w:val="0"/>
              <w:rPr>
                <w:rFonts w:cs="Times New Roman"/>
              </w:rPr>
            </w:pPr>
            <w:r w:rsidRPr="002D3F45">
              <w:rPr>
                <w:rFonts w:cs="Times New Roman"/>
              </w:rPr>
              <w:t>6,0 - 18,0</w:t>
            </w:r>
          </w:p>
        </w:tc>
        <w:tc>
          <w:tcPr>
            <w:tcW w:w="1840"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Более 10,0</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9"/>
              <w:snapToGrid w:val="0"/>
              <w:rPr>
                <w:rFonts w:cs="Times New Roman"/>
              </w:rPr>
            </w:pPr>
            <w:r w:rsidRPr="002D3F45">
              <w:rPr>
                <w:rFonts w:cs="Times New Roman"/>
              </w:rPr>
              <w:t>4,9 - 2,5</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3"/>
        <w:jc w:val="both"/>
        <w:rPr>
          <w:rFonts w:ascii="Times New Roman" w:hAnsi="Times New Roman"/>
        </w:rPr>
      </w:pP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2.2.7. </w:t>
      </w:r>
      <w:r w:rsidR="00C65C24" w:rsidRPr="002D3F45">
        <w:rPr>
          <w:rFonts w:ascii="Times New Roman" w:eastAsia="TimesNewRoman" w:hAnsi="Times New Roman"/>
          <w:color w:val="000000"/>
          <w:sz w:val="28"/>
          <w:szCs w:val="28"/>
        </w:rPr>
        <w:t>Животноводческие и птицеводческие предприятия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склады по хранению ядохимикатов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биопрепаратов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удобрений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ветеринарные учреждения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объекты и предприятия по утилизации отходов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котельные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очистные сооружения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lastRenderedPageBreak/>
        <w:t xml:space="preserve">следует располагать с подветренной стороны </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для ветров преобладающего направления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по отношению к селитебной территории</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2.2.8. </w:t>
      </w:r>
      <w:r w:rsidR="00C65C24" w:rsidRPr="002D3F45">
        <w:rPr>
          <w:rFonts w:ascii="Times New Roman" w:eastAsia="TimesNewRoman" w:hAnsi="Times New Roman"/>
          <w:color w:val="000000"/>
          <w:sz w:val="28"/>
          <w:szCs w:val="28"/>
        </w:rPr>
        <w:t>Запрещается проектирование и размещение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если в составе выбросов присутствуют вещества</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2.2.9. </w:t>
      </w:r>
      <w:r w:rsidR="00C65C24" w:rsidRPr="002D3F45">
        <w:rPr>
          <w:rFonts w:ascii="Times New Roman" w:eastAsia="TimesNewRoman" w:hAnsi="Times New Roman"/>
          <w:color w:val="000000"/>
          <w:sz w:val="28"/>
          <w:szCs w:val="28"/>
        </w:rPr>
        <w:t>Площадки для размещения и расширения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выбираются с учетом аэроклиматической характеристики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рельефа местности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а также потенциала загрязнения атмосферы</w:t>
      </w:r>
      <w:r w:rsidR="00C65C24" w:rsidRPr="002D3F45">
        <w:rPr>
          <w:rFonts w:ascii="Times New Roman" w:hAnsi="Times New Roman"/>
          <w:color w:val="000000"/>
          <w:sz w:val="28"/>
          <w:szCs w:val="28"/>
        </w:rPr>
        <w:t>.</w:t>
      </w:r>
    </w:p>
    <w:p w:rsidR="00C65C24" w:rsidRPr="002D3F45" w:rsidRDefault="00462E73" w:rsidP="00E162C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2.2.10. </w:t>
      </w:r>
      <w:r w:rsidR="00C65C24"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 xml:space="preserve">защитных зон в соответствии с требованиями СанПиН </w:t>
      </w:r>
      <w:r w:rsidR="00C65C24" w:rsidRPr="002D3F45">
        <w:rPr>
          <w:rFonts w:ascii="Times New Roman" w:hAnsi="Times New Roman"/>
          <w:color w:val="000000"/>
          <w:sz w:val="28"/>
          <w:szCs w:val="28"/>
        </w:rPr>
        <w:t>2.2.1/2.1.1.1200-03 «</w:t>
      </w:r>
      <w:r w:rsidR="00C65C24" w:rsidRPr="002D3F45">
        <w:rPr>
          <w:rFonts w:ascii="Times New Roman" w:eastAsia="TimesNewRoman" w:hAnsi="Times New Roman"/>
          <w:color w:val="000000"/>
          <w:sz w:val="28"/>
          <w:szCs w:val="28"/>
        </w:rPr>
        <w:t>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защитные зоны и санитарная классификация предприятий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сооружений и иных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и настоящих Нормативов</w:t>
      </w:r>
      <w:r w:rsidR="00C65C24" w:rsidRPr="002D3F45">
        <w:rPr>
          <w:rFonts w:ascii="Times New Roman" w:hAnsi="Times New Roman"/>
          <w:color w:val="000000"/>
          <w:sz w:val="28"/>
          <w:szCs w:val="28"/>
        </w:rPr>
        <w:t>.</w:t>
      </w:r>
    </w:p>
    <w:p w:rsidR="00462E73" w:rsidRPr="00876D30" w:rsidRDefault="00462E73" w:rsidP="00876D30">
      <w:pPr>
        <w:pStyle w:val="af3"/>
        <w:ind w:firstLine="708"/>
        <w:jc w:val="both"/>
        <w:rPr>
          <w:rFonts w:ascii="Times New Roman" w:hAnsi="Times New Roman"/>
          <w:sz w:val="28"/>
          <w:szCs w:val="28"/>
        </w:rPr>
      </w:pPr>
      <w:r>
        <w:rPr>
          <w:rFonts w:ascii="Times New Roman" w:hAnsi="Times New Roman"/>
          <w:sz w:val="28"/>
          <w:szCs w:val="28"/>
        </w:rPr>
        <w:t xml:space="preserve">2.2.11. </w:t>
      </w:r>
      <w:r w:rsidR="00C65C24"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2.3</w:t>
      </w:r>
      <w:r w:rsidR="00C65C24" w:rsidRPr="002D3F45">
        <w:rPr>
          <w:rFonts w:ascii="Times New Roman" w:hAnsi="Times New Roman"/>
          <w:sz w:val="28"/>
          <w:szCs w:val="28"/>
        </w:rPr>
        <w:t>.</w:t>
      </w: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sidR="00462E73">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9"/>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9"/>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9"/>
              <w:snapToGrid w:val="0"/>
              <w:rPr>
                <w:rFonts w:cs="Times New Roman"/>
              </w:rPr>
            </w:pPr>
            <w:r w:rsidRPr="002D3F45">
              <w:rPr>
                <w:rFonts w:cs="Times New Roman"/>
              </w:rPr>
              <w:t>20-30</w:t>
            </w:r>
          </w:p>
        </w:tc>
        <w:tc>
          <w:tcPr>
            <w:tcW w:w="1196" w:type="dxa"/>
          </w:tcPr>
          <w:p w:rsidR="00C65C24" w:rsidRPr="002D3F45" w:rsidRDefault="00C65C24" w:rsidP="00733BE4">
            <w:pPr>
              <w:pStyle w:val="af9"/>
              <w:snapToGrid w:val="0"/>
              <w:rPr>
                <w:rFonts w:cs="Times New Roman"/>
              </w:rPr>
            </w:pPr>
            <w:r w:rsidRPr="002D3F45">
              <w:rPr>
                <w:rFonts w:cs="Times New Roman"/>
              </w:rPr>
              <w:t>0,3-0,4</w:t>
            </w:r>
          </w:p>
        </w:tc>
        <w:tc>
          <w:tcPr>
            <w:tcW w:w="1065" w:type="dxa"/>
          </w:tcPr>
          <w:p w:rsidR="00C65C24" w:rsidRPr="002D3F45" w:rsidRDefault="00C65C24" w:rsidP="00733BE4">
            <w:pPr>
              <w:pStyle w:val="af9"/>
              <w:snapToGrid w:val="0"/>
              <w:rPr>
                <w:rFonts w:cs="Times New Roman"/>
              </w:rPr>
            </w:pPr>
            <w:r w:rsidRPr="002D3F45">
              <w:rPr>
                <w:rFonts w:cs="Times New Roman"/>
              </w:rPr>
              <w:t>2-3</w:t>
            </w:r>
          </w:p>
        </w:tc>
        <w:tc>
          <w:tcPr>
            <w:tcW w:w="1134" w:type="dxa"/>
          </w:tcPr>
          <w:p w:rsidR="00C65C24" w:rsidRPr="002D3F45" w:rsidRDefault="00C65C24" w:rsidP="00733BE4">
            <w:pPr>
              <w:pStyle w:val="af9"/>
              <w:snapToGrid w:val="0"/>
              <w:rPr>
                <w:rFonts w:cs="Times New Roman"/>
              </w:rPr>
            </w:pPr>
            <w:r w:rsidRPr="002D3F45">
              <w:rPr>
                <w:rFonts w:cs="Times New Roman"/>
              </w:rPr>
              <w:t>10-20</w:t>
            </w:r>
          </w:p>
        </w:tc>
        <w:tc>
          <w:tcPr>
            <w:tcW w:w="1276" w:type="dxa"/>
          </w:tcPr>
          <w:p w:rsidR="00C65C24" w:rsidRPr="002D3F45" w:rsidRDefault="00C65C24" w:rsidP="00733BE4">
            <w:pPr>
              <w:pStyle w:val="af9"/>
              <w:snapToGrid w:val="0"/>
              <w:rPr>
                <w:rFonts w:cs="Times New Roman"/>
              </w:rPr>
            </w:pPr>
            <w:r w:rsidRPr="002D3F45">
              <w:rPr>
                <w:rFonts w:cs="Times New Roman"/>
              </w:rPr>
              <w:t>5-10</w:t>
            </w:r>
          </w:p>
        </w:tc>
        <w:tc>
          <w:tcPr>
            <w:tcW w:w="1276" w:type="dxa"/>
          </w:tcPr>
          <w:p w:rsidR="00C65C24" w:rsidRPr="002D3F45" w:rsidRDefault="00C65C24" w:rsidP="00733BE4">
            <w:pPr>
              <w:pStyle w:val="af9"/>
              <w:snapToGrid w:val="0"/>
              <w:rPr>
                <w:rFonts w:cs="Times New Roman"/>
              </w:rPr>
            </w:pPr>
            <w:r w:rsidRPr="002D3F45">
              <w:rPr>
                <w:rFonts w:cs="Times New Roman"/>
              </w:rPr>
              <w:t>0,7-0,8</w:t>
            </w:r>
          </w:p>
        </w:tc>
        <w:tc>
          <w:tcPr>
            <w:tcW w:w="1134" w:type="dxa"/>
          </w:tcPr>
          <w:p w:rsidR="00C65C24" w:rsidRPr="002D3F45" w:rsidRDefault="00C65C24" w:rsidP="00733BE4">
            <w:pPr>
              <w:pStyle w:val="af9"/>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9"/>
              <w:snapToGrid w:val="0"/>
              <w:rPr>
                <w:rFonts w:cs="Times New Roman"/>
              </w:rPr>
            </w:pPr>
            <w:r w:rsidRPr="002D3F45">
              <w:rPr>
                <w:rFonts w:cs="Times New Roman"/>
              </w:rPr>
              <w:t>30-40</w:t>
            </w:r>
          </w:p>
        </w:tc>
        <w:tc>
          <w:tcPr>
            <w:tcW w:w="1196" w:type="dxa"/>
          </w:tcPr>
          <w:p w:rsidR="00C65C24" w:rsidRPr="002D3F45" w:rsidRDefault="00C65C24" w:rsidP="00733BE4">
            <w:pPr>
              <w:pStyle w:val="af9"/>
              <w:snapToGrid w:val="0"/>
              <w:rPr>
                <w:rFonts w:cs="Times New Roman"/>
              </w:rPr>
            </w:pPr>
            <w:r w:rsidRPr="002D3F45">
              <w:rPr>
                <w:rFonts w:cs="Times New Roman"/>
              </w:rPr>
              <w:t>0,4-0,5</w:t>
            </w:r>
          </w:p>
        </w:tc>
        <w:tc>
          <w:tcPr>
            <w:tcW w:w="1065" w:type="dxa"/>
          </w:tcPr>
          <w:p w:rsidR="00C65C24" w:rsidRPr="002D3F45" w:rsidRDefault="00C65C24" w:rsidP="00733BE4">
            <w:pPr>
              <w:pStyle w:val="af9"/>
              <w:snapToGrid w:val="0"/>
              <w:rPr>
                <w:rFonts w:cs="Times New Roman"/>
              </w:rPr>
            </w:pPr>
            <w:r w:rsidRPr="002D3F45">
              <w:rPr>
                <w:rFonts w:cs="Times New Roman"/>
              </w:rPr>
              <w:t>3-5</w:t>
            </w:r>
          </w:p>
        </w:tc>
        <w:tc>
          <w:tcPr>
            <w:tcW w:w="1134" w:type="dxa"/>
          </w:tcPr>
          <w:p w:rsidR="00C65C24" w:rsidRPr="002D3F45" w:rsidRDefault="00C65C24" w:rsidP="00733BE4">
            <w:pPr>
              <w:pStyle w:val="af9"/>
              <w:snapToGrid w:val="0"/>
              <w:rPr>
                <w:rFonts w:cs="Times New Roman"/>
              </w:rPr>
            </w:pPr>
            <w:r w:rsidRPr="002D3F45">
              <w:rPr>
                <w:rFonts w:cs="Times New Roman"/>
              </w:rPr>
              <w:t>20-30</w:t>
            </w:r>
          </w:p>
        </w:tc>
        <w:tc>
          <w:tcPr>
            <w:tcW w:w="1276" w:type="dxa"/>
          </w:tcPr>
          <w:p w:rsidR="00C65C24" w:rsidRPr="002D3F45" w:rsidRDefault="00C65C24" w:rsidP="00733BE4">
            <w:pPr>
              <w:pStyle w:val="af9"/>
              <w:snapToGrid w:val="0"/>
              <w:rPr>
                <w:rFonts w:cs="Times New Roman"/>
              </w:rPr>
            </w:pPr>
            <w:r w:rsidRPr="002D3F45">
              <w:rPr>
                <w:rFonts w:cs="Times New Roman"/>
              </w:rPr>
              <w:t>7-12</w:t>
            </w:r>
          </w:p>
        </w:tc>
        <w:tc>
          <w:tcPr>
            <w:tcW w:w="1276" w:type="dxa"/>
          </w:tcPr>
          <w:p w:rsidR="00C65C24" w:rsidRPr="002D3F45" w:rsidRDefault="00C65C24" w:rsidP="00733BE4">
            <w:pPr>
              <w:pStyle w:val="af9"/>
              <w:snapToGrid w:val="0"/>
              <w:rPr>
                <w:rFonts w:cs="Times New Roman"/>
              </w:rPr>
            </w:pPr>
            <w:r w:rsidRPr="002D3F45">
              <w:rPr>
                <w:rFonts w:cs="Times New Roman"/>
              </w:rPr>
              <w:t>0,8-1,0</w:t>
            </w:r>
          </w:p>
        </w:tc>
        <w:tc>
          <w:tcPr>
            <w:tcW w:w="1134" w:type="dxa"/>
          </w:tcPr>
          <w:p w:rsidR="00C65C24" w:rsidRPr="002D3F45" w:rsidRDefault="00C65C24" w:rsidP="00733BE4">
            <w:pPr>
              <w:pStyle w:val="af9"/>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9"/>
              <w:snapToGrid w:val="0"/>
              <w:rPr>
                <w:rFonts w:cs="Times New Roman"/>
              </w:rPr>
            </w:pPr>
            <w:r w:rsidRPr="002D3F45">
              <w:rPr>
                <w:rFonts w:cs="Times New Roman"/>
              </w:rPr>
              <w:t>Повышенный:</w:t>
            </w:r>
          </w:p>
          <w:p w:rsidR="00C65C24" w:rsidRPr="002D3F45" w:rsidRDefault="00C65C24" w:rsidP="00733BE4">
            <w:pPr>
              <w:pStyle w:val="af9"/>
              <w:rPr>
                <w:rFonts w:cs="Times New Roman"/>
              </w:rPr>
            </w:pPr>
            <w:r w:rsidRPr="002D3F45">
              <w:rPr>
                <w:rFonts w:cs="Times New Roman"/>
              </w:rPr>
              <w:t>Континентальный</w:t>
            </w:r>
          </w:p>
        </w:tc>
        <w:tc>
          <w:tcPr>
            <w:tcW w:w="1215" w:type="dxa"/>
          </w:tcPr>
          <w:p w:rsidR="00C65C24" w:rsidRPr="002D3F45" w:rsidRDefault="00C65C24" w:rsidP="00733BE4">
            <w:pPr>
              <w:pStyle w:val="af9"/>
              <w:snapToGrid w:val="0"/>
              <w:rPr>
                <w:rFonts w:cs="Times New Roman"/>
              </w:rPr>
            </w:pPr>
            <w:r w:rsidRPr="002D3F45">
              <w:rPr>
                <w:rFonts w:cs="Times New Roman"/>
              </w:rPr>
              <w:t>30-45</w:t>
            </w:r>
          </w:p>
        </w:tc>
        <w:tc>
          <w:tcPr>
            <w:tcW w:w="1196" w:type="dxa"/>
          </w:tcPr>
          <w:p w:rsidR="00C65C24" w:rsidRPr="002D3F45" w:rsidRDefault="00C65C24" w:rsidP="00733BE4">
            <w:pPr>
              <w:pStyle w:val="af9"/>
              <w:snapToGrid w:val="0"/>
              <w:rPr>
                <w:rFonts w:cs="Times New Roman"/>
              </w:rPr>
            </w:pPr>
            <w:r w:rsidRPr="002D3F45">
              <w:rPr>
                <w:rFonts w:cs="Times New Roman"/>
              </w:rPr>
              <w:t>0,3-0,6</w:t>
            </w:r>
          </w:p>
        </w:tc>
        <w:tc>
          <w:tcPr>
            <w:tcW w:w="1065" w:type="dxa"/>
          </w:tcPr>
          <w:p w:rsidR="00C65C24" w:rsidRPr="002D3F45" w:rsidRDefault="00C65C24" w:rsidP="00733BE4">
            <w:pPr>
              <w:pStyle w:val="af9"/>
              <w:snapToGrid w:val="0"/>
              <w:rPr>
                <w:rFonts w:cs="Times New Roman"/>
              </w:rPr>
            </w:pPr>
            <w:r w:rsidRPr="002D3F45">
              <w:rPr>
                <w:rFonts w:cs="Times New Roman"/>
              </w:rPr>
              <w:t>2-6</w:t>
            </w:r>
          </w:p>
        </w:tc>
        <w:tc>
          <w:tcPr>
            <w:tcW w:w="1134" w:type="dxa"/>
          </w:tcPr>
          <w:p w:rsidR="00C65C24" w:rsidRPr="002D3F45" w:rsidRDefault="00C65C24" w:rsidP="00733BE4">
            <w:pPr>
              <w:pStyle w:val="af9"/>
              <w:snapToGrid w:val="0"/>
              <w:rPr>
                <w:rFonts w:cs="Times New Roman"/>
              </w:rPr>
            </w:pPr>
            <w:r w:rsidRPr="002D3F45">
              <w:rPr>
                <w:rFonts w:cs="Times New Roman"/>
              </w:rPr>
              <w:t>20-40</w:t>
            </w:r>
          </w:p>
        </w:tc>
        <w:tc>
          <w:tcPr>
            <w:tcW w:w="1276" w:type="dxa"/>
          </w:tcPr>
          <w:p w:rsidR="00C65C24" w:rsidRPr="002D3F45" w:rsidRDefault="00C65C24" w:rsidP="00733BE4">
            <w:pPr>
              <w:pStyle w:val="af9"/>
              <w:snapToGrid w:val="0"/>
              <w:rPr>
                <w:rFonts w:cs="Times New Roman"/>
              </w:rPr>
            </w:pPr>
            <w:r w:rsidRPr="002D3F45">
              <w:rPr>
                <w:rFonts w:cs="Times New Roman"/>
              </w:rPr>
              <w:t>3-18</w:t>
            </w:r>
          </w:p>
        </w:tc>
        <w:tc>
          <w:tcPr>
            <w:tcW w:w="1276" w:type="dxa"/>
          </w:tcPr>
          <w:p w:rsidR="00C65C24" w:rsidRPr="002D3F45" w:rsidRDefault="00C65C24" w:rsidP="00733BE4">
            <w:pPr>
              <w:pStyle w:val="af9"/>
              <w:snapToGrid w:val="0"/>
              <w:rPr>
                <w:rFonts w:cs="Times New Roman"/>
              </w:rPr>
            </w:pPr>
            <w:r w:rsidRPr="002D3F45">
              <w:rPr>
                <w:rFonts w:cs="Times New Roman"/>
              </w:rPr>
              <w:t>0,7-1,0</w:t>
            </w:r>
          </w:p>
        </w:tc>
        <w:tc>
          <w:tcPr>
            <w:tcW w:w="1134" w:type="dxa"/>
          </w:tcPr>
          <w:p w:rsidR="00C65C24" w:rsidRPr="002D3F45" w:rsidRDefault="00C65C24" w:rsidP="00733BE4">
            <w:pPr>
              <w:pStyle w:val="af9"/>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0,3-0,7</w:t>
            </w:r>
          </w:p>
        </w:tc>
        <w:tc>
          <w:tcPr>
            <w:tcW w:w="1065" w:type="dxa"/>
          </w:tcPr>
          <w:p w:rsidR="00C65C24" w:rsidRPr="002D3F45" w:rsidRDefault="00C65C24" w:rsidP="00733BE4">
            <w:pPr>
              <w:pStyle w:val="af9"/>
              <w:snapToGrid w:val="0"/>
              <w:rPr>
                <w:rFonts w:cs="Times New Roman"/>
              </w:rPr>
            </w:pPr>
            <w:r w:rsidRPr="002D3F45">
              <w:rPr>
                <w:rFonts w:cs="Times New Roman"/>
              </w:rPr>
              <w:t>3-6</w:t>
            </w:r>
          </w:p>
        </w:tc>
        <w:tc>
          <w:tcPr>
            <w:tcW w:w="1134" w:type="dxa"/>
          </w:tcPr>
          <w:p w:rsidR="00C65C24" w:rsidRPr="002D3F45" w:rsidRDefault="00C65C24" w:rsidP="00733BE4">
            <w:pPr>
              <w:pStyle w:val="af9"/>
              <w:snapToGrid w:val="0"/>
              <w:rPr>
                <w:rFonts w:cs="Times New Roman"/>
              </w:rPr>
            </w:pPr>
            <w:r w:rsidRPr="002D3F45">
              <w:rPr>
                <w:rFonts w:cs="Times New Roman"/>
              </w:rPr>
              <w:t>30-60</w:t>
            </w:r>
          </w:p>
        </w:tc>
        <w:tc>
          <w:tcPr>
            <w:tcW w:w="1276" w:type="dxa"/>
          </w:tcPr>
          <w:p w:rsidR="00C65C24" w:rsidRPr="002D3F45" w:rsidRDefault="00C65C24" w:rsidP="00733BE4">
            <w:pPr>
              <w:pStyle w:val="af9"/>
              <w:snapToGrid w:val="0"/>
              <w:rPr>
                <w:rFonts w:cs="Times New Roman"/>
              </w:rPr>
            </w:pPr>
            <w:r w:rsidRPr="002D3F45">
              <w:rPr>
                <w:rFonts w:cs="Times New Roman"/>
              </w:rPr>
              <w:t>10-30</w:t>
            </w:r>
          </w:p>
        </w:tc>
        <w:tc>
          <w:tcPr>
            <w:tcW w:w="1276" w:type="dxa"/>
          </w:tcPr>
          <w:p w:rsidR="00C65C24" w:rsidRPr="002D3F45" w:rsidRDefault="00C65C24" w:rsidP="00733BE4">
            <w:pPr>
              <w:pStyle w:val="af9"/>
              <w:snapToGrid w:val="0"/>
              <w:rPr>
                <w:rFonts w:cs="Times New Roman"/>
              </w:rPr>
            </w:pPr>
            <w:r w:rsidRPr="002D3F45">
              <w:rPr>
                <w:rFonts w:cs="Times New Roman"/>
              </w:rPr>
              <w:t>0,7-1,6</w:t>
            </w:r>
          </w:p>
        </w:tc>
        <w:tc>
          <w:tcPr>
            <w:tcW w:w="1134" w:type="dxa"/>
          </w:tcPr>
          <w:p w:rsidR="00C65C24" w:rsidRPr="002D3F45" w:rsidRDefault="00C65C24" w:rsidP="00733BE4">
            <w:pPr>
              <w:pStyle w:val="af9"/>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0,3-0,9</w:t>
            </w:r>
          </w:p>
        </w:tc>
        <w:tc>
          <w:tcPr>
            <w:tcW w:w="1065" w:type="dxa"/>
          </w:tcPr>
          <w:p w:rsidR="00C65C24" w:rsidRPr="002D3F45" w:rsidRDefault="00C65C24" w:rsidP="00733BE4">
            <w:pPr>
              <w:pStyle w:val="af9"/>
              <w:snapToGrid w:val="0"/>
              <w:rPr>
                <w:rFonts w:cs="Times New Roman"/>
              </w:rPr>
            </w:pPr>
            <w:r w:rsidRPr="002D3F45">
              <w:rPr>
                <w:rFonts w:cs="Times New Roman"/>
              </w:rPr>
              <w:t>3-10</w:t>
            </w:r>
          </w:p>
        </w:tc>
        <w:tc>
          <w:tcPr>
            <w:tcW w:w="1134" w:type="dxa"/>
          </w:tcPr>
          <w:p w:rsidR="00C65C24" w:rsidRPr="002D3F45" w:rsidRDefault="00C65C24" w:rsidP="00733BE4">
            <w:pPr>
              <w:pStyle w:val="af9"/>
              <w:snapToGrid w:val="0"/>
              <w:rPr>
                <w:rFonts w:cs="Times New Roman"/>
              </w:rPr>
            </w:pPr>
            <w:r w:rsidRPr="002D3F45">
              <w:rPr>
                <w:rFonts w:cs="Times New Roman"/>
              </w:rPr>
              <w:t>50-70</w:t>
            </w:r>
          </w:p>
        </w:tc>
        <w:tc>
          <w:tcPr>
            <w:tcW w:w="1276" w:type="dxa"/>
          </w:tcPr>
          <w:p w:rsidR="00C65C24" w:rsidRPr="002D3F45" w:rsidRDefault="00C65C24" w:rsidP="00733BE4">
            <w:pPr>
              <w:pStyle w:val="af9"/>
              <w:snapToGrid w:val="0"/>
              <w:rPr>
                <w:rFonts w:cs="Times New Roman"/>
              </w:rPr>
            </w:pPr>
            <w:r w:rsidRPr="002D3F45">
              <w:rPr>
                <w:rFonts w:cs="Times New Roman"/>
              </w:rPr>
              <w:t>20-45</w:t>
            </w:r>
          </w:p>
        </w:tc>
        <w:tc>
          <w:tcPr>
            <w:tcW w:w="1276" w:type="dxa"/>
          </w:tcPr>
          <w:p w:rsidR="00C65C24" w:rsidRPr="002D3F45" w:rsidRDefault="00C65C24" w:rsidP="00733BE4">
            <w:pPr>
              <w:pStyle w:val="af9"/>
              <w:snapToGrid w:val="0"/>
              <w:rPr>
                <w:rFonts w:cs="Times New Roman"/>
              </w:rPr>
            </w:pPr>
            <w:r w:rsidRPr="002D3F45">
              <w:rPr>
                <w:rFonts w:cs="Times New Roman"/>
              </w:rPr>
              <w:t>0,8-1,6</w:t>
            </w:r>
          </w:p>
        </w:tc>
        <w:tc>
          <w:tcPr>
            <w:tcW w:w="1134" w:type="dxa"/>
          </w:tcPr>
          <w:p w:rsidR="00C65C24" w:rsidRPr="002D3F45" w:rsidRDefault="00C65C24" w:rsidP="00733BE4">
            <w:pPr>
              <w:pStyle w:val="af9"/>
              <w:snapToGrid w:val="0"/>
              <w:rPr>
                <w:rFonts w:cs="Times New Roman"/>
              </w:rPr>
            </w:pPr>
            <w:r w:rsidRPr="002D3F45">
              <w:rPr>
                <w:rFonts w:cs="Times New Roman"/>
              </w:rPr>
              <w:t>10-600</w:t>
            </w:r>
          </w:p>
        </w:tc>
      </w:tr>
    </w:tbl>
    <w:p w:rsidR="00C65C24" w:rsidRDefault="00C65C24" w:rsidP="0057106F">
      <w:pPr>
        <w:pStyle w:val="af7"/>
        <w:spacing w:after="0" w:line="100" w:lineRule="atLeast"/>
        <w:ind w:firstLine="714"/>
        <w:jc w:val="both"/>
        <w:rPr>
          <w:rFonts w:cs="Times New Roman"/>
          <w:color w:val="000000"/>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2.2.12. </w:t>
      </w:r>
      <w:r w:rsidR="00C65C24" w:rsidRPr="00382A02">
        <w:rPr>
          <w:rFonts w:cs="Times New Roman"/>
          <w:color w:val="000000"/>
          <w:sz w:val="28"/>
          <w:szCs w:val="28"/>
        </w:rPr>
        <w:t xml:space="preserve">Для защиты атмосферного воздуха от загрязнений следует </w:t>
      </w:r>
      <w:r w:rsidR="00C65C24" w:rsidRPr="00382A02">
        <w:rPr>
          <w:rFonts w:cs="Times New Roman"/>
          <w:color w:val="000000"/>
          <w:sz w:val="28"/>
          <w:szCs w:val="28"/>
        </w:rPr>
        <w:lastRenderedPageBreak/>
        <w:t>предусматривать:</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382A02">
        <w:rPr>
          <w:rFonts w:cs="Times New Roman"/>
          <w:color w:val="000000"/>
          <w:sz w:val="28"/>
          <w:szCs w:val="28"/>
        </w:rPr>
        <w:t>межмагистральных</w:t>
      </w:r>
      <w:proofErr w:type="spellEnd"/>
      <w:r w:rsidRPr="00382A02">
        <w:rPr>
          <w:rFonts w:cs="Times New Roman"/>
          <w:color w:val="000000"/>
          <w:sz w:val="28"/>
          <w:szCs w:val="28"/>
        </w:rPr>
        <w:t xml:space="preserve"> и </w:t>
      </w:r>
      <w:proofErr w:type="spellStart"/>
      <w:r w:rsidRPr="00382A02">
        <w:rPr>
          <w:rFonts w:cs="Times New Roman"/>
          <w:color w:val="000000"/>
          <w:sz w:val="28"/>
          <w:szCs w:val="28"/>
        </w:rPr>
        <w:t>внутридворовых</w:t>
      </w:r>
      <w:proofErr w:type="spellEnd"/>
      <w:r w:rsidRPr="00382A02">
        <w:rPr>
          <w:rFonts w:cs="Times New Roman"/>
          <w:color w:val="000000"/>
          <w:sz w:val="28"/>
          <w:szCs w:val="28"/>
        </w:rPr>
        <w:t xml:space="preserve"> территорий;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5" w:name="_Toc422048039"/>
      <w:bookmarkStart w:id="66" w:name="_Toc428345596"/>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.2.2</w:t>
      </w:r>
      <w:r w:rsidR="00C65C24" w:rsidRPr="00462E73">
        <w:rPr>
          <w:rFonts w:ascii="Times New Roman" w:hAnsi="Times New Roman" w:cs="Times New Roman"/>
          <w:b/>
          <w:sz w:val="28"/>
          <w:szCs w:val="28"/>
        </w:rPr>
        <w:t>.  Охрана водных объектов</w:t>
      </w:r>
      <w:bookmarkEnd w:id="65"/>
      <w:bookmarkEnd w:id="6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2.2.13. </w:t>
      </w:r>
      <w:r w:rsidR="00C65C24" w:rsidRPr="00382A02">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2.2.14. </w:t>
      </w:r>
      <w:r w:rsidR="00C65C24"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охране поверхностных вод</w:t>
      </w:r>
      <w:r w:rsidR="00C65C24">
        <w:rPr>
          <w:rFonts w:cs="Times New Roman"/>
          <w:color w:val="000000"/>
          <w:sz w:val="28"/>
          <w:szCs w:val="28"/>
        </w:rPr>
        <w:t>»</w:t>
      </w:r>
      <w:r w:rsidR="00C65C24" w:rsidRPr="00382A02">
        <w:rPr>
          <w:rFonts w:cs="Times New Roman"/>
          <w:color w:val="000000"/>
          <w:sz w:val="28"/>
          <w:szCs w:val="28"/>
        </w:rPr>
        <w:t xml:space="preserve">, ГН 2.1.5.1315-03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ГН 2.1.5.2307-07 </w:t>
      </w:r>
      <w:r w:rsidR="00C65C24">
        <w:rPr>
          <w:rFonts w:cs="Times New Roman"/>
          <w:color w:val="000000"/>
          <w:sz w:val="28"/>
          <w:szCs w:val="28"/>
        </w:rPr>
        <w:t>«</w:t>
      </w:r>
      <w:r w:rsidR="00C65C24"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82A02">
        <w:rPr>
          <w:rFonts w:cs="Times New Roman"/>
          <w:color w:val="000000"/>
          <w:sz w:val="28"/>
          <w:szCs w:val="28"/>
        </w:rPr>
        <w:t>рыбохозяйственных</w:t>
      </w:r>
      <w:proofErr w:type="spellEnd"/>
      <w:r w:rsidRPr="00382A02">
        <w:rPr>
          <w:rFonts w:cs="Times New Roman"/>
          <w:color w:val="000000"/>
          <w:sz w:val="28"/>
          <w:szCs w:val="28"/>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2.2.15. </w:t>
      </w:r>
      <w:r w:rsidR="00C65C24" w:rsidRPr="00382A02">
        <w:rPr>
          <w:rFonts w:cs="Times New Roman"/>
          <w:color w:val="000000"/>
          <w:sz w:val="28"/>
          <w:szCs w:val="28"/>
        </w:rPr>
        <w:t xml:space="preserve">Хранения пестицидов и </w:t>
      </w:r>
      <w:proofErr w:type="spellStart"/>
      <w:r w:rsidR="00C65C24" w:rsidRPr="00382A02">
        <w:rPr>
          <w:rFonts w:cs="Times New Roman"/>
          <w:color w:val="000000"/>
          <w:sz w:val="28"/>
          <w:szCs w:val="28"/>
        </w:rPr>
        <w:t>агрохимикатов</w:t>
      </w:r>
      <w:proofErr w:type="spellEnd"/>
      <w:r w:rsidR="00C65C24" w:rsidRPr="00382A02">
        <w:rPr>
          <w:rFonts w:cs="Times New Roman"/>
          <w:color w:val="000000"/>
          <w:sz w:val="28"/>
          <w:szCs w:val="28"/>
        </w:rPr>
        <w:t xml:space="preserve"> осуществляется в соответствии с требованиями СанПиН 1.2.1077-01 </w:t>
      </w:r>
      <w:r w:rsidR="00C65C24">
        <w:rPr>
          <w:rFonts w:cs="Times New Roman"/>
          <w:color w:val="000000"/>
          <w:sz w:val="28"/>
          <w:szCs w:val="28"/>
        </w:rPr>
        <w:t>«</w:t>
      </w:r>
      <w:r w:rsidR="00C65C24" w:rsidRPr="00382A02">
        <w:rPr>
          <w:rFonts w:cs="Times New Roman"/>
          <w:color w:val="000000"/>
          <w:sz w:val="28"/>
          <w:szCs w:val="28"/>
        </w:rPr>
        <w:t xml:space="preserve">Гигиенические требования к хранению, применению и транспортировке пестицидов и </w:t>
      </w:r>
      <w:proofErr w:type="spellStart"/>
      <w:r w:rsidR="00C65C24" w:rsidRPr="00382A02">
        <w:rPr>
          <w:rFonts w:cs="Times New Roman"/>
          <w:color w:val="000000"/>
          <w:sz w:val="28"/>
          <w:szCs w:val="28"/>
        </w:rPr>
        <w:t>агрохимикатов</w:t>
      </w:r>
      <w:proofErr w:type="spellEnd"/>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lastRenderedPageBreak/>
        <w:t xml:space="preserve">2.2.16. </w:t>
      </w:r>
      <w:r w:rsidR="00C65C24" w:rsidRPr="00382A02">
        <w:rPr>
          <w:rFonts w:cs="Times New Roman"/>
          <w:color w:val="000000"/>
          <w:sz w:val="28"/>
          <w:szCs w:val="28"/>
        </w:rPr>
        <w:t>В целях охраны п</w:t>
      </w:r>
      <w:r w:rsidR="00C65C24"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7" w:name="page421"/>
      <w:bookmarkEnd w:id="67"/>
      <w:r>
        <w:rPr>
          <w:rFonts w:cs="Times New Roman"/>
          <w:sz w:val="28"/>
          <w:szCs w:val="28"/>
        </w:rPr>
        <w:t xml:space="preserve"> </w:t>
      </w:r>
      <w:r w:rsidRPr="00382A02">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утечка от </w:t>
      </w:r>
      <w:proofErr w:type="spellStart"/>
      <w:r w:rsidRPr="00382A02">
        <w:rPr>
          <w:rFonts w:cs="Times New Roman"/>
          <w:color w:val="000000"/>
          <w:sz w:val="28"/>
          <w:szCs w:val="28"/>
        </w:rPr>
        <w:t>нефте</w:t>
      </w:r>
      <w:proofErr w:type="spellEnd"/>
      <w:r w:rsidRPr="00382A02">
        <w:rPr>
          <w:rFonts w:cs="Times New Roman"/>
          <w:color w:val="000000"/>
          <w:sz w:val="28"/>
          <w:szCs w:val="28"/>
        </w:rPr>
        <w:t xml:space="preserve">- и продуктопроводов, нефтепромыслов, а также сброс мусора, неочищенных сточных, </w:t>
      </w:r>
      <w:proofErr w:type="spellStart"/>
      <w:r w:rsidRPr="00382A02">
        <w:rPr>
          <w:rFonts w:cs="Times New Roman"/>
          <w:color w:val="000000"/>
          <w:sz w:val="28"/>
          <w:szCs w:val="28"/>
        </w:rPr>
        <w:t>подсланевых</w:t>
      </w:r>
      <w:proofErr w:type="spellEnd"/>
      <w:r w:rsidRPr="00382A02">
        <w:rPr>
          <w:rFonts w:cs="Times New Roman"/>
          <w:color w:val="000000"/>
          <w:sz w:val="28"/>
          <w:szCs w:val="28"/>
        </w:rPr>
        <w:t xml:space="preserve">, балластных вод и утечка других веществ с плавучих средств водного транспорта.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2.2.17. </w:t>
      </w:r>
      <w:r w:rsidR="00C65C24"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отнесенные к особо охраняемым водным объектам;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w:t>
      </w:r>
      <w:proofErr w:type="spellStart"/>
      <w:r w:rsidRPr="00382A02">
        <w:rPr>
          <w:rFonts w:cs="Times New Roman"/>
          <w:color w:val="000000"/>
          <w:sz w:val="28"/>
          <w:szCs w:val="28"/>
        </w:rPr>
        <w:t>рыбохозяйственных</w:t>
      </w:r>
      <w:proofErr w:type="spellEnd"/>
      <w:r w:rsidRPr="00382A02">
        <w:rPr>
          <w:rFonts w:cs="Times New Roman"/>
          <w:color w:val="000000"/>
          <w:sz w:val="28"/>
          <w:szCs w:val="28"/>
        </w:rPr>
        <w:t xml:space="preserve"> заповедных зон.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2.2.18. </w:t>
      </w:r>
      <w:r w:rsidR="00C65C24"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2.2.19. </w:t>
      </w:r>
      <w:r w:rsidR="00C65C24"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 устройство прибрежных </w:t>
      </w:r>
      <w:proofErr w:type="spellStart"/>
      <w:r w:rsidRPr="00382A02">
        <w:rPr>
          <w:rFonts w:cs="Times New Roman"/>
          <w:color w:val="000000"/>
          <w:sz w:val="28"/>
          <w:szCs w:val="28"/>
        </w:rPr>
        <w:t>водоохранных</w:t>
      </w:r>
      <w:proofErr w:type="spellEnd"/>
      <w:r w:rsidRPr="00382A02">
        <w:rPr>
          <w:rFonts w:cs="Times New Roman"/>
          <w:color w:val="000000"/>
          <w:sz w:val="28"/>
          <w:szCs w:val="28"/>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lastRenderedPageBreak/>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w:t>
      </w:r>
      <w:proofErr w:type="spellStart"/>
      <w:r w:rsidRPr="00382A02">
        <w:rPr>
          <w:rFonts w:cs="Times New Roman"/>
          <w:sz w:val="28"/>
          <w:szCs w:val="28"/>
        </w:rPr>
        <w:t>агрохимикатов</w:t>
      </w:r>
      <w:proofErr w:type="spellEnd"/>
      <w:r w:rsidRPr="00382A02">
        <w:rPr>
          <w:rFonts w:cs="Times New Roman"/>
          <w:sz w:val="28"/>
          <w:szCs w:val="28"/>
        </w:rPr>
        <w:t xml:space="preserve">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7"/>
        <w:spacing w:after="0" w:line="100" w:lineRule="atLeast"/>
        <w:ind w:firstLine="714"/>
        <w:jc w:val="both"/>
        <w:rPr>
          <w:rFonts w:cs="Times New Roman"/>
          <w:color w:val="000000"/>
          <w:sz w:val="28"/>
          <w:szCs w:val="28"/>
        </w:rPr>
      </w:pPr>
      <w:bookmarkStart w:id="68" w:name="page423"/>
      <w:bookmarkEnd w:id="68"/>
      <w:r w:rsidRPr="00382A02">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w:t>
      </w:r>
      <w:proofErr w:type="spellStart"/>
      <w:r w:rsidRPr="00382A02">
        <w:rPr>
          <w:rFonts w:cs="Times New Roman"/>
          <w:color w:val="000000"/>
          <w:sz w:val="28"/>
          <w:szCs w:val="28"/>
        </w:rPr>
        <w:t>эвтрофирования</w:t>
      </w:r>
      <w:proofErr w:type="spellEnd"/>
      <w:r w:rsidRPr="00382A02">
        <w:rPr>
          <w:rFonts w:cs="Times New Roman"/>
          <w:color w:val="000000"/>
          <w:sz w:val="28"/>
          <w:szCs w:val="28"/>
        </w:rPr>
        <w:t xml:space="preserve">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382A02">
        <w:rPr>
          <w:rFonts w:cs="Times New Roman"/>
          <w:color w:val="000000"/>
          <w:sz w:val="28"/>
          <w:szCs w:val="28"/>
        </w:rPr>
        <w:t>водоохранными</w:t>
      </w:r>
      <w:proofErr w:type="spellEnd"/>
      <w:r w:rsidRPr="00382A02">
        <w:rPr>
          <w:rFonts w:cs="Times New Roman"/>
          <w:color w:val="000000"/>
          <w:sz w:val="28"/>
          <w:szCs w:val="28"/>
        </w:rPr>
        <w:t xml:space="preserve"> зонами.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2.2.20. </w:t>
      </w:r>
      <w:r w:rsidR="00C65C24"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w:t>
      </w:r>
      <w:r w:rsidRPr="00382A02">
        <w:rPr>
          <w:rFonts w:cs="Times New Roman"/>
          <w:color w:val="000000"/>
          <w:sz w:val="28"/>
          <w:szCs w:val="28"/>
        </w:rPr>
        <w:lastRenderedPageBreak/>
        <w:t xml:space="preserve">поверхностных вод и др.) на территории зон санитарной охраны.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2.2.21. </w:t>
      </w:r>
      <w:r w:rsidR="00C65C24"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382A02" w:rsidRDefault="00C65C24" w:rsidP="0057106F">
      <w:pPr>
        <w:pStyle w:val="af7"/>
        <w:spacing w:after="0" w:line="100" w:lineRule="atLeast"/>
        <w:ind w:firstLine="714"/>
        <w:jc w:val="both"/>
        <w:rPr>
          <w:rFonts w:cs="Times New Roman"/>
          <w:color w:val="000000"/>
          <w:sz w:val="28"/>
          <w:szCs w:val="28"/>
        </w:rPr>
      </w:pPr>
      <w:bookmarkStart w:id="69" w:name="page425"/>
      <w:bookmarkEnd w:id="69"/>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CC4422"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70" w:name="_Toc422048040"/>
      <w:bookmarkStart w:id="71" w:name="_Toc428345597"/>
      <w:r w:rsidRPr="00CC4422">
        <w:rPr>
          <w:rFonts w:ascii="Times New Roman" w:hAnsi="Times New Roman" w:cs="Times New Roman"/>
          <w:b/>
          <w:sz w:val="28"/>
          <w:szCs w:val="28"/>
        </w:rPr>
        <w:t>2</w:t>
      </w:r>
      <w:r w:rsidR="0070399D" w:rsidRPr="00CC4422">
        <w:rPr>
          <w:rFonts w:ascii="Times New Roman" w:hAnsi="Times New Roman" w:cs="Times New Roman"/>
          <w:b/>
          <w:sz w:val="28"/>
          <w:szCs w:val="28"/>
        </w:rPr>
        <w:t>.2.3</w:t>
      </w:r>
      <w:r w:rsidR="00C65C24" w:rsidRPr="00CC4422">
        <w:rPr>
          <w:rFonts w:ascii="Times New Roman" w:hAnsi="Times New Roman" w:cs="Times New Roman"/>
          <w:b/>
          <w:sz w:val="28"/>
          <w:szCs w:val="28"/>
        </w:rPr>
        <w:t>.  Охрана почв</w:t>
      </w:r>
      <w:bookmarkEnd w:id="70"/>
      <w:bookmarkEnd w:id="71"/>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2.2.22. </w:t>
      </w:r>
      <w:r w:rsidR="00C65C24"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2.2.23. </w:t>
      </w:r>
      <w:r w:rsidR="00C65C24" w:rsidRPr="00382A02">
        <w:rPr>
          <w:rFonts w:cs="Times New Roman"/>
          <w:color w:val="000000"/>
          <w:sz w:val="28"/>
          <w:szCs w:val="28"/>
        </w:rPr>
        <w:t xml:space="preserve">В почвах </w:t>
      </w:r>
      <w:r w:rsidR="00291C40">
        <w:rPr>
          <w:rFonts w:cs="Times New Roman"/>
          <w:color w:val="000000"/>
          <w:sz w:val="28"/>
          <w:szCs w:val="28"/>
        </w:rPr>
        <w:t>городского</w:t>
      </w:r>
      <w:r>
        <w:rPr>
          <w:rFonts w:cs="Times New Roman"/>
          <w:color w:val="000000"/>
          <w:sz w:val="28"/>
          <w:szCs w:val="28"/>
        </w:rPr>
        <w:t xml:space="preserve"> поселения</w:t>
      </w:r>
      <w:r w:rsidR="00C65C24"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2.2.24. </w:t>
      </w:r>
      <w:r w:rsidR="00C65C24"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w:t>
      </w:r>
      <w:r w:rsidR="00C65C24" w:rsidRPr="00382A02">
        <w:rPr>
          <w:rFonts w:cs="Times New Roman"/>
          <w:color w:val="000000"/>
          <w:sz w:val="28"/>
          <w:szCs w:val="28"/>
        </w:rPr>
        <w:lastRenderedPageBreak/>
        <w:t xml:space="preserve">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2.2.25. </w:t>
      </w:r>
      <w:r w:rsidR="00C65C24"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2.2.26. </w:t>
      </w:r>
      <w:r w:rsidR="00C65C24" w:rsidRPr="00382A02">
        <w:rPr>
          <w:rFonts w:cs="Times New Roman"/>
          <w:color w:val="000000"/>
          <w:sz w:val="28"/>
          <w:szCs w:val="28"/>
        </w:rPr>
        <w:t xml:space="preserve">Не разрешается предоставление земельных участков без заключения органов Федеральной службы </w:t>
      </w:r>
      <w:proofErr w:type="spellStart"/>
      <w:r w:rsidR="00C65C24" w:rsidRPr="00382A02">
        <w:rPr>
          <w:rFonts w:cs="Times New Roman"/>
          <w:color w:val="000000"/>
          <w:sz w:val="28"/>
          <w:szCs w:val="28"/>
        </w:rPr>
        <w:t>Роспотребнадзора</w:t>
      </w:r>
      <w:proofErr w:type="spellEnd"/>
      <w:r w:rsidR="00C65C24" w:rsidRPr="00382A02">
        <w:rPr>
          <w:rFonts w:cs="Times New Roman"/>
          <w:color w:val="000000"/>
          <w:sz w:val="28"/>
          <w:szCs w:val="28"/>
        </w:rPr>
        <w:t>.</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2.2.27. </w:t>
      </w:r>
      <w:r w:rsidR="00C65C24" w:rsidRPr="00382A02">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2.2.28. </w:t>
      </w:r>
      <w:r w:rsidR="00C65C24" w:rsidRPr="00382A02">
        <w:rPr>
          <w:rFonts w:cs="Times New Roman"/>
          <w:color w:val="000000"/>
          <w:sz w:val="28"/>
          <w:szCs w:val="28"/>
        </w:rPr>
        <w:t xml:space="preserve">Требования к почвам по химическим показателям представлены в таблице  </w:t>
      </w:r>
      <w:r w:rsidR="00314BF0">
        <w:rPr>
          <w:rFonts w:cs="Times New Roman"/>
          <w:color w:val="000000"/>
          <w:sz w:val="28"/>
          <w:szCs w:val="28"/>
        </w:rPr>
        <w:t>2.4</w:t>
      </w:r>
      <w:r w:rsidR="00C65C24" w:rsidRPr="00382A02">
        <w:rPr>
          <w:rFonts w:cs="Times New Roman"/>
          <w:color w:val="000000"/>
          <w:sz w:val="28"/>
          <w:szCs w:val="28"/>
        </w:rPr>
        <w:t>.</w:t>
      </w:r>
    </w:p>
    <w:p w:rsidR="00C65C24" w:rsidRPr="00382A02" w:rsidRDefault="00C65C24" w:rsidP="0057106F">
      <w:pPr>
        <w:pStyle w:val="af7"/>
        <w:spacing w:after="0" w:line="100" w:lineRule="atLeast"/>
        <w:ind w:firstLine="714"/>
        <w:jc w:val="both"/>
        <w:rPr>
          <w:rFonts w:cs="Times New Roman"/>
          <w:sz w:val="28"/>
          <w:szCs w:val="28"/>
        </w:rPr>
      </w:pPr>
    </w:p>
    <w:p w:rsidR="00C65C24" w:rsidRPr="00BA1FB4" w:rsidRDefault="00C65C24" w:rsidP="0057106F">
      <w:pPr>
        <w:pStyle w:val="af7"/>
        <w:spacing w:after="0" w:line="100" w:lineRule="atLeast"/>
        <w:ind w:firstLine="714"/>
        <w:jc w:val="right"/>
        <w:rPr>
          <w:rFonts w:cs="Times New Roman"/>
          <w:color w:val="000000"/>
          <w:sz w:val="28"/>
          <w:szCs w:val="28"/>
        </w:rPr>
      </w:pPr>
      <w:proofErr w:type="spellStart"/>
      <w:r w:rsidRPr="00382A02">
        <w:rPr>
          <w:rFonts w:cs="Times New Roman"/>
          <w:color w:val="000000"/>
          <w:sz w:val="28"/>
          <w:szCs w:val="28"/>
          <w:lang w:val="en-US"/>
        </w:rPr>
        <w:t>Таблица</w:t>
      </w:r>
      <w:proofErr w:type="spellEnd"/>
      <w:r>
        <w:rPr>
          <w:rFonts w:cs="Times New Roman"/>
          <w:color w:val="000000"/>
          <w:sz w:val="28"/>
          <w:szCs w:val="28"/>
        </w:rPr>
        <w:t xml:space="preserve"> </w:t>
      </w:r>
      <w:r w:rsidR="00314BF0">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Категории</w:t>
            </w:r>
          </w:p>
          <w:p w:rsidR="00C65C24" w:rsidRPr="00BA1FB4" w:rsidRDefault="00314BF0" w:rsidP="00733BE4">
            <w:pPr>
              <w:pStyle w:val="af9"/>
              <w:rPr>
                <w:rFonts w:cs="Times New Roman"/>
              </w:rPr>
            </w:pPr>
            <w:r w:rsidRPr="00BA1FB4">
              <w:rPr>
                <w:rFonts w:cs="Times New Roman"/>
              </w:rPr>
              <w:t>З</w:t>
            </w:r>
            <w:r w:rsidR="00C65C24" w:rsidRPr="00BA1FB4">
              <w:rPr>
                <w:rFonts w:cs="Times New Roman"/>
              </w:rPr>
              <w:t>агрязнения</w:t>
            </w:r>
          </w:p>
        </w:tc>
        <w:tc>
          <w:tcPr>
            <w:tcW w:w="1214"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Суммарный</w:t>
            </w:r>
          </w:p>
          <w:p w:rsidR="00C65C24" w:rsidRPr="00BA1FB4" w:rsidRDefault="00C65C24" w:rsidP="00733BE4">
            <w:pPr>
              <w:pStyle w:val="af9"/>
              <w:rPr>
                <w:rFonts w:cs="Times New Roman"/>
              </w:rPr>
            </w:pPr>
            <w:r w:rsidRPr="00BA1FB4">
              <w:rPr>
                <w:rFonts w:cs="Times New Roman"/>
              </w:rPr>
              <w:t>показатель</w:t>
            </w:r>
          </w:p>
          <w:p w:rsidR="00C65C24" w:rsidRPr="00BA1FB4" w:rsidRDefault="00C65C24" w:rsidP="00733BE4">
            <w:pPr>
              <w:pStyle w:val="af9"/>
              <w:rPr>
                <w:rFonts w:cs="Times New Roman"/>
              </w:rPr>
            </w:pPr>
            <w:r w:rsidRPr="00BA1FB4">
              <w:rPr>
                <w:rFonts w:cs="Times New Roman"/>
              </w:rPr>
              <w:t>загрязнения</w:t>
            </w:r>
          </w:p>
          <w:p w:rsidR="00C65C24" w:rsidRPr="00BA1FB4" w:rsidRDefault="00C65C24" w:rsidP="00733BE4">
            <w:pPr>
              <w:pStyle w:val="af9"/>
              <w:rPr>
                <w:rFonts w:cs="Times New Roman"/>
              </w:rPr>
            </w:pPr>
            <w:r w:rsidRPr="00BA1FB4">
              <w:rPr>
                <w:rFonts w:cs="Times New Roman"/>
              </w:rPr>
              <w:t>(</w:t>
            </w:r>
            <w:proofErr w:type="spellStart"/>
            <w:r w:rsidRPr="00BA1FB4">
              <w:rPr>
                <w:rFonts w:cs="Times New Roman"/>
              </w:rPr>
              <w:t>Zc</w:t>
            </w:r>
            <w:proofErr w:type="spellEnd"/>
            <w:r w:rsidRPr="00BA1FB4">
              <w:rPr>
                <w:rFonts w:cs="Times New Roman"/>
              </w:rPr>
              <w:t>)</w:t>
            </w:r>
          </w:p>
        </w:tc>
        <w:tc>
          <w:tcPr>
            <w:tcW w:w="7082" w:type="dxa"/>
            <w:gridSpan w:val="6"/>
            <w:shd w:val="clear" w:color="auto" w:fill="EEECE1"/>
          </w:tcPr>
          <w:p w:rsidR="00C65C24" w:rsidRPr="00BA1FB4" w:rsidRDefault="00C65C24" w:rsidP="00733BE4">
            <w:pPr>
              <w:pStyle w:val="af9"/>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w:t>
            </w:r>
            <w:proofErr w:type="spellStart"/>
            <w:r w:rsidRPr="00BA1FB4">
              <w:rPr>
                <w:rFonts w:cs="Times New Roman"/>
              </w:rPr>
              <w:t>I</w:t>
            </w:r>
            <w:proofErr w:type="spellEnd"/>
            <w:r w:rsidRPr="00BA1FB4">
              <w:rPr>
                <w:rFonts w:cs="Times New Roman"/>
              </w:rPr>
              <w:t xml:space="preserve"> класс опасности</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88643B" w:rsidP="00733BE4">
            <w:pPr>
              <w:pStyle w:val="af9"/>
              <w:snapToGrid w:val="0"/>
              <w:rPr>
                <w:rFonts w:cs="Times New Roman"/>
              </w:rPr>
            </w:pPr>
            <w:r w:rsidRPr="00BA1FB4">
              <w:rPr>
                <w:rFonts w:cs="Times New Roman"/>
              </w:rPr>
              <w:t>С</w:t>
            </w:r>
            <w:r w:rsidR="00C65C24" w:rsidRPr="00BA1FB4">
              <w:rPr>
                <w:rFonts w:cs="Times New Roman"/>
              </w:rPr>
              <w:t>оединения</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9"/>
              <w:snapToGrid w:val="0"/>
              <w:rPr>
                <w:rFonts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1197"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9"/>
              <w:snapToGrid w:val="0"/>
              <w:rPr>
                <w:rFonts w:cs="Times New Roman"/>
              </w:rPr>
            </w:pPr>
            <w:r w:rsidRPr="00BA1FB4">
              <w:rPr>
                <w:rFonts w:cs="Times New Roman"/>
              </w:rPr>
              <w:t>-</w:t>
            </w:r>
          </w:p>
        </w:tc>
        <w:tc>
          <w:tcPr>
            <w:tcW w:w="1197"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5"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06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9"/>
              <w:snapToGrid w:val="0"/>
              <w:rPr>
                <w:rFonts w:cs="Times New Roman"/>
              </w:rPr>
            </w:pPr>
            <w:r w:rsidRPr="00BA1FB4">
              <w:rPr>
                <w:rFonts w:cs="Times New Roman"/>
              </w:rPr>
              <w:t>&lt; 16</w:t>
            </w:r>
          </w:p>
        </w:tc>
        <w:tc>
          <w:tcPr>
            <w:tcW w:w="1197"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9"/>
              <w:snapToGrid w:val="0"/>
              <w:rPr>
                <w:rFonts w:cs="Times New Roman"/>
              </w:rPr>
            </w:pPr>
          </w:p>
        </w:tc>
        <w:tc>
          <w:tcPr>
            <w:tcW w:w="1214"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от ПДК</w:t>
            </w:r>
          </w:p>
          <w:p w:rsidR="00C65C24" w:rsidRPr="00BA1FB4" w:rsidRDefault="00C65C24" w:rsidP="00733BE4">
            <w:pPr>
              <w:pStyle w:val="af9"/>
              <w:rPr>
                <w:rFonts w:cs="Times New Roman"/>
              </w:rPr>
            </w:pPr>
            <w:r w:rsidRPr="00BA1FB4">
              <w:rPr>
                <w:rFonts w:cs="Times New Roman"/>
              </w:rPr>
              <w:t xml:space="preserve">до </w:t>
            </w:r>
            <w:proofErr w:type="spellStart"/>
            <w:r w:rsidRPr="00BA1FB4">
              <w:rPr>
                <w:rFonts w:cs="Times New Roman"/>
              </w:rPr>
              <w:t>Kmax</w:t>
            </w:r>
            <w:proofErr w:type="spellEnd"/>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proofErr w:type="spellStart"/>
            <w:r w:rsidRPr="00BA1FB4">
              <w:rPr>
                <w:rFonts w:ascii="Times New Roman" w:hAnsi="Times New Roman"/>
                <w:sz w:val="24"/>
                <w:szCs w:val="24"/>
              </w:rPr>
              <w:t>Kmax</w:t>
            </w:r>
            <w:proofErr w:type="spellEnd"/>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proofErr w:type="spellStart"/>
            <w:r w:rsidRPr="00BA1FB4">
              <w:rPr>
                <w:rFonts w:ascii="Times New Roman" w:hAnsi="Times New Roman"/>
                <w:sz w:val="24"/>
                <w:szCs w:val="24"/>
              </w:rPr>
              <w:t>Kmax</w:t>
            </w:r>
            <w:proofErr w:type="spellEnd"/>
          </w:p>
        </w:tc>
        <w:tc>
          <w:tcPr>
            <w:tcW w:w="1196"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&gt;</w:t>
            </w:r>
            <w:proofErr w:type="spellStart"/>
            <w:r w:rsidRPr="00BA1FB4">
              <w:rPr>
                <w:rFonts w:cs="Times New Roman"/>
              </w:rPr>
              <w:t>Kmax</w:t>
            </w:r>
            <w:proofErr w:type="spellEnd"/>
          </w:p>
          <w:p w:rsidR="00C65C24" w:rsidRPr="00BA1FB4" w:rsidRDefault="00C65C24" w:rsidP="00733BE4">
            <w:pPr>
              <w:pStyle w:val="af9"/>
              <w:rPr>
                <w:rFonts w:cs="Times New Roman"/>
              </w:rPr>
            </w:pP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Чрезвычайно</w:t>
            </w:r>
          </w:p>
          <w:p w:rsidR="00C65C24" w:rsidRPr="00BA1FB4" w:rsidRDefault="00C65C24" w:rsidP="00733BE4">
            <w:pPr>
              <w:pStyle w:val="af9"/>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&gt; 128</w:t>
            </w:r>
          </w:p>
        </w:tc>
        <w:tc>
          <w:tcPr>
            <w:tcW w:w="1197"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9"/>
              <w:snapToGrid w:val="0"/>
              <w:rPr>
                <w:rFonts w:cs="Times New Roman"/>
              </w:rPr>
            </w:pPr>
            <w:r w:rsidRPr="00BA1FB4">
              <w:rPr>
                <w:rFonts w:cs="Times New Roman"/>
              </w:rPr>
              <w:t>&gt;</w:t>
            </w:r>
            <w:proofErr w:type="spellStart"/>
            <w:r w:rsidRPr="00BA1FB4">
              <w:rPr>
                <w:rFonts w:cs="Times New Roman"/>
              </w:rPr>
              <w:t>Kmax</w:t>
            </w:r>
            <w:proofErr w:type="spellEnd"/>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r w:rsidRPr="00BA1FB4">
              <w:rPr>
                <w:rFonts w:cs="Times New Roman"/>
              </w:rPr>
              <w:t>&gt;</w:t>
            </w:r>
            <w:proofErr w:type="spellStart"/>
            <w:r w:rsidRPr="00BA1FB4">
              <w:rPr>
                <w:rFonts w:cs="Times New Roman"/>
              </w:rPr>
              <w:t>Kmax</w:t>
            </w:r>
            <w:proofErr w:type="spellEnd"/>
          </w:p>
        </w:tc>
        <w:tc>
          <w:tcPr>
            <w:tcW w:w="1196" w:type="dxa"/>
          </w:tcPr>
          <w:p w:rsidR="00C65C24" w:rsidRPr="00BA1FB4" w:rsidRDefault="00C65C24" w:rsidP="00733BE4">
            <w:pPr>
              <w:pStyle w:val="af9"/>
              <w:snapToGrid w:val="0"/>
              <w:rPr>
                <w:rFonts w:cs="Times New Roman"/>
              </w:rPr>
            </w:pPr>
          </w:p>
        </w:tc>
        <w:tc>
          <w:tcPr>
            <w:tcW w:w="1064" w:type="dxa"/>
          </w:tcPr>
          <w:p w:rsidR="00C65C24" w:rsidRPr="00BA1FB4" w:rsidRDefault="00C65C24" w:rsidP="00733BE4">
            <w:pPr>
              <w:pStyle w:val="af9"/>
              <w:snapToGrid w:val="0"/>
              <w:rPr>
                <w:rFonts w:cs="Times New Roman"/>
              </w:rPr>
            </w:pPr>
          </w:p>
        </w:tc>
      </w:tr>
    </w:tbl>
    <w:p w:rsidR="00C65C24" w:rsidRPr="00BA1FB4" w:rsidRDefault="00C65C24" w:rsidP="0057106F">
      <w:pPr>
        <w:pStyle w:val="af3"/>
        <w:jc w:val="both"/>
        <w:rPr>
          <w:rFonts w:ascii="Times New Roman" w:hAnsi="Times New Roman"/>
        </w:rPr>
      </w:pPr>
    </w:p>
    <w:p w:rsidR="00C65C24" w:rsidRPr="00BA1FB4" w:rsidRDefault="00C65C24" w:rsidP="0057106F">
      <w:pPr>
        <w:pStyle w:val="af3"/>
        <w:ind w:firstLine="708"/>
        <w:jc w:val="both"/>
        <w:rPr>
          <w:rFonts w:ascii="Times New Roman" w:hAnsi="Times New Roman"/>
          <w:sz w:val="28"/>
          <w:szCs w:val="28"/>
        </w:rPr>
      </w:pPr>
      <w:proofErr w:type="spellStart"/>
      <w:r w:rsidRPr="00BA1FB4">
        <w:rPr>
          <w:rFonts w:ascii="Times New Roman" w:hAnsi="Times New Roman"/>
          <w:sz w:val="28"/>
          <w:szCs w:val="28"/>
        </w:rPr>
        <w:lastRenderedPageBreak/>
        <w:t>Kmax</w:t>
      </w:r>
      <w:proofErr w:type="spellEnd"/>
      <w:r w:rsidRPr="00BA1FB4">
        <w:rPr>
          <w:rFonts w:ascii="Times New Roman" w:hAnsi="Times New Roman"/>
          <w:sz w:val="28"/>
          <w:szCs w:val="28"/>
        </w:rPr>
        <w:t xml:space="preserve">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3"/>
        <w:ind w:firstLine="708"/>
        <w:jc w:val="both"/>
        <w:rPr>
          <w:rFonts w:ascii="Times New Roman" w:hAnsi="Times New Roman"/>
          <w:sz w:val="28"/>
          <w:szCs w:val="28"/>
        </w:rPr>
      </w:pPr>
      <w:proofErr w:type="spellStart"/>
      <w:r w:rsidRPr="00BA1FB4">
        <w:rPr>
          <w:rFonts w:ascii="Times New Roman" w:hAnsi="Times New Roman"/>
          <w:sz w:val="28"/>
          <w:szCs w:val="28"/>
        </w:rPr>
        <w:t>Zc</w:t>
      </w:r>
      <w:proofErr w:type="spellEnd"/>
      <w:r w:rsidRPr="00BA1FB4">
        <w:rPr>
          <w:rFonts w:ascii="Times New Roman" w:hAnsi="Times New Roman"/>
          <w:sz w:val="28"/>
          <w:szCs w:val="28"/>
        </w:rPr>
        <w:t xml:space="preserve"> - расчет проводится в соответствии с методическими указаниями по гигиенической оценке качества почвы населенных мест.</w:t>
      </w:r>
    </w:p>
    <w:p w:rsidR="00C65C24" w:rsidRPr="00BA1FB4" w:rsidRDefault="00314BF0" w:rsidP="0057106F">
      <w:pPr>
        <w:pStyle w:val="af3"/>
        <w:ind w:firstLine="708"/>
        <w:jc w:val="both"/>
        <w:rPr>
          <w:rFonts w:ascii="Times New Roman" w:hAnsi="Times New Roman"/>
          <w:sz w:val="28"/>
          <w:szCs w:val="28"/>
        </w:rPr>
      </w:pPr>
      <w:r>
        <w:rPr>
          <w:rFonts w:ascii="Times New Roman" w:hAnsi="Times New Roman"/>
          <w:sz w:val="28"/>
          <w:szCs w:val="28"/>
        </w:rPr>
        <w:t xml:space="preserve">2.2.29. </w:t>
      </w:r>
      <w:r w:rsidR="00C65C24"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3"/>
        <w:ind w:firstLine="708"/>
        <w:jc w:val="both"/>
        <w:rPr>
          <w:rFonts w:ascii="Times New Roman" w:hAnsi="Times New Roman"/>
          <w:sz w:val="28"/>
          <w:szCs w:val="28"/>
        </w:rPr>
      </w:pPr>
      <w:r w:rsidRPr="00BA1FB4">
        <w:rPr>
          <w:rFonts w:ascii="Times New Roman" w:hAnsi="Times New Roman"/>
          <w:sz w:val="28"/>
          <w:szCs w:val="28"/>
        </w:rPr>
        <w:t xml:space="preserve">III - барий, ванадий, вольфрам, марганец, стронций, </w:t>
      </w:r>
      <w:proofErr w:type="spellStart"/>
      <w:r w:rsidRPr="00BA1FB4">
        <w:rPr>
          <w:rFonts w:ascii="Times New Roman" w:hAnsi="Times New Roman"/>
          <w:sz w:val="28"/>
          <w:szCs w:val="28"/>
        </w:rPr>
        <w:t>ацетофенон</w:t>
      </w:r>
      <w:proofErr w:type="spellEnd"/>
      <w:r w:rsidRPr="00BA1FB4">
        <w:rPr>
          <w:rFonts w:ascii="Times New Roman" w:hAnsi="Times New Roman"/>
          <w:sz w:val="28"/>
          <w:szCs w:val="28"/>
        </w:rPr>
        <w:t>.</w:t>
      </w:r>
    </w:p>
    <w:p w:rsidR="00C65C2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sidR="00314BF0">
        <w:rPr>
          <w:rFonts w:ascii="Times New Roman" w:hAnsi="Times New Roman"/>
          <w:sz w:val="28"/>
          <w:szCs w:val="28"/>
        </w:rPr>
        <w:t>2.5</w:t>
      </w:r>
      <w:r w:rsidRPr="00BA1FB4">
        <w:rPr>
          <w:rFonts w:ascii="Times New Roman" w:hAnsi="Times New Roman"/>
          <w:sz w:val="28"/>
          <w:szCs w:val="28"/>
        </w:rPr>
        <w:t>.</w:t>
      </w: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314BF0" w:rsidRPr="00BA1FB4" w:rsidRDefault="00314BF0" w:rsidP="0057106F">
      <w:pPr>
        <w:pStyle w:val="af3"/>
        <w:ind w:firstLine="708"/>
        <w:jc w:val="both"/>
        <w:rPr>
          <w:rFonts w:ascii="Times New Roman" w:hAnsi="Times New Roman"/>
          <w:sz w:val="28"/>
          <w:szCs w:val="28"/>
        </w:rPr>
      </w:pP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t xml:space="preserve">Таблица </w:t>
      </w:r>
      <w:r w:rsidR="00314BF0">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314BF0"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w:t>
            </w:r>
            <w:r w:rsidR="00C65C24" w:rsidRPr="00BA1FB4">
              <w:rPr>
                <w:rFonts w:ascii="Times New Roman" w:eastAsia="TimesNewRoman" w:hAnsi="Times New Roman"/>
                <w:sz w:val="24"/>
                <w:szCs w:val="24"/>
              </w:rPr>
              <w:t>очв</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Яйца</w:t>
            </w:r>
          </w:p>
          <w:p w:rsidR="00C65C24" w:rsidRPr="00BA1FB4" w:rsidRDefault="00C65C24" w:rsidP="00733BE4">
            <w:pPr>
              <w:pStyle w:val="af9"/>
              <w:rPr>
                <w:rFonts w:cs="Times New Roman"/>
              </w:rPr>
            </w:pPr>
            <w:r w:rsidRPr="00BA1FB4">
              <w:rPr>
                <w:rFonts w:cs="Times New Roman"/>
              </w:rPr>
              <w:t>гельминтов,</w:t>
            </w:r>
          </w:p>
          <w:p w:rsidR="00C65C24" w:rsidRPr="00BA1FB4" w:rsidRDefault="00C65C24" w:rsidP="00733BE4">
            <w:pPr>
              <w:pStyle w:val="af9"/>
              <w:rPr>
                <w:rFonts w:cs="Times New Roman"/>
              </w:rPr>
            </w:pPr>
            <w:r w:rsidRPr="00BA1FB4">
              <w:rPr>
                <w:rFonts w:cs="Times New Roman"/>
              </w:rPr>
              <w:t>экз./кг</w:t>
            </w:r>
          </w:p>
        </w:tc>
        <w:tc>
          <w:tcPr>
            <w:tcW w:w="1613" w:type="dxa"/>
            <w:shd w:val="clear" w:color="auto" w:fill="EEECE1"/>
          </w:tcPr>
          <w:p w:rsidR="00C65C24" w:rsidRPr="00BA1FB4" w:rsidRDefault="00C65C24" w:rsidP="00733BE4">
            <w:pPr>
              <w:pStyle w:val="af9"/>
              <w:snapToGrid w:val="0"/>
              <w:rPr>
                <w:rFonts w:cs="Times New Roman"/>
              </w:rPr>
            </w:pPr>
            <w:r w:rsidRPr="00BA1FB4">
              <w:rPr>
                <w:rFonts w:cs="Times New Roman"/>
              </w:rPr>
              <w:t>Личинки-Л и куколки-К мух, экз.</w:t>
            </w:r>
          </w:p>
          <w:p w:rsidR="00C65C24" w:rsidRPr="00BA1FB4" w:rsidRDefault="00C65C24" w:rsidP="00733BE4">
            <w:pPr>
              <w:pStyle w:val="af9"/>
              <w:rPr>
                <w:rFonts w:cs="Times New Roman"/>
              </w:rPr>
            </w:pPr>
            <w:r w:rsidRPr="00BA1FB4">
              <w:rPr>
                <w:rFonts w:cs="Times New Roman"/>
              </w:rPr>
              <w:t xml:space="preserve">в почве с площадью 20 </w:t>
            </w:r>
            <w:proofErr w:type="spellStart"/>
            <w:r w:rsidRPr="00BA1FB4">
              <w:rPr>
                <w:rFonts w:cs="Times New Roman"/>
              </w:rPr>
              <w:t>x</w:t>
            </w:r>
            <w:proofErr w:type="spellEnd"/>
            <w:r w:rsidRPr="00BA1FB4">
              <w:rPr>
                <w:rFonts w:cs="Times New Roman"/>
              </w:rPr>
              <w:t xml:space="preserve"> 20 см</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Чистая</w:t>
            </w:r>
          </w:p>
        </w:tc>
        <w:tc>
          <w:tcPr>
            <w:tcW w:w="1606" w:type="dxa"/>
          </w:tcPr>
          <w:p w:rsidR="00C65C24" w:rsidRPr="00BA1FB4" w:rsidRDefault="00C65C24" w:rsidP="00733BE4">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 </w:t>
            </w:r>
            <w:r w:rsidR="0088643B">
              <w:rPr>
                <w:rFonts w:cs="Times New Roman"/>
              </w:rPr>
              <w:t>–</w:t>
            </w:r>
            <w:r w:rsidRPr="00BA1FB4">
              <w:rPr>
                <w:rFonts w:cs="Times New Roman"/>
              </w:rPr>
              <w:t xml:space="preserve"> 10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13" w:type="dxa"/>
          </w:tcPr>
          <w:p w:rsidR="00C65C24" w:rsidRPr="00BA1FB4" w:rsidRDefault="00C65C24" w:rsidP="00733BE4">
            <w:pPr>
              <w:pStyle w:val="af9"/>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9"/>
              <w:snapToGrid w:val="0"/>
              <w:rPr>
                <w:rFonts w:cs="Times New Roman"/>
              </w:rPr>
            </w:pPr>
            <w:r w:rsidRPr="00BA1FB4">
              <w:rPr>
                <w:rFonts w:cs="Times New Roman"/>
              </w:rPr>
              <w:t>10 - 100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10 </w:t>
            </w:r>
            <w:r w:rsidR="0088643B">
              <w:rPr>
                <w:rFonts w:cs="Times New Roman"/>
              </w:rPr>
              <w:t>–</w:t>
            </w:r>
            <w:r w:rsidRPr="00BA1FB4">
              <w:rPr>
                <w:rFonts w:cs="Times New Roman"/>
              </w:rPr>
              <w:t xml:space="preserve"> 100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w:t>
            </w:r>
          </w:p>
        </w:tc>
        <w:tc>
          <w:tcPr>
            <w:tcW w:w="1613" w:type="dxa"/>
          </w:tcPr>
          <w:p w:rsidR="00C65C24" w:rsidRPr="00BA1FB4" w:rsidRDefault="00C65C24" w:rsidP="00733BE4">
            <w:pPr>
              <w:pStyle w:val="af9"/>
              <w:snapToGrid w:val="0"/>
              <w:rPr>
                <w:rFonts w:cs="Times New Roman"/>
              </w:rPr>
            </w:pPr>
            <w:r w:rsidRPr="00BA1FB4">
              <w:rPr>
                <w:rFonts w:cs="Times New Roman"/>
              </w:rPr>
              <w:t xml:space="preserve">Л до 10, К — </w:t>
            </w:r>
            <w:proofErr w:type="spellStart"/>
            <w:r w:rsidRPr="00BA1FB4">
              <w:rPr>
                <w:rFonts w:cs="Times New Roman"/>
              </w:rPr>
              <w:t>отс</w:t>
            </w:r>
            <w:proofErr w:type="spellEnd"/>
            <w:r w:rsidRPr="00BA1FB4">
              <w:rPr>
                <w:rFonts w:cs="Times New Roman"/>
              </w:rPr>
              <w:t>.</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Опасная</w:t>
            </w:r>
          </w:p>
        </w:tc>
        <w:tc>
          <w:tcPr>
            <w:tcW w:w="1606" w:type="dxa"/>
          </w:tcPr>
          <w:p w:rsidR="00C65C24" w:rsidRPr="00BA1FB4" w:rsidRDefault="00C65C24" w:rsidP="00733BE4">
            <w:pPr>
              <w:pStyle w:val="af9"/>
              <w:snapToGrid w:val="0"/>
              <w:rPr>
                <w:rFonts w:cs="Times New Roman"/>
              </w:rPr>
            </w:pPr>
            <w:r w:rsidRPr="00BA1FB4">
              <w:rPr>
                <w:rFonts w:cs="Times New Roman"/>
              </w:rPr>
              <w:t>100 - 1000</w:t>
            </w:r>
          </w:p>
        </w:tc>
        <w:tc>
          <w:tcPr>
            <w:tcW w:w="1607" w:type="dxa"/>
          </w:tcPr>
          <w:p w:rsidR="00C65C24" w:rsidRPr="00BA1FB4" w:rsidRDefault="00C65C24" w:rsidP="00733BE4">
            <w:pPr>
              <w:pStyle w:val="af9"/>
              <w:snapToGrid w:val="0"/>
              <w:rPr>
                <w:rFonts w:cs="Times New Roman"/>
              </w:rPr>
            </w:pPr>
            <w:r w:rsidRPr="00BA1FB4">
              <w:rPr>
                <w:rFonts w:cs="Times New Roman"/>
              </w:rPr>
              <w:t>100 - 1000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100</w:t>
            </w:r>
          </w:p>
        </w:tc>
        <w:tc>
          <w:tcPr>
            <w:tcW w:w="1613" w:type="dxa"/>
          </w:tcPr>
          <w:p w:rsidR="00C65C24" w:rsidRPr="00BA1FB4" w:rsidRDefault="00C65C24" w:rsidP="00733BE4">
            <w:pPr>
              <w:pStyle w:val="af9"/>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88643B"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w:t>
            </w:r>
            <w:r w:rsidR="00C65C24" w:rsidRPr="00BA1FB4">
              <w:rPr>
                <w:rFonts w:ascii="Times New Roman" w:eastAsia="TimesNewRoman" w:hAnsi="Times New Roman"/>
                <w:sz w:val="24"/>
                <w:szCs w:val="24"/>
              </w:rPr>
              <w:t>ыше</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&gt; 100</w:t>
            </w:r>
          </w:p>
        </w:tc>
        <w:tc>
          <w:tcPr>
            <w:tcW w:w="1613" w:type="dxa"/>
          </w:tcPr>
          <w:p w:rsidR="00C65C24" w:rsidRPr="00BA1FB4" w:rsidRDefault="00C65C24" w:rsidP="00733BE4">
            <w:pPr>
              <w:pStyle w:val="af9"/>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Pr="00382A02" w:rsidRDefault="0070399D" w:rsidP="0070399D">
      <w:pPr>
        <w:pStyle w:val="af7"/>
        <w:tabs>
          <w:tab w:val="left" w:pos="3460"/>
        </w:tabs>
        <w:overflowPunct w:val="0"/>
        <w:autoSpaceDE w:val="0"/>
        <w:spacing w:after="0"/>
        <w:jc w:val="both"/>
        <w:rPr>
          <w:rFonts w:cs="Times New Roman"/>
          <w:color w:val="000000"/>
          <w:sz w:val="28"/>
          <w:szCs w:val="28"/>
        </w:rPr>
      </w:pPr>
      <w:r>
        <w:rPr>
          <w:rFonts w:ascii="Calibri" w:eastAsia="Calibri" w:hAnsi="Calibri" w:cs="Times New Roman"/>
          <w:kern w:val="0"/>
          <w:sz w:val="28"/>
          <w:szCs w:val="28"/>
          <w:lang w:eastAsia="en-US" w:bidi="ar-SA"/>
        </w:rPr>
        <w:t xml:space="preserve">          </w:t>
      </w:r>
      <w:r w:rsidR="00314BF0">
        <w:rPr>
          <w:rFonts w:ascii="Calibri" w:eastAsia="Calibri" w:hAnsi="Calibri" w:cs="Times New Roman"/>
          <w:kern w:val="0"/>
          <w:sz w:val="28"/>
          <w:szCs w:val="28"/>
          <w:lang w:eastAsia="en-US" w:bidi="ar-SA"/>
        </w:rPr>
        <w:t xml:space="preserve">2.2.30. </w:t>
      </w:r>
      <w:r w:rsidR="00C65C24"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382A02">
        <w:rPr>
          <w:rFonts w:cs="Times New Roman"/>
          <w:color w:val="000000"/>
          <w:sz w:val="28"/>
          <w:szCs w:val="28"/>
        </w:rPr>
        <w:t>энтеровирусов</w:t>
      </w:r>
      <w:proofErr w:type="spellEnd"/>
      <w:r w:rsidRPr="00382A02">
        <w:rPr>
          <w:rFonts w:cs="Times New Roman"/>
          <w:color w:val="000000"/>
          <w:sz w:val="28"/>
          <w:szCs w:val="28"/>
        </w:rPr>
        <w:t xml:space="preserve">. Индекс санитарно-показательных организмов должен быть не выше 10 клеток/г почвы;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w:t>
      </w:r>
      <w:proofErr w:type="spellStart"/>
      <w:r w:rsidRPr="00382A02">
        <w:rPr>
          <w:rFonts w:cs="Times New Roman"/>
          <w:color w:val="000000"/>
          <w:sz w:val="28"/>
          <w:szCs w:val="28"/>
        </w:rPr>
        <w:t>санитарно-паразитологическим</w:t>
      </w:r>
      <w:proofErr w:type="spellEnd"/>
      <w:r w:rsidRPr="00382A02">
        <w:rPr>
          <w:rFonts w:cs="Times New Roman"/>
          <w:color w:val="000000"/>
          <w:sz w:val="28"/>
          <w:szCs w:val="28"/>
        </w:rPr>
        <w:t xml:space="preserve"> показателям - наличие возбудителей кишечных паразитарных заболеваний (</w:t>
      </w:r>
      <w:proofErr w:type="spellStart"/>
      <w:r w:rsidRPr="00382A02">
        <w:rPr>
          <w:rFonts w:cs="Times New Roman"/>
          <w:color w:val="000000"/>
          <w:sz w:val="28"/>
          <w:szCs w:val="28"/>
        </w:rPr>
        <w:t>геогельминтозы</w:t>
      </w:r>
      <w:proofErr w:type="spellEnd"/>
      <w:r w:rsidRPr="00382A02">
        <w:rPr>
          <w:rFonts w:cs="Times New Roman"/>
          <w:color w:val="000000"/>
          <w:sz w:val="28"/>
          <w:szCs w:val="28"/>
        </w:rPr>
        <w:t xml:space="preserve">, </w:t>
      </w:r>
      <w:proofErr w:type="spellStart"/>
      <w:r w:rsidRPr="00382A02">
        <w:rPr>
          <w:rFonts w:cs="Times New Roman"/>
          <w:color w:val="000000"/>
          <w:sz w:val="28"/>
          <w:szCs w:val="28"/>
        </w:rPr>
        <w:t>лямблиоз</w:t>
      </w:r>
      <w:proofErr w:type="spellEnd"/>
      <w:r w:rsidRPr="00382A02">
        <w:rPr>
          <w:rFonts w:cs="Times New Roman"/>
          <w:color w:val="000000"/>
          <w:sz w:val="28"/>
          <w:szCs w:val="28"/>
        </w:rPr>
        <w:t xml:space="preserve">, амебиаз и др.), яиц геогельминтов, цист (ооциты), кишечных, патогенных, простейших;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w:t>
      </w:r>
      <w:proofErr w:type="spellStart"/>
      <w:r w:rsidRPr="00382A02">
        <w:rPr>
          <w:rFonts w:cs="Times New Roman"/>
          <w:color w:val="000000"/>
          <w:sz w:val="28"/>
          <w:szCs w:val="28"/>
        </w:rPr>
        <w:t>преимагинальных</w:t>
      </w:r>
      <w:proofErr w:type="spellEnd"/>
      <w:r w:rsidRPr="00382A02">
        <w:rPr>
          <w:rFonts w:cs="Times New Roman"/>
          <w:color w:val="000000"/>
          <w:sz w:val="28"/>
          <w:szCs w:val="28"/>
        </w:rPr>
        <w:t xml:space="preserve"> </w:t>
      </w:r>
      <w:r w:rsidRPr="00382A02">
        <w:rPr>
          <w:rFonts w:cs="Times New Roman"/>
          <w:color w:val="000000"/>
          <w:sz w:val="28"/>
          <w:szCs w:val="28"/>
        </w:rPr>
        <w:lastRenderedPageBreak/>
        <w:t xml:space="preserve">форм синантропных мух;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314BF0" w:rsidRPr="00456C4F" w:rsidRDefault="00314BF0" w:rsidP="00456C4F">
      <w:pPr>
        <w:pStyle w:val="af7"/>
        <w:spacing w:after="0"/>
        <w:ind w:firstLine="714"/>
        <w:jc w:val="both"/>
        <w:rPr>
          <w:rFonts w:cs="Times New Roman"/>
          <w:color w:val="000000"/>
          <w:sz w:val="28"/>
          <w:szCs w:val="28"/>
        </w:rPr>
      </w:pPr>
      <w:r>
        <w:rPr>
          <w:rFonts w:cs="Times New Roman"/>
          <w:color w:val="000000"/>
          <w:sz w:val="28"/>
          <w:szCs w:val="28"/>
        </w:rPr>
        <w:t xml:space="preserve">2.2.31. </w:t>
      </w:r>
      <w:r w:rsidR="00C65C24"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w:t>
      </w:r>
      <w:proofErr w:type="spellStart"/>
      <w:r w:rsidR="00C65C24" w:rsidRPr="00382A02">
        <w:rPr>
          <w:rFonts w:cs="Times New Roman"/>
          <w:color w:val="000000"/>
          <w:sz w:val="28"/>
          <w:szCs w:val="28"/>
        </w:rPr>
        <w:t>паразитологического</w:t>
      </w:r>
      <w:proofErr w:type="spellEnd"/>
      <w:r w:rsidR="00C65C24" w:rsidRPr="00382A02">
        <w:rPr>
          <w:rFonts w:cs="Times New Roman"/>
          <w:color w:val="000000"/>
          <w:sz w:val="28"/>
          <w:szCs w:val="28"/>
        </w:rPr>
        <w:t xml:space="preserve"> и энтомологического загрязнения в таблице </w:t>
      </w:r>
      <w:r>
        <w:rPr>
          <w:rFonts w:cs="Times New Roman"/>
          <w:color w:val="000000"/>
          <w:sz w:val="28"/>
          <w:szCs w:val="28"/>
        </w:rPr>
        <w:t>2.6</w:t>
      </w:r>
      <w:r w:rsidR="00C65C24">
        <w:rPr>
          <w:rFonts w:cs="Times New Roman"/>
          <w:color w:val="000000"/>
          <w:sz w:val="28"/>
          <w:szCs w:val="28"/>
        </w:rPr>
        <w:t>.</w:t>
      </w:r>
      <w:r w:rsidR="00456C4F">
        <w:rPr>
          <w:rFonts w:cs="Times New Roman"/>
          <w:color w:val="000000"/>
          <w:sz w:val="28"/>
          <w:szCs w:val="28"/>
        </w:rPr>
        <w:t xml:space="preserve"> </w:t>
      </w:r>
    </w:p>
    <w:p w:rsidR="00314BF0" w:rsidRPr="00382A02" w:rsidRDefault="00314BF0" w:rsidP="00314BF0">
      <w:pPr>
        <w:pStyle w:val="af7"/>
        <w:spacing w:after="0"/>
        <w:rPr>
          <w:rFonts w:cs="Times New Roman"/>
          <w:sz w:val="28"/>
          <w:szCs w:val="28"/>
        </w:rPr>
      </w:pPr>
    </w:p>
    <w:p w:rsidR="00C65C24" w:rsidRPr="00BA1FB4" w:rsidRDefault="00C65C24" w:rsidP="0057106F">
      <w:pPr>
        <w:pStyle w:val="af7"/>
        <w:spacing w:after="0"/>
        <w:ind w:firstLine="714"/>
        <w:jc w:val="right"/>
        <w:rPr>
          <w:rFonts w:cs="Times New Roman"/>
          <w:color w:val="000000"/>
          <w:sz w:val="28"/>
          <w:szCs w:val="28"/>
        </w:rPr>
      </w:pPr>
      <w:proofErr w:type="spellStart"/>
      <w:r w:rsidRPr="00382A02">
        <w:rPr>
          <w:rFonts w:cs="Times New Roman"/>
          <w:color w:val="000000"/>
          <w:sz w:val="28"/>
          <w:szCs w:val="28"/>
          <w:lang w:val="en-US"/>
        </w:rPr>
        <w:t>Таблица</w:t>
      </w:r>
      <w:proofErr w:type="spellEnd"/>
      <w:r>
        <w:rPr>
          <w:rFonts w:cs="Times New Roman"/>
          <w:color w:val="000000"/>
          <w:sz w:val="28"/>
          <w:szCs w:val="28"/>
        </w:rPr>
        <w:t xml:space="preserve"> </w:t>
      </w:r>
      <w:r w:rsidR="00314BF0">
        <w:rPr>
          <w:rFonts w:cs="Times New Roman"/>
          <w:color w:val="000000"/>
          <w:sz w:val="28"/>
          <w:szCs w:val="28"/>
        </w:rPr>
        <w:t>2.6</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BA1FB4">
              <w:rPr>
                <w:rFonts w:ascii="Times New Roman" w:hAnsi="Times New Roman"/>
                <w:sz w:val="24"/>
                <w:szCs w:val="24"/>
              </w:rPr>
              <w:t>дезинвазии</w:t>
            </w:r>
            <w:proofErr w:type="spellEnd"/>
            <w:r w:rsidRPr="00BA1FB4">
              <w:rPr>
                <w:rFonts w:ascii="Times New Roman" w:hAnsi="Times New Roman"/>
                <w:sz w:val="24"/>
                <w:szCs w:val="24"/>
              </w:rPr>
              <w:t xml:space="preserve">) по предписанию органов Федеральной службы </w:t>
            </w:r>
            <w:proofErr w:type="spellStart"/>
            <w:r w:rsidRPr="00BA1FB4">
              <w:rPr>
                <w:rFonts w:ascii="Times New Roman" w:hAnsi="Times New Roman"/>
                <w:sz w:val="24"/>
                <w:szCs w:val="24"/>
              </w:rPr>
              <w:t>Роспотребнадзора</w:t>
            </w:r>
            <w:proofErr w:type="spellEnd"/>
            <w:r w:rsidRPr="00BA1FB4">
              <w:rPr>
                <w:rFonts w:ascii="Times New Roman" w:hAnsi="Times New Roman"/>
                <w:sz w:val="24"/>
                <w:szCs w:val="24"/>
              </w:rPr>
              <w:t xml:space="preserve">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BA1FB4">
              <w:rPr>
                <w:rFonts w:ascii="Times New Roman" w:hAnsi="Times New Roman"/>
                <w:sz w:val="24"/>
                <w:szCs w:val="24"/>
              </w:rPr>
              <w:t>дезинвазии</w:t>
            </w:r>
            <w:proofErr w:type="spellEnd"/>
            <w:r w:rsidRPr="00BA1FB4">
              <w:rPr>
                <w:rFonts w:ascii="Times New Roman" w:hAnsi="Times New Roman"/>
                <w:sz w:val="24"/>
                <w:szCs w:val="24"/>
              </w:rPr>
              <w:t>) по предписанию органов госсанэпидслужбы с последующим лабораторным контролем</w:t>
            </w:r>
          </w:p>
        </w:tc>
      </w:tr>
    </w:tbl>
    <w:p w:rsidR="00C65C24" w:rsidRPr="00382A02" w:rsidRDefault="00C65C24" w:rsidP="0057106F">
      <w:pPr>
        <w:pStyle w:val="af7"/>
        <w:spacing w:after="0"/>
        <w:rPr>
          <w:rFonts w:cs="Times New Roman"/>
        </w:rPr>
      </w:pPr>
    </w:p>
    <w:p w:rsidR="00C65C24" w:rsidRPr="00382A02" w:rsidRDefault="00314BF0" w:rsidP="0057106F">
      <w:pPr>
        <w:pStyle w:val="af7"/>
        <w:spacing w:after="0" w:line="242" w:lineRule="auto"/>
        <w:ind w:firstLine="732"/>
        <w:jc w:val="both"/>
        <w:rPr>
          <w:rFonts w:cs="Times New Roman"/>
          <w:color w:val="000000"/>
          <w:sz w:val="28"/>
          <w:szCs w:val="28"/>
        </w:rPr>
      </w:pPr>
      <w:r>
        <w:rPr>
          <w:rFonts w:cs="Times New Roman"/>
          <w:color w:val="000000"/>
          <w:sz w:val="28"/>
          <w:szCs w:val="28"/>
        </w:rPr>
        <w:t xml:space="preserve">2.2.32. </w:t>
      </w:r>
      <w:r w:rsidR="00C65C24" w:rsidRPr="00382A02">
        <w:rPr>
          <w:rFonts w:cs="Times New Roman"/>
          <w:color w:val="000000"/>
          <w:sz w:val="28"/>
          <w:szCs w:val="28"/>
        </w:rPr>
        <w:t xml:space="preserve">Почвы, где годовая эффективная доза радиации не превышает 1 </w:t>
      </w:r>
      <w:r>
        <w:rPr>
          <w:rFonts w:cs="Times New Roman"/>
          <w:color w:val="000000"/>
          <w:sz w:val="28"/>
          <w:szCs w:val="28"/>
        </w:rPr>
        <w:t xml:space="preserve">куб. м. </w:t>
      </w:r>
      <w:r w:rsidR="00C65C24" w:rsidRPr="00382A02">
        <w:rPr>
          <w:rFonts w:cs="Times New Roman"/>
          <w:color w:val="000000"/>
          <w:sz w:val="28"/>
          <w:szCs w:val="28"/>
        </w:rPr>
        <w:t>считаются не загрязненными по радиоактивному фактору.</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lastRenderedPageBreak/>
        <w:t xml:space="preserve">2.2.33. </w:t>
      </w:r>
      <w:r w:rsidR="00C65C24"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314BF0" w:rsidP="00314BF0">
      <w:pPr>
        <w:pStyle w:val="af7"/>
        <w:spacing w:after="0"/>
        <w:ind w:firstLine="732"/>
        <w:jc w:val="both"/>
        <w:rPr>
          <w:rFonts w:cs="Times New Roman"/>
          <w:color w:val="000000"/>
          <w:sz w:val="28"/>
          <w:szCs w:val="28"/>
        </w:rPr>
      </w:pPr>
      <w:r>
        <w:rPr>
          <w:rFonts w:cs="Times New Roman"/>
          <w:color w:val="000000"/>
          <w:sz w:val="28"/>
          <w:szCs w:val="28"/>
        </w:rPr>
        <w:t xml:space="preserve">2.2.34. </w:t>
      </w:r>
      <w:r w:rsidR="00C65C24"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382A02">
        <w:rPr>
          <w:rFonts w:cs="Times New Roman"/>
          <w:color w:val="000000"/>
          <w:sz w:val="28"/>
          <w:szCs w:val="28"/>
        </w:rPr>
        <w:t>Роспотребнадзора</w:t>
      </w:r>
      <w:proofErr w:type="spellEnd"/>
      <w:r w:rsidRPr="00382A02">
        <w:rPr>
          <w:rFonts w:cs="Times New Roman"/>
          <w:color w:val="000000"/>
          <w:sz w:val="28"/>
          <w:szCs w:val="28"/>
        </w:rPr>
        <w:t xml:space="preserve">.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2.2.35. </w:t>
      </w:r>
      <w:r w:rsidR="00C65C24"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314BF0" w:rsidP="0057106F">
      <w:pPr>
        <w:pStyle w:val="af7"/>
        <w:spacing w:after="0" w:line="100" w:lineRule="atLeast"/>
        <w:ind w:firstLine="732"/>
        <w:jc w:val="both"/>
        <w:rPr>
          <w:rFonts w:cs="Times New Roman"/>
          <w:color w:val="000000"/>
          <w:sz w:val="28"/>
          <w:szCs w:val="28"/>
        </w:rPr>
      </w:pPr>
      <w:r>
        <w:rPr>
          <w:rFonts w:cs="Times New Roman"/>
          <w:color w:val="000000"/>
          <w:sz w:val="28"/>
          <w:szCs w:val="28"/>
        </w:rPr>
        <w:t xml:space="preserve">2.2.36. </w:t>
      </w:r>
      <w:r w:rsidR="00C65C24"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C65C24" w:rsidRPr="00382A02">
        <w:rPr>
          <w:rFonts w:cs="Times New Roman"/>
          <w:color w:val="000000"/>
          <w:sz w:val="28"/>
          <w:szCs w:val="28"/>
        </w:rPr>
        <w:t>предпроектной</w:t>
      </w:r>
      <w:proofErr w:type="spellEnd"/>
      <w:r w:rsidR="00C65C24" w:rsidRPr="00382A02">
        <w:rPr>
          <w:rFonts w:cs="Times New Roman"/>
          <w:color w:val="000000"/>
          <w:sz w:val="28"/>
          <w:szCs w:val="28"/>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314BF0"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2" w:name="_Toc422048041"/>
      <w:bookmarkStart w:id="73" w:name="_Toc428345598"/>
      <w:r>
        <w:rPr>
          <w:rFonts w:ascii="Times New Roman" w:hAnsi="Times New Roman" w:cs="Times New Roman"/>
          <w:b/>
          <w:sz w:val="28"/>
          <w:szCs w:val="28"/>
        </w:rPr>
        <w:t>2</w:t>
      </w:r>
      <w:r w:rsidR="003A71FA" w:rsidRPr="00314BF0">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2"/>
      <w:bookmarkEnd w:id="73"/>
    </w:p>
    <w:p w:rsidR="003A71FA"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314BF0"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4" w:name="_Toc422048042"/>
      <w:bookmarkStart w:id="75" w:name="_Toc428345599"/>
      <w:r w:rsidRPr="00314BF0">
        <w:rPr>
          <w:rFonts w:ascii="Times New Roman" w:hAnsi="Times New Roman" w:cs="Times New Roman"/>
          <w:b/>
          <w:sz w:val="28"/>
          <w:szCs w:val="28"/>
        </w:rPr>
        <w:t>2</w:t>
      </w:r>
      <w:r w:rsidR="003A71FA" w:rsidRPr="00314BF0">
        <w:rPr>
          <w:rFonts w:ascii="Times New Roman" w:hAnsi="Times New Roman" w:cs="Times New Roman"/>
          <w:b/>
          <w:sz w:val="28"/>
          <w:szCs w:val="28"/>
        </w:rPr>
        <w:t>.3</w:t>
      </w:r>
      <w:r w:rsidR="00C65C24" w:rsidRPr="00314BF0">
        <w:rPr>
          <w:rFonts w:ascii="Times New Roman" w:hAnsi="Times New Roman" w:cs="Times New Roman"/>
          <w:b/>
          <w:sz w:val="28"/>
          <w:szCs w:val="28"/>
        </w:rPr>
        <w:t>.</w:t>
      </w:r>
      <w:r w:rsidR="003A71FA" w:rsidRPr="00314BF0">
        <w:rPr>
          <w:rFonts w:ascii="Times New Roman" w:hAnsi="Times New Roman" w:cs="Times New Roman"/>
          <w:b/>
          <w:sz w:val="28"/>
          <w:szCs w:val="28"/>
        </w:rPr>
        <w:t>1</w:t>
      </w:r>
      <w:r w:rsidR="00C65C24" w:rsidRPr="00314BF0">
        <w:rPr>
          <w:rFonts w:ascii="Times New Roman" w:hAnsi="Times New Roman" w:cs="Times New Roman"/>
          <w:b/>
          <w:sz w:val="28"/>
          <w:szCs w:val="28"/>
        </w:rPr>
        <w:t xml:space="preserve">  Защита от шума</w:t>
      </w:r>
      <w:r w:rsidR="003A71FA" w:rsidRPr="00314BF0">
        <w:rPr>
          <w:rFonts w:ascii="Times New Roman" w:hAnsi="Times New Roman" w:cs="Times New Roman"/>
          <w:b/>
          <w:sz w:val="28"/>
          <w:szCs w:val="28"/>
        </w:rPr>
        <w:t xml:space="preserve"> и вибрации</w:t>
      </w:r>
      <w:bookmarkEnd w:id="74"/>
      <w:bookmarkEnd w:id="75"/>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2.3.1. </w:t>
      </w:r>
      <w:r w:rsidR="00C65C24" w:rsidRPr="00382A02">
        <w:rPr>
          <w:rFonts w:cs="Times New Roman"/>
          <w:color w:val="000000"/>
          <w:sz w:val="28"/>
          <w:szCs w:val="28"/>
        </w:rPr>
        <w:t xml:space="preserve">Объектами защиты от источников внешнего шума являются </w:t>
      </w:r>
      <w:r w:rsidR="00C65C24" w:rsidRPr="00382A02">
        <w:rPr>
          <w:rFonts w:cs="Times New Roman"/>
          <w:color w:val="000000"/>
          <w:sz w:val="28"/>
          <w:szCs w:val="28"/>
        </w:rPr>
        <w:lastRenderedPageBreak/>
        <w:t xml:space="preserve">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sidR="00291C40">
        <w:rPr>
          <w:rFonts w:cs="Times New Roman"/>
          <w:color w:val="000000"/>
          <w:sz w:val="28"/>
          <w:szCs w:val="28"/>
        </w:rPr>
        <w:t>городского</w:t>
      </w:r>
      <w:r w:rsidR="00876D30">
        <w:rPr>
          <w:rFonts w:cs="Times New Roman"/>
          <w:color w:val="000000"/>
          <w:sz w:val="28"/>
          <w:szCs w:val="28"/>
        </w:rPr>
        <w:t xml:space="preserve"> поселения</w:t>
      </w:r>
      <w:r>
        <w:rPr>
          <w:rFonts w:cs="Times New Roman"/>
          <w:color w:val="000000"/>
          <w:sz w:val="28"/>
          <w:szCs w:val="28"/>
        </w:rPr>
        <w:t xml:space="preserve"> </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2.3.2. </w:t>
      </w:r>
      <w:r w:rsidR="00C65C24"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&lt;*&gt; на расстоянии 7,5 м от оси первой полосы движения;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 и </w:t>
      </w:r>
      <w:r w:rsidRPr="00382A02">
        <w:rPr>
          <w:rFonts w:cs="Times New Roman"/>
          <w:color w:val="000000"/>
          <w:sz w:val="28"/>
          <w:szCs w:val="28"/>
          <w:lang w:val="en-US"/>
        </w:rPr>
        <w:t>L</w:t>
      </w:r>
      <w:proofErr w:type="spellStart"/>
      <w:r w:rsidRPr="00382A02">
        <w:rPr>
          <w:rFonts w:cs="Times New Roman"/>
          <w:color w:val="000000"/>
          <w:sz w:val="28"/>
          <w:szCs w:val="28"/>
        </w:rPr>
        <w:t>Амакс</w:t>
      </w:r>
      <w:proofErr w:type="spellEnd"/>
      <w:r w:rsidRPr="00382A02">
        <w:rPr>
          <w:rFonts w:cs="Times New Roman"/>
          <w:color w:val="000000"/>
          <w:sz w:val="28"/>
          <w:szCs w:val="28"/>
        </w:rPr>
        <w:t xml:space="preserve">&lt;**&gt; на расстоянии 25 м от оси ближнего к расчетной точке пути;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водного транспорта - </w:t>
      </w:r>
      <w:r w:rsidRPr="00382A02">
        <w:rPr>
          <w:rFonts w:cs="Times New Roman"/>
          <w:sz w:val="28"/>
          <w:szCs w:val="28"/>
          <w:lang w:val="en-US"/>
        </w:rPr>
        <w:t>L</w:t>
      </w:r>
      <w:proofErr w:type="spellStart"/>
      <w:r w:rsidRPr="00382A02">
        <w:rPr>
          <w:rFonts w:cs="Times New Roman"/>
          <w:sz w:val="28"/>
          <w:szCs w:val="28"/>
        </w:rPr>
        <w:t>Аэкв</w:t>
      </w:r>
      <w:proofErr w:type="spellEnd"/>
      <w:r w:rsidRPr="00382A02">
        <w:rPr>
          <w:rFonts w:cs="Times New Roman"/>
          <w:sz w:val="28"/>
          <w:szCs w:val="28"/>
        </w:rPr>
        <w:t xml:space="preserve"> и </w:t>
      </w:r>
      <w:r w:rsidRPr="00382A02">
        <w:rPr>
          <w:rFonts w:cs="Times New Roman"/>
          <w:sz w:val="28"/>
          <w:szCs w:val="28"/>
          <w:lang w:val="en-US"/>
        </w:rPr>
        <w:t>L</w:t>
      </w:r>
      <w:proofErr w:type="spellStart"/>
      <w:r w:rsidRPr="00382A02">
        <w:rPr>
          <w:rFonts w:cs="Times New Roman"/>
          <w:sz w:val="28"/>
          <w:szCs w:val="28"/>
        </w:rPr>
        <w:t>Амакс</w:t>
      </w:r>
      <w:proofErr w:type="spellEnd"/>
      <w:r w:rsidRPr="00382A02">
        <w:rPr>
          <w:rFonts w:cs="Times New Roman"/>
          <w:sz w:val="28"/>
          <w:szCs w:val="28"/>
        </w:rPr>
        <w:t xml:space="preserve"> на расстоянии 25 м от борта судна;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воздушного транспорта - </w:t>
      </w:r>
      <w:r w:rsidRPr="00382A02">
        <w:rPr>
          <w:rFonts w:cs="Times New Roman"/>
          <w:sz w:val="28"/>
          <w:szCs w:val="28"/>
          <w:lang w:val="en-US"/>
        </w:rPr>
        <w:t>L</w:t>
      </w:r>
      <w:proofErr w:type="spellStart"/>
      <w:r w:rsidRPr="00382A02">
        <w:rPr>
          <w:rFonts w:cs="Times New Roman"/>
          <w:sz w:val="28"/>
          <w:szCs w:val="28"/>
        </w:rPr>
        <w:t>Аэкв</w:t>
      </w:r>
      <w:proofErr w:type="spellEnd"/>
      <w:r w:rsidRPr="00382A02">
        <w:rPr>
          <w:rFonts w:cs="Times New Roman"/>
          <w:sz w:val="28"/>
          <w:szCs w:val="28"/>
        </w:rPr>
        <w:t xml:space="preserve"> и </w:t>
      </w:r>
      <w:r w:rsidRPr="00382A02">
        <w:rPr>
          <w:rFonts w:cs="Times New Roman"/>
          <w:sz w:val="28"/>
          <w:szCs w:val="28"/>
          <w:lang w:val="en-US"/>
        </w:rPr>
        <w:t>L</w:t>
      </w:r>
      <w:proofErr w:type="spellStart"/>
      <w:r w:rsidRPr="00382A02">
        <w:rPr>
          <w:rFonts w:cs="Times New Roman"/>
          <w:sz w:val="28"/>
          <w:szCs w:val="28"/>
        </w:rPr>
        <w:t>Амакс</w:t>
      </w:r>
      <w:proofErr w:type="spellEnd"/>
      <w:r w:rsidRPr="00382A02">
        <w:rPr>
          <w:rFonts w:cs="Times New Roman"/>
          <w:sz w:val="28"/>
          <w:szCs w:val="28"/>
        </w:rPr>
        <w:t xml:space="preserve"> в расчетной точке;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382A02">
        <w:rPr>
          <w:rFonts w:cs="Times New Roman"/>
          <w:sz w:val="28"/>
          <w:szCs w:val="28"/>
          <w:lang w:val="en-US"/>
        </w:rPr>
        <w:t>L</w:t>
      </w:r>
      <w:proofErr w:type="spellStart"/>
      <w:r w:rsidRPr="00382A02">
        <w:rPr>
          <w:rFonts w:cs="Times New Roman"/>
          <w:sz w:val="28"/>
          <w:szCs w:val="28"/>
        </w:rPr>
        <w:t>Аэкви</w:t>
      </w:r>
      <w:proofErr w:type="spellEnd"/>
      <w:r w:rsidRPr="00382A02">
        <w:rPr>
          <w:rFonts w:cs="Times New Roman"/>
          <w:sz w:val="28"/>
          <w:szCs w:val="28"/>
        </w:rPr>
        <w:t xml:space="preserve"> </w:t>
      </w:r>
      <w:r w:rsidRPr="00382A02">
        <w:rPr>
          <w:rFonts w:cs="Times New Roman"/>
          <w:sz w:val="28"/>
          <w:szCs w:val="28"/>
          <w:lang w:val="en-US"/>
        </w:rPr>
        <w:t>L</w:t>
      </w:r>
      <w:proofErr w:type="spellStart"/>
      <w:r w:rsidRPr="00382A02">
        <w:rPr>
          <w:rFonts w:cs="Times New Roman"/>
          <w:sz w:val="28"/>
          <w:szCs w:val="28"/>
        </w:rPr>
        <w:t>Амакс</w:t>
      </w:r>
      <w:proofErr w:type="spellEnd"/>
      <w:r w:rsidRPr="00382A02">
        <w:rPr>
          <w:rFonts w:cs="Times New Roman"/>
          <w:sz w:val="28"/>
          <w:szCs w:val="28"/>
        </w:rPr>
        <w:t xml:space="preserve"> на границе территории предприятия и селитебной территории в направлении расчетной точки;</w:t>
      </w:r>
    </w:p>
    <w:p w:rsidR="00C65C24" w:rsidRPr="00382A02" w:rsidRDefault="00C65C24" w:rsidP="00FF55F7">
      <w:pPr>
        <w:pStyle w:val="af7"/>
        <w:spacing w:after="0"/>
        <w:ind w:firstLine="732"/>
        <w:jc w:val="both"/>
        <w:rPr>
          <w:rFonts w:cs="Times New Roman"/>
          <w:color w:val="000000"/>
          <w:sz w:val="28"/>
          <w:szCs w:val="28"/>
        </w:rPr>
      </w:pPr>
      <w:bookmarkStart w:id="76" w:name="page435"/>
      <w:bookmarkEnd w:id="76"/>
      <w:r w:rsidRPr="00382A02">
        <w:rPr>
          <w:rFonts w:cs="Times New Roman"/>
          <w:color w:val="000000"/>
          <w:sz w:val="28"/>
          <w:szCs w:val="28"/>
        </w:rPr>
        <w:t xml:space="preserve">- для источников шума - </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 и </w:t>
      </w:r>
      <w:r w:rsidRPr="00382A02">
        <w:rPr>
          <w:rFonts w:cs="Times New Roman"/>
          <w:color w:val="000000"/>
          <w:sz w:val="28"/>
          <w:szCs w:val="28"/>
          <w:lang w:val="en-US"/>
        </w:rPr>
        <w:t>L</w:t>
      </w:r>
      <w:proofErr w:type="spellStart"/>
      <w:r w:rsidRPr="00382A02">
        <w:rPr>
          <w:rFonts w:cs="Times New Roman"/>
          <w:color w:val="000000"/>
          <w:sz w:val="28"/>
          <w:szCs w:val="28"/>
        </w:rPr>
        <w:t>Амакс</w:t>
      </w:r>
      <w:proofErr w:type="spellEnd"/>
      <w:r w:rsidRPr="00382A02">
        <w:rPr>
          <w:rFonts w:cs="Times New Roman"/>
          <w:color w:val="000000"/>
          <w:sz w:val="28"/>
          <w:szCs w:val="28"/>
        </w:rPr>
        <w:t xml:space="preserve"> на фиксированном расстоянии от источника.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proofErr w:type="spellStart"/>
      <w:r w:rsidRPr="00382A02">
        <w:rPr>
          <w:rFonts w:cs="Times New Roman"/>
          <w:color w:val="000000"/>
          <w:sz w:val="28"/>
          <w:szCs w:val="28"/>
        </w:rPr>
        <w:t>Аэкв</w:t>
      </w:r>
      <w:proofErr w:type="spellEnd"/>
      <w:r w:rsidRPr="00382A02">
        <w:rPr>
          <w:rFonts w:cs="Times New Roman"/>
          <w:color w:val="000000"/>
          <w:sz w:val="28"/>
          <w:szCs w:val="28"/>
        </w:rPr>
        <w:t xml:space="preserve"> - эквивалентный уровень звука, </w:t>
      </w:r>
      <w:proofErr w:type="spellStart"/>
      <w:r w:rsidRPr="00382A02">
        <w:rPr>
          <w:rFonts w:cs="Times New Roman"/>
          <w:color w:val="000000"/>
          <w:sz w:val="28"/>
          <w:szCs w:val="28"/>
        </w:rPr>
        <w:t>дБА</w:t>
      </w:r>
      <w:proofErr w:type="spellEnd"/>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proofErr w:type="spellStart"/>
      <w:r w:rsidRPr="00382A02">
        <w:rPr>
          <w:rFonts w:cs="Times New Roman"/>
          <w:color w:val="000000"/>
          <w:sz w:val="28"/>
          <w:szCs w:val="28"/>
        </w:rPr>
        <w:t>Амакс</w:t>
      </w:r>
      <w:proofErr w:type="spellEnd"/>
      <w:r w:rsidRPr="00382A02">
        <w:rPr>
          <w:rFonts w:cs="Times New Roman"/>
          <w:color w:val="000000"/>
          <w:sz w:val="28"/>
          <w:szCs w:val="28"/>
        </w:rPr>
        <w:t xml:space="preserve"> - максимальный уровень звука, </w:t>
      </w:r>
      <w:proofErr w:type="spellStart"/>
      <w:r w:rsidRPr="00382A02">
        <w:rPr>
          <w:rFonts w:cs="Times New Roman"/>
          <w:color w:val="000000"/>
          <w:sz w:val="28"/>
          <w:szCs w:val="28"/>
        </w:rPr>
        <w:t>дБА</w:t>
      </w:r>
      <w:proofErr w:type="spellEnd"/>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2.3.3. </w:t>
      </w:r>
      <w:r w:rsidR="00C65C24" w:rsidRPr="00382A02">
        <w:rPr>
          <w:rFonts w:cs="Times New Roman"/>
          <w:color w:val="000000"/>
          <w:sz w:val="28"/>
          <w:szCs w:val="28"/>
        </w:rPr>
        <w:t>Расчетные точки следует выбирать:</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площадках отдыха </w:t>
      </w:r>
      <w:r w:rsidR="00291C40">
        <w:rPr>
          <w:rFonts w:cs="Times New Roman"/>
          <w:color w:val="000000"/>
          <w:sz w:val="28"/>
          <w:szCs w:val="28"/>
        </w:rPr>
        <w:t>городского</w:t>
      </w:r>
      <w:r w:rsidR="00876D30">
        <w:rPr>
          <w:rFonts w:cs="Times New Roman"/>
          <w:color w:val="000000"/>
          <w:sz w:val="28"/>
          <w:szCs w:val="28"/>
        </w:rPr>
        <w:t xml:space="preserve"> поселения</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314BF0" w:rsidP="00FF55F7">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2.3.4. </w:t>
      </w:r>
      <w:r w:rsidR="00C65C24"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w:t>
      </w:r>
      <w:proofErr w:type="spellStart"/>
      <w:r w:rsidRPr="00F92E89">
        <w:rPr>
          <w:rFonts w:ascii="Times New Roman" w:hAnsi="Times New Roman"/>
          <w:color w:val="000000"/>
          <w:sz w:val="28"/>
          <w:szCs w:val="28"/>
        </w:rPr>
        <w:t>межмагистральных</w:t>
      </w:r>
      <w:proofErr w:type="spellEnd"/>
      <w:r w:rsidRPr="00F92E89">
        <w:rPr>
          <w:rFonts w:ascii="Times New Roman" w:hAnsi="Times New Roman"/>
          <w:color w:val="000000"/>
          <w:sz w:val="28"/>
          <w:szCs w:val="28"/>
        </w:rPr>
        <w:t xml:space="preserve"> территорий для отдаления основных массивов застройки от транспортных магистралей;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формирование общегородской системы зеленых насаждений; - использование </w:t>
      </w:r>
      <w:proofErr w:type="spellStart"/>
      <w:r w:rsidRPr="00F92E89">
        <w:rPr>
          <w:rFonts w:ascii="Times New Roman" w:hAnsi="Times New Roman"/>
          <w:color w:val="000000"/>
          <w:sz w:val="28"/>
          <w:szCs w:val="28"/>
        </w:rPr>
        <w:t>шумозащитных</w:t>
      </w:r>
      <w:proofErr w:type="spellEnd"/>
      <w:r w:rsidRPr="00F92E89">
        <w:rPr>
          <w:rFonts w:ascii="Times New Roman" w:hAnsi="Times New Roman"/>
          <w:color w:val="000000"/>
          <w:sz w:val="28"/>
          <w:szCs w:val="28"/>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382A02" w:rsidRDefault="00314BF0" w:rsidP="003A71FA">
      <w:pPr>
        <w:pStyle w:val="af7"/>
        <w:spacing w:after="0" w:line="100" w:lineRule="atLeast"/>
        <w:ind w:firstLine="708"/>
        <w:jc w:val="both"/>
        <w:rPr>
          <w:rFonts w:cs="Times New Roman"/>
          <w:color w:val="000000"/>
          <w:sz w:val="28"/>
          <w:szCs w:val="28"/>
        </w:rPr>
      </w:pPr>
      <w:r>
        <w:rPr>
          <w:rFonts w:cs="Times New Roman"/>
          <w:color w:val="000000"/>
          <w:sz w:val="28"/>
          <w:szCs w:val="28"/>
        </w:rPr>
        <w:t xml:space="preserve">2.3.5. </w:t>
      </w:r>
      <w:r w:rsidR="00C65C24"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2.3.6. </w:t>
      </w:r>
      <w:r w:rsidR="00C65C24"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w:t>
      </w:r>
      <w:proofErr w:type="spellStart"/>
      <w:r w:rsidRPr="00382A02">
        <w:rPr>
          <w:rFonts w:cs="Times New Roman"/>
          <w:color w:val="000000"/>
          <w:sz w:val="28"/>
          <w:szCs w:val="28"/>
        </w:rPr>
        <w:t>виброзащиты</w:t>
      </w:r>
      <w:proofErr w:type="spellEnd"/>
      <w:r w:rsidRPr="00382A02">
        <w:rPr>
          <w:rFonts w:cs="Times New Roman"/>
          <w:color w:val="000000"/>
          <w:sz w:val="28"/>
          <w:szCs w:val="28"/>
        </w:rPr>
        <w:t xml:space="preserve"> при проектировании зданий и сооружений;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2.3.7. </w:t>
      </w:r>
      <w:r w:rsidR="00C65C24"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176707"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7" w:name="_Toc422048043"/>
      <w:bookmarkStart w:id="78" w:name="_Toc428345600"/>
      <w:r>
        <w:rPr>
          <w:rFonts w:ascii="Times New Roman" w:hAnsi="Times New Roman" w:cs="Times New Roman"/>
          <w:b/>
          <w:sz w:val="28"/>
          <w:szCs w:val="28"/>
        </w:rPr>
        <w:t>2</w:t>
      </w:r>
      <w:r w:rsidR="003A71FA" w:rsidRPr="00176707">
        <w:rPr>
          <w:rFonts w:ascii="Times New Roman" w:hAnsi="Times New Roman" w:cs="Times New Roman"/>
          <w:b/>
          <w:sz w:val="28"/>
          <w:szCs w:val="28"/>
        </w:rPr>
        <w:t>.3.2</w:t>
      </w:r>
      <w:r w:rsidR="00C65C24" w:rsidRPr="00176707">
        <w:rPr>
          <w:rFonts w:ascii="Times New Roman" w:hAnsi="Times New Roman" w:cs="Times New Roman"/>
          <w:b/>
          <w:sz w:val="28"/>
          <w:szCs w:val="28"/>
        </w:rPr>
        <w:t xml:space="preserve">.  Защита </w:t>
      </w:r>
      <w:r w:rsidR="003A71FA" w:rsidRPr="00176707">
        <w:rPr>
          <w:rFonts w:ascii="Times New Roman" w:hAnsi="Times New Roman" w:cs="Times New Roman"/>
          <w:b/>
          <w:sz w:val="28"/>
          <w:szCs w:val="28"/>
        </w:rPr>
        <w:t>от электромагнитных полей, излучений и облучений</w:t>
      </w:r>
      <w:bookmarkEnd w:id="77"/>
      <w:bookmarkEnd w:id="78"/>
    </w:p>
    <w:p w:rsidR="00C65C24" w:rsidRDefault="00C65C24" w:rsidP="00FF55F7">
      <w:pPr>
        <w:pStyle w:val="af3"/>
        <w:jc w:val="center"/>
        <w:rPr>
          <w:rFonts w:ascii="Times New Roman" w:hAnsi="Times New Roman"/>
          <w:b/>
          <w:i/>
          <w:sz w:val="28"/>
          <w:szCs w:val="28"/>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2.3.8. </w:t>
      </w:r>
      <w:r w:rsidR="00C65C24" w:rsidRPr="00382A02">
        <w:rPr>
          <w:rFonts w:cs="Times New Roman"/>
          <w:color w:val="000000"/>
          <w:sz w:val="28"/>
          <w:szCs w:val="28"/>
        </w:rPr>
        <w:t xml:space="preserve">Источниками воздействия на здоровье населения и условия его </w:t>
      </w:r>
      <w:r w:rsidR="00C65C24" w:rsidRPr="00382A02">
        <w:rPr>
          <w:rFonts w:cs="Times New Roman"/>
          <w:color w:val="000000"/>
          <w:sz w:val="28"/>
          <w:szCs w:val="28"/>
        </w:rPr>
        <w:lastRenderedPageBreak/>
        <w:t xml:space="preserve">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2.3.9. </w:t>
      </w:r>
      <w:r w:rsidR="00C65C24"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w:t>
      </w:r>
      <w:proofErr w:type="spellStart"/>
      <w:r w:rsidRPr="00382A02">
        <w:rPr>
          <w:rFonts w:cs="Times New Roman"/>
          <w:color w:val="000000"/>
          <w:sz w:val="28"/>
          <w:szCs w:val="28"/>
        </w:rPr>
        <w:t>видеодисплейных</w:t>
      </w:r>
      <w:proofErr w:type="spellEnd"/>
      <w:r w:rsidRPr="00382A02">
        <w:rPr>
          <w:rFonts w:cs="Times New Roman"/>
          <w:color w:val="000000"/>
          <w:sz w:val="28"/>
          <w:szCs w:val="28"/>
        </w:rPr>
        <w:t xml:space="preserve"> терминалов и мониторов персональных компьютеров;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w:t>
      </w:r>
      <w:proofErr w:type="spellStart"/>
      <w:r w:rsidRPr="00382A02">
        <w:rPr>
          <w:rFonts w:cs="Times New Roman"/>
          <w:color w:val="000000"/>
          <w:sz w:val="28"/>
          <w:szCs w:val="28"/>
        </w:rPr>
        <w:t>СВЧ-печей</w:t>
      </w:r>
      <w:proofErr w:type="spellEnd"/>
      <w:r w:rsidRPr="00382A02">
        <w:rPr>
          <w:rFonts w:cs="Times New Roman"/>
          <w:color w:val="000000"/>
          <w:sz w:val="28"/>
          <w:szCs w:val="28"/>
        </w:rPr>
        <w:t xml:space="preserve">, индукционных печей.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2.3.10. </w:t>
      </w:r>
      <w:r w:rsidR="00C65C24"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2.3.11. </w:t>
      </w:r>
      <w:r w:rsidR="00C65C24"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2.1.8/2.2.4.1190-03 Гигиенические требования к размещению и эксплуатации средств сухопутной подвижной радиосвязи</w:t>
      </w:r>
      <w:r w:rsidR="00C65C24">
        <w:rPr>
          <w:rFonts w:cs="Times New Roman"/>
          <w:color w:val="000000"/>
          <w:sz w:val="28"/>
          <w:szCs w:val="28"/>
        </w:rPr>
        <w:t>»</w:t>
      </w:r>
      <w:r w:rsidR="00C65C24" w:rsidRPr="00382A02">
        <w:rPr>
          <w:rFonts w:cs="Times New Roman"/>
          <w:color w:val="000000"/>
          <w:sz w:val="28"/>
          <w:szCs w:val="28"/>
        </w:rPr>
        <w:t xml:space="preserve">,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w:t>
      </w:r>
      <w:r w:rsidR="00C65C24" w:rsidRPr="00382A02">
        <w:rPr>
          <w:rFonts w:cs="Times New Roman"/>
          <w:sz w:val="28"/>
          <w:szCs w:val="28"/>
        </w:rPr>
        <w:t>ечению качества атмосферного</w:t>
      </w:r>
      <w:r w:rsidR="00C65C24">
        <w:rPr>
          <w:rFonts w:cs="Times New Roman"/>
          <w:sz w:val="28"/>
          <w:szCs w:val="28"/>
        </w:rPr>
        <w:t xml:space="preserve"> </w:t>
      </w:r>
      <w:r w:rsidR="00C65C24" w:rsidRPr="00382A02">
        <w:rPr>
          <w:rFonts w:cs="Times New Roman"/>
          <w:sz w:val="28"/>
          <w:szCs w:val="28"/>
        </w:rPr>
        <w:t>воздуха населенных мест</w:t>
      </w:r>
      <w:r w:rsidR="00C65C24">
        <w:rPr>
          <w:rFonts w:cs="Times New Roman"/>
          <w:sz w:val="28"/>
          <w:szCs w:val="28"/>
        </w:rPr>
        <w:t>»</w:t>
      </w:r>
      <w:r w:rsidR="00C65C24" w:rsidRPr="00382A02">
        <w:rPr>
          <w:rFonts w:cs="Times New Roman"/>
          <w:sz w:val="28"/>
          <w:szCs w:val="28"/>
        </w:rPr>
        <w:t xml:space="preserve"> и приведенных в таблице </w:t>
      </w:r>
      <w:r>
        <w:rPr>
          <w:rFonts w:cs="Times New Roman"/>
          <w:sz w:val="28"/>
          <w:szCs w:val="28"/>
        </w:rPr>
        <w:t>2.7</w:t>
      </w:r>
      <w:r w:rsidR="00C65C24" w:rsidRPr="00382A02">
        <w:rPr>
          <w:rFonts w:cs="Times New Roman"/>
          <w:sz w:val="28"/>
          <w:szCs w:val="28"/>
        </w:rPr>
        <w:t xml:space="preserve">. </w:t>
      </w:r>
    </w:p>
    <w:p w:rsidR="00C65C24" w:rsidRPr="00382A02" w:rsidRDefault="00C65C24" w:rsidP="00FF55F7">
      <w:pPr>
        <w:pStyle w:val="af7"/>
        <w:spacing w:after="0" w:line="100" w:lineRule="atLeast"/>
        <w:ind w:firstLine="714"/>
        <w:jc w:val="both"/>
        <w:rPr>
          <w:rFonts w:cs="Times New Roman"/>
          <w:sz w:val="28"/>
          <w:szCs w:val="28"/>
        </w:rPr>
      </w:pPr>
    </w:p>
    <w:p w:rsidR="00C65C24" w:rsidRPr="0061602D" w:rsidRDefault="00C65C24" w:rsidP="00FF55F7">
      <w:pPr>
        <w:pStyle w:val="af7"/>
        <w:spacing w:after="0" w:line="100" w:lineRule="atLeast"/>
        <w:ind w:firstLine="714"/>
        <w:jc w:val="right"/>
        <w:rPr>
          <w:rFonts w:cs="Times New Roman"/>
          <w:sz w:val="28"/>
          <w:szCs w:val="28"/>
        </w:rPr>
      </w:pPr>
      <w:proofErr w:type="spellStart"/>
      <w:r w:rsidRPr="00382A02">
        <w:rPr>
          <w:rFonts w:cs="Times New Roman"/>
          <w:sz w:val="28"/>
          <w:szCs w:val="28"/>
          <w:lang w:val="en-US"/>
        </w:rPr>
        <w:t>Таблица</w:t>
      </w:r>
      <w:proofErr w:type="spellEnd"/>
      <w:r>
        <w:rPr>
          <w:rFonts w:cs="Times New Roman"/>
          <w:sz w:val="28"/>
          <w:szCs w:val="28"/>
        </w:rPr>
        <w:t xml:space="preserve"> </w:t>
      </w:r>
      <w:r w:rsidR="00176707">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9"/>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9"/>
              <w:snapToGrid w:val="0"/>
              <w:rPr>
                <w:rFonts w:cs="Times New Roman"/>
              </w:rPr>
            </w:pPr>
            <w:r w:rsidRPr="0061602D">
              <w:rPr>
                <w:rFonts w:cs="Times New Roman"/>
              </w:rPr>
              <w:t>3 - 30 МГц</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9"/>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proofErr w:type="spellStart"/>
            <w:r w:rsidRPr="0061602D">
              <w:rPr>
                <w:rFonts w:ascii="Times New Roman" w:eastAsia="TimesNewRoman" w:hAnsi="Times New Roman"/>
                <w:sz w:val="24"/>
                <w:szCs w:val="24"/>
              </w:rPr>
              <w:t>скв</w:t>
            </w:r>
            <w:proofErr w:type="spellEnd"/>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456C4F" w:rsidP="00733BE4">
            <w:pPr>
              <w:autoSpaceDE w:val="0"/>
              <w:rPr>
                <w:rFonts w:ascii="Times New Roman" w:eastAsia="TimesNewRoman" w:hAnsi="Times New Roman"/>
                <w:sz w:val="24"/>
                <w:szCs w:val="24"/>
              </w:rPr>
            </w:pPr>
            <w:r>
              <w:rPr>
                <w:rFonts w:ascii="Times New Roman" w:eastAsia="TimesNewRoman" w:hAnsi="Times New Roman"/>
                <w:sz w:val="24"/>
                <w:szCs w:val="24"/>
              </w:rPr>
              <w:lastRenderedPageBreak/>
              <w:t>у</w:t>
            </w:r>
            <w:r w:rsidR="00C65C24" w:rsidRPr="0061602D">
              <w:rPr>
                <w:rFonts w:ascii="Times New Roman" w:eastAsia="TimesNewRoman" w:hAnsi="Times New Roman"/>
                <w:sz w:val="24"/>
                <w:szCs w:val="24"/>
              </w:rPr>
              <w:t>ровни</w:t>
            </w:r>
          </w:p>
        </w:tc>
        <w:tc>
          <w:tcPr>
            <w:tcW w:w="1606" w:type="dxa"/>
          </w:tcPr>
          <w:p w:rsidR="00C65C24" w:rsidRPr="0061602D" w:rsidRDefault="00C65C24" w:rsidP="00733BE4">
            <w:pPr>
              <w:pStyle w:val="af9"/>
              <w:autoSpaceDE w:val="0"/>
              <w:snapToGrid w:val="0"/>
              <w:rPr>
                <w:rFonts w:eastAsia="Times New Roman" w:cs="Times New Roman"/>
              </w:rPr>
            </w:pPr>
            <w:r w:rsidRPr="0061602D">
              <w:rPr>
                <w:rFonts w:eastAsia="Times New Roman" w:cs="Times New Roman"/>
              </w:rPr>
              <w:lastRenderedPageBreak/>
              <w:t>25</w:t>
            </w:r>
          </w:p>
        </w:tc>
        <w:tc>
          <w:tcPr>
            <w:tcW w:w="1607" w:type="dxa"/>
          </w:tcPr>
          <w:p w:rsidR="00C65C24" w:rsidRPr="0061602D" w:rsidRDefault="00C65C24" w:rsidP="00733BE4">
            <w:pPr>
              <w:pStyle w:val="af9"/>
              <w:snapToGrid w:val="0"/>
              <w:rPr>
                <w:rFonts w:cs="Times New Roman"/>
              </w:rPr>
            </w:pPr>
            <w:r w:rsidRPr="0061602D">
              <w:rPr>
                <w:rFonts w:cs="Times New Roman"/>
              </w:rPr>
              <w:t>15</w:t>
            </w:r>
          </w:p>
        </w:tc>
        <w:tc>
          <w:tcPr>
            <w:tcW w:w="1606" w:type="dxa"/>
          </w:tcPr>
          <w:p w:rsidR="00C65C24" w:rsidRPr="0061602D" w:rsidRDefault="00C65C24" w:rsidP="00733BE4">
            <w:pPr>
              <w:pStyle w:val="af9"/>
              <w:snapToGrid w:val="0"/>
              <w:rPr>
                <w:rFonts w:cs="Times New Roman"/>
              </w:rPr>
            </w:pPr>
            <w:r w:rsidRPr="0061602D">
              <w:rPr>
                <w:rFonts w:cs="Times New Roman"/>
              </w:rPr>
              <w:t>10</w:t>
            </w:r>
          </w:p>
        </w:tc>
        <w:tc>
          <w:tcPr>
            <w:tcW w:w="1606" w:type="dxa"/>
          </w:tcPr>
          <w:p w:rsidR="00C65C24" w:rsidRPr="0061602D" w:rsidRDefault="00C65C24" w:rsidP="00733BE4">
            <w:pPr>
              <w:pStyle w:val="af9"/>
              <w:snapToGrid w:val="0"/>
              <w:rPr>
                <w:rFonts w:cs="Times New Roman"/>
              </w:rPr>
            </w:pPr>
            <w:r w:rsidRPr="0061602D">
              <w:rPr>
                <w:rFonts w:cs="Times New Roman"/>
              </w:rPr>
              <w:t>3</w:t>
            </w:r>
          </w:p>
        </w:tc>
        <w:tc>
          <w:tcPr>
            <w:tcW w:w="1467" w:type="dxa"/>
          </w:tcPr>
          <w:p w:rsidR="00C65C24" w:rsidRPr="0061602D" w:rsidRDefault="00C65C24" w:rsidP="00733BE4">
            <w:pPr>
              <w:pStyle w:val="af9"/>
              <w:snapToGrid w:val="0"/>
              <w:rPr>
                <w:rFonts w:cs="Times New Roman"/>
              </w:rPr>
            </w:pPr>
            <w:r w:rsidRPr="0061602D">
              <w:rPr>
                <w:rFonts w:cs="Times New Roman"/>
              </w:rPr>
              <w:t>10</w:t>
            </w:r>
          </w:p>
          <w:p w:rsidR="00C65C24" w:rsidRPr="0061602D" w:rsidRDefault="00C65C24" w:rsidP="00733BE4">
            <w:pPr>
              <w:pStyle w:val="af9"/>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7"/>
        <w:spacing w:after="0" w:line="100" w:lineRule="atLeast"/>
        <w:ind w:firstLine="714"/>
        <w:jc w:val="both"/>
        <w:rPr>
          <w:rFonts w:cs="Times New Roman"/>
          <w:color w:val="000000"/>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2.3.12. </w:t>
      </w:r>
      <w:r w:rsidR="00C65C24"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2.3.13. </w:t>
      </w:r>
      <w:r w:rsidR="00C65C24"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В/м - в диапазоне частот 27 МГц - 30 МГц; - 3,0 В/м - в диапазоне частот 30 МГц - 300 МГц;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мкВт/кв. см - в диапазоне частот 300 МГц - 2400 МГц. </w:t>
      </w:r>
    </w:p>
    <w:p w:rsidR="00C65C24" w:rsidRDefault="00176707" w:rsidP="00AA3AF8">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2.3.14. </w:t>
      </w:r>
      <w:r w:rsidR="00C65C24"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Pr>
          <w:rFonts w:cs="Times New Roman"/>
          <w:color w:val="000000"/>
          <w:sz w:val="28"/>
          <w:szCs w:val="28"/>
        </w:rPr>
        <w:t>2.8</w:t>
      </w:r>
      <w:r w:rsidR="00C65C24">
        <w:rPr>
          <w:rFonts w:cs="Times New Roman"/>
          <w:color w:val="000000"/>
          <w:sz w:val="28"/>
          <w:szCs w:val="28"/>
        </w:rPr>
        <w:t>.</w:t>
      </w:r>
    </w:p>
    <w:p w:rsidR="00C65C24" w:rsidRDefault="00C65C24" w:rsidP="00176707">
      <w:pPr>
        <w:pStyle w:val="af7"/>
        <w:spacing w:after="0" w:line="100" w:lineRule="atLeast"/>
        <w:jc w:val="both"/>
        <w:rPr>
          <w:rFonts w:cs="Times New Roman"/>
          <w:color w:val="000000"/>
          <w:sz w:val="28"/>
          <w:szCs w:val="28"/>
        </w:rPr>
      </w:pPr>
    </w:p>
    <w:p w:rsidR="00C65C24" w:rsidRDefault="00C65C24" w:rsidP="00FF55F7">
      <w:pPr>
        <w:pStyle w:val="af7"/>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176707">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proofErr w:type="spellStart"/>
            <w:r w:rsidRPr="00F505A0">
              <w:rPr>
                <w:rFonts w:ascii="Times New Roman" w:eastAsia="TimesNewRoman" w:hAnsi="Times New Roman"/>
                <w:b/>
                <w:sz w:val="24"/>
                <w:szCs w:val="24"/>
              </w:rPr>
              <w:t>дБА</w:t>
            </w:r>
            <w:proofErr w:type="spellEnd"/>
          </w:p>
        </w:tc>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9"/>
              <w:snapToGrid w:val="0"/>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lastRenderedPageBreak/>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9"/>
              <w:snapToGrid w:val="0"/>
              <w:rPr>
                <w:rFonts w:cs="Times New Roman"/>
              </w:rPr>
            </w:pPr>
            <w:r w:rsidRPr="0061602D">
              <w:rPr>
                <w:rFonts w:cs="Times New Roman"/>
              </w:rPr>
              <w:t>60</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9"/>
              <w:snapToGrid w:val="0"/>
              <w:rPr>
                <w:rFonts w:cs="Times New Roman"/>
              </w:rPr>
            </w:pPr>
            <w:r w:rsidRPr="0061602D">
              <w:rPr>
                <w:rFonts w:cs="Times New Roman"/>
              </w:rPr>
              <w:t>Нормируется по</w:t>
            </w:r>
          </w:p>
          <w:p w:rsidR="00C65C24" w:rsidRPr="0061602D" w:rsidRDefault="00C65C24" w:rsidP="00733BE4">
            <w:pPr>
              <w:pStyle w:val="af9"/>
              <w:rPr>
                <w:rFonts w:cs="Times New Roman"/>
              </w:rPr>
            </w:pPr>
            <w:r w:rsidRPr="0061602D">
              <w:rPr>
                <w:rFonts w:cs="Times New Roman"/>
              </w:rPr>
              <w:t>границе</w:t>
            </w:r>
          </w:p>
          <w:p w:rsidR="00C65C24" w:rsidRPr="0061602D" w:rsidRDefault="00C65C24" w:rsidP="00733BE4">
            <w:pPr>
              <w:pStyle w:val="af9"/>
              <w:rPr>
                <w:rFonts w:cs="Times New Roman"/>
              </w:rPr>
            </w:pPr>
            <w:r w:rsidRPr="0061602D">
              <w:rPr>
                <w:rFonts w:cs="Times New Roman"/>
              </w:rPr>
              <w:t>объединенной С33</w:t>
            </w:r>
          </w:p>
          <w:p w:rsidR="00C65C24" w:rsidRPr="0061602D" w:rsidRDefault="00C65C24" w:rsidP="00733BE4">
            <w:pPr>
              <w:pStyle w:val="af9"/>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Рекреационные зоны, в т.ч.</w:t>
            </w:r>
          </w:p>
          <w:p w:rsidR="00C65C24" w:rsidRPr="0061602D" w:rsidRDefault="00C65C24" w:rsidP="00733BE4">
            <w:pPr>
              <w:pStyle w:val="af9"/>
              <w:rPr>
                <w:rFonts w:cs="Times New Roman"/>
              </w:rPr>
            </w:pPr>
            <w:r w:rsidRPr="0061602D">
              <w:rPr>
                <w:rFonts w:cs="Times New Roman"/>
              </w:rPr>
              <w:t>места массового отдыха</w:t>
            </w:r>
          </w:p>
          <w:p w:rsidR="00C65C24" w:rsidRPr="0061602D" w:rsidRDefault="00C65C24" w:rsidP="00733BE4">
            <w:pPr>
              <w:pStyle w:val="af9"/>
              <w:rPr>
                <w:rFonts w:cs="Times New Roman"/>
              </w:rPr>
            </w:pPr>
            <w:r w:rsidRPr="0061602D">
              <w:rPr>
                <w:rFonts w:cs="Times New Roman"/>
              </w:rPr>
              <w:t>населения, территории</w:t>
            </w:r>
          </w:p>
          <w:p w:rsidR="00C65C24" w:rsidRPr="0061602D" w:rsidRDefault="00C65C24" w:rsidP="00733BE4">
            <w:pPr>
              <w:pStyle w:val="af9"/>
              <w:rPr>
                <w:rFonts w:cs="Times New Roman"/>
              </w:rPr>
            </w:pPr>
            <w:r w:rsidRPr="0061602D">
              <w:rPr>
                <w:rFonts w:cs="Times New Roman"/>
              </w:rPr>
              <w:t>лечебно-профилактических</w:t>
            </w:r>
          </w:p>
          <w:p w:rsidR="00C65C24" w:rsidRPr="0061602D" w:rsidRDefault="00C65C24" w:rsidP="00733BE4">
            <w:pPr>
              <w:pStyle w:val="af9"/>
              <w:rPr>
                <w:rFonts w:cs="Times New Roman"/>
              </w:rPr>
            </w:pPr>
            <w:r w:rsidRPr="0061602D">
              <w:rPr>
                <w:rFonts w:cs="Times New Roman"/>
              </w:rPr>
              <w:t>учреждений длительного</w:t>
            </w:r>
          </w:p>
          <w:p w:rsidR="00C65C24" w:rsidRPr="0061602D" w:rsidRDefault="00C65C24" w:rsidP="00733BE4">
            <w:pPr>
              <w:pStyle w:val="af9"/>
              <w:rPr>
                <w:rFonts w:cs="Times New Roman"/>
              </w:rPr>
            </w:pPr>
            <w:r w:rsidRPr="0061602D">
              <w:rPr>
                <w:rFonts w:cs="Times New Roman"/>
              </w:rPr>
              <w:t>пребывания больных и</w:t>
            </w:r>
          </w:p>
          <w:p w:rsidR="00C65C24" w:rsidRPr="0061602D" w:rsidRDefault="00C65C24" w:rsidP="00733BE4">
            <w:pPr>
              <w:pStyle w:val="af9"/>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w:t>
            </w:r>
          </w:p>
          <w:p w:rsidR="00C65C24" w:rsidRPr="0061602D" w:rsidRDefault="00C65C24" w:rsidP="00733BE4">
            <w:pPr>
              <w:pStyle w:val="af9"/>
              <w:rPr>
                <w:rFonts w:cs="Times New Roman"/>
              </w:rPr>
            </w:pPr>
            <w:r w:rsidRPr="0061602D">
              <w:rPr>
                <w:rFonts w:cs="Times New Roman"/>
              </w:rPr>
              <w:t>на локальных очистных</w:t>
            </w:r>
          </w:p>
          <w:p w:rsidR="00C65C24" w:rsidRPr="0061602D" w:rsidRDefault="00C65C24" w:rsidP="00733BE4">
            <w:pPr>
              <w:pStyle w:val="af9"/>
              <w:rPr>
                <w:rFonts w:cs="Times New Roman"/>
              </w:rPr>
            </w:pPr>
            <w:r w:rsidRPr="0061602D">
              <w:rPr>
                <w:rFonts w:cs="Times New Roman"/>
              </w:rPr>
              <w:t>сооружениях с</w:t>
            </w:r>
          </w:p>
          <w:p w:rsidR="00C65C24" w:rsidRPr="0061602D" w:rsidRDefault="00C65C24" w:rsidP="00733BE4">
            <w:pPr>
              <w:pStyle w:val="af9"/>
              <w:rPr>
                <w:rFonts w:cs="Times New Roman"/>
              </w:rPr>
            </w:pPr>
            <w:r w:rsidRPr="0061602D">
              <w:rPr>
                <w:rFonts w:cs="Times New Roman"/>
              </w:rPr>
              <w:t>возможным</w:t>
            </w:r>
          </w:p>
          <w:p w:rsidR="00C65C24" w:rsidRPr="0061602D" w:rsidRDefault="00C65C24" w:rsidP="00733BE4">
            <w:pPr>
              <w:pStyle w:val="af9"/>
              <w:rPr>
                <w:rFonts w:cs="Times New Roman"/>
              </w:rPr>
            </w:pPr>
            <w:r w:rsidRPr="0061602D">
              <w:rPr>
                <w:rFonts w:cs="Times New Roman"/>
              </w:rPr>
              <w:t>самостоятельным</w:t>
            </w:r>
          </w:p>
          <w:p w:rsidR="00C65C24" w:rsidRPr="0061602D" w:rsidRDefault="00C65C24" w:rsidP="00733BE4">
            <w:pPr>
              <w:pStyle w:val="af9"/>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Зона особо охраняемых</w:t>
            </w:r>
          </w:p>
          <w:p w:rsidR="00C65C24" w:rsidRPr="0061602D" w:rsidRDefault="00C65C24" w:rsidP="00733BE4">
            <w:pPr>
              <w:pStyle w:val="af9"/>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Зоны сельскохозяйственного</w:t>
            </w:r>
          </w:p>
          <w:p w:rsidR="00C65C24" w:rsidRPr="0061602D" w:rsidRDefault="00C65C24" w:rsidP="00733BE4">
            <w:pPr>
              <w:pStyle w:val="af9"/>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0,8 ПДК - дачные</w:t>
            </w:r>
          </w:p>
          <w:p w:rsidR="00C65C24" w:rsidRPr="0061602D" w:rsidRDefault="00C65C24" w:rsidP="00733BE4">
            <w:pPr>
              <w:pStyle w:val="af9"/>
              <w:rPr>
                <w:rFonts w:cs="Times New Roman"/>
              </w:rPr>
            </w:pPr>
            <w:r w:rsidRPr="0061602D">
              <w:rPr>
                <w:rFonts w:cs="Times New Roman"/>
              </w:rPr>
              <w:t>хозяйства,</w:t>
            </w:r>
          </w:p>
          <w:p w:rsidR="00C65C24" w:rsidRPr="0061602D" w:rsidRDefault="00C65C24" w:rsidP="00733BE4">
            <w:pPr>
              <w:pStyle w:val="af9"/>
              <w:rPr>
                <w:rFonts w:cs="Times New Roman"/>
              </w:rPr>
            </w:pPr>
            <w:r w:rsidRPr="0061602D">
              <w:rPr>
                <w:rFonts w:cs="Times New Roman"/>
              </w:rPr>
              <w:t>садоводство</w:t>
            </w:r>
          </w:p>
          <w:p w:rsidR="00C65C24" w:rsidRPr="0061602D" w:rsidRDefault="00C65C24" w:rsidP="00733BE4">
            <w:pPr>
              <w:pStyle w:val="af9"/>
              <w:rPr>
                <w:rFonts w:cs="Times New Roman"/>
              </w:rPr>
            </w:pPr>
            <w:r w:rsidRPr="0061602D">
              <w:rPr>
                <w:rFonts w:cs="Times New Roman"/>
              </w:rPr>
              <w:t>1 ПЛК - зоны, занятые объектами</w:t>
            </w:r>
          </w:p>
          <w:p w:rsidR="00C65C24" w:rsidRPr="0061602D" w:rsidRDefault="00C65C24" w:rsidP="00733BE4">
            <w:pPr>
              <w:pStyle w:val="af9"/>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То же</w:t>
            </w:r>
          </w:p>
        </w:tc>
      </w:tr>
    </w:tbl>
    <w:p w:rsidR="00C65C24" w:rsidRPr="00382A02" w:rsidRDefault="00176707" w:rsidP="00F505A0">
      <w:pPr>
        <w:pStyle w:val="af7"/>
        <w:spacing w:after="0" w:line="100" w:lineRule="atLeast"/>
        <w:ind w:firstLine="708"/>
        <w:jc w:val="both"/>
        <w:rPr>
          <w:rFonts w:cs="Times New Roman"/>
          <w:sz w:val="28"/>
          <w:szCs w:val="28"/>
        </w:rPr>
      </w:pPr>
      <w:r>
        <w:rPr>
          <w:rFonts w:cs="Times New Roman"/>
          <w:color w:val="000000"/>
          <w:sz w:val="28"/>
          <w:szCs w:val="28"/>
        </w:rPr>
        <w:t xml:space="preserve">2.3.15. </w:t>
      </w:r>
      <w:r w:rsidR="00C65C24"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w:t>
      </w:r>
      <w:r w:rsidR="00C65C24" w:rsidRPr="00382A02">
        <w:rPr>
          <w:rFonts w:cs="Times New Roman"/>
          <w:sz w:val="28"/>
          <w:szCs w:val="28"/>
        </w:rPr>
        <w:t xml:space="preserve">.2.4.1190-03 Гигиенические требования к размещению и эксплуатации </w:t>
      </w:r>
      <w:r w:rsidR="00C65C24" w:rsidRPr="00382A02">
        <w:rPr>
          <w:rFonts w:cs="Times New Roman"/>
          <w:sz w:val="28"/>
          <w:szCs w:val="28"/>
        </w:rPr>
        <w:lastRenderedPageBreak/>
        <w:t>средств сухопутной подвижной радиосвязи</w:t>
      </w:r>
      <w:r w:rsidR="00C65C24">
        <w:rPr>
          <w:rFonts w:cs="Times New Roman"/>
          <w:sz w:val="28"/>
          <w:szCs w:val="28"/>
        </w:rPr>
        <w:t>»</w:t>
      </w:r>
      <w:r w:rsidR="00C65C24" w:rsidRPr="00382A02">
        <w:rPr>
          <w:rFonts w:cs="Times New Roman"/>
          <w:sz w:val="28"/>
          <w:szCs w:val="28"/>
        </w:rPr>
        <w:t xml:space="preserve">.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sz w:val="28"/>
          <w:szCs w:val="28"/>
        </w:rPr>
        <w:t xml:space="preserve">2.3.16. </w:t>
      </w:r>
      <w:r w:rsidR="00C65C24" w:rsidRPr="00382A02">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2.3.17. </w:t>
      </w:r>
      <w:r w:rsidR="00C65C24"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2.3.18. </w:t>
      </w:r>
      <w:r w:rsidR="00C65C24"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2.3.19. </w:t>
      </w:r>
      <w:r w:rsidR="00C65C24" w:rsidRPr="00382A02">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Pr>
          <w:rFonts w:cs="Times New Roman"/>
          <w:sz w:val="28"/>
          <w:szCs w:val="28"/>
        </w:rPr>
        <w:t>2.8</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2.3.20. </w:t>
      </w:r>
      <w:r w:rsidR="00C65C24"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4A3C7A" w:rsidP="00FF55F7">
      <w:pPr>
        <w:pStyle w:val="af7"/>
        <w:spacing w:after="0" w:line="100" w:lineRule="atLeast"/>
        <w:ind w:firstLine="714"/>
        <w:jc w:val="both"/>
        <w:rPr>
          <w:rFonts w:cs="Times New Roman"/>
          <w:color w:val="000000"/>
          <w:sz w:val="28"/>
          <w:szCs w:val="28"/>
        </w:rPr>
      </w:pPr>
      <w:bookmarkStart w:id="79" w:name="page453"/>
      <w:bookmarkEnd w:id="79"/>
      <w:r>
        <w:rPr>
          <w:rFonts w:cs="Times New Roman"/>
          <w:color w:val="000000"/>
          <w:sz w:val="28"/>
          <w:szCs w:val="28"/>
        </w:rPr>
        <w:t xml:space="preserve">2.3.21. </w:t>
      </w:r>
      <w:r w:rsidR="00C65C24" w:rsidRPr="00382A02">
        <w:rPr>
          <w:rFonts w:cs="Times New Roman"/>
          <w:color w:val="000000"/>
          <w:sz w:val="28"/>
          <w:szCs w:val="28"/>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00C65C24" w:rsidRPr="00382A02">
        <w:rPr>
          <w:rFonts w:cs="Times New Roman"/>
          <w:color w:val="000000"/>
          <w:sz w:val="28"/>
          <w:szCs w:val="28"/>
        </w:rPr>
        <w:t>переизлучаемого</w:t>
      </w:r>
      <w:proofErr w:type="spellEnd"/>
      <w:r w:rsidR="00C65C24" w:rsidRPr="00382A02">
        <w:rPr>
          <w:rFonts w:cs="Times New Roman"/>
          <w:color w:val="000000"/>
          <w:sz w:val="28"/>
          <w:szCs w:val="28"/>
        </w:rPr>
        <w:t xml:space="preserve"> элементами конструкции здания, коммуникациями, внутренней проводкой и т.д.</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2.3.22. </w:t>
      </w:r>
      <w:r w:rsidR="00C65C24"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2.3.23.</w:t>
      </w:r>
      <w:r w:rsidR="00C65C24" w:rsidRPr="00382A02">
        <w:rPr>
          <w:rFonts w:cs="Times New Roman"/>
          <w:color w:val="000000"/>
          <w:sz w:val="28"/>
          <w:szCs w:val="28"/>
        </w:rPr>
        <w:t xml:space="preserve">ПДУ электромагнитного поля для потребительской продукции (в том числе </w:t>
      </w:r>
      <w:proofErr w:type="spellStart"/>
      <w:r w:rsidR="00C65C24" w:rsidRPr="00382A02">
        <w:rPr>
          <w:rFonts w:cs="Times New Roman"/>
          <w:color w:val="000000"/>
          <w:sz w:val="28"/>
          <w:szCs w:val="28"/>
        </w:rPr>
        <w:t>видеодисплейных</w:t>
      </w:r>
      <w:proofErr w:type="spellEnd"/>
      <w:r w:rsidR="00C65C24" w:rsidRPr="00382A02">
        <w:rPr>
          <w:rFonts w:cs="Times New Roman"/>
          <w:color w:val="000000"/>
          <w:sz w:val="28"/>
          <w:szCs w:val="28"/>
        </w:rPr>
        <w:t xml:space="preserve">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lastRenderedPageBreak/>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2.3.24. </w:t>
      </w:r>
      <w:r w:rsidR="00C65C24"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уменьшение излучаемой мощности передатчиков и антенн;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2.3.25. </w:t>
      </w:r>
      <w:r w:rsidR="00C65C24" w:rsidRPr="000C7753">
        <w:rPr>
          <w:rFonts w:ascii="Times New Roman" w:hAnsi="Times New Roman"/>
          <w:sz w:val="28"/>
          <w:szCs w:val="28"/>
        </w:rPr>
        <w:t xml:space="preserve">Отводу территорий под жилищное строительство должно предшествовать получение информации о состояний </w:t>
      </w:r>
      <w:proofErr w:type="spellStart"/>
      <w:r w:rsidR="00C65C24" w:rsidRPr="000C7753">
        <w:rPr>
          <w:rFonts w:ascii="Times New Roman" w:hAnsi="Times New Roman"/>
          <w:sz w:val="28"/>
          <w:szCs w:val="28"/>
        </w:rPr>
        <w:t>гамма-фона</w:t>
      </w:r>
      <w:proofErr w:type="spellEnd"/>
      <w:r w:rsidR="00C65C24" w:rsidRPr="000C7753">
        <w:rPr>
          <w:rFonts w:ascii="Times New Roman" w:hAnsi="Times New Roman"/>
          <w:sz w:val="28"/>
          <w:szCs w:val="28"/>
        </w:rPr>
        <w:t xml:space="preserve">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2.3.26. </w:t>
      </w:r>
      <w:r w:rsidR="00C65C24"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876D30">
      <w:pPr>
        <w:pStyle w:val="afa"/>
        <w:widowControl w:val="0"/>
        <w:spacing w:line="239" w:lineRule="auto"/>
        <w:rPr>
          <w:rFonts w:ascii="Times New Roman" w:hAnsi="Times New Roman" w:cs="Times New Roman"/>
          <w:b/>
          <w:i/>
          <w:sz w:val="28"/>
          <w:szCs w:val="28"/>
        </w:rPr>
      </w:pPr>
    </w:p>
    <w:p w:rsidR="00C65C24" w:rsidRPr="004A3C7A"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80" w:name="_Toc422048044"/>
      <w:bookmarkStart w:id="81" w:name="_Toc428345601"/>
      <w:r>
        <w:rPr>
          <w:rFonts w:ascii="Times New Roman" w:hAnsi="Times New Roman" w:cs="Times New Roman"/>
          <w:b/>
          <w:sz w:val="28"/>
          <w:szCs w:val="28"/>
        </w:rPr>
        <w:t>2</w:t>
      </w:r>
      <w:r w:rsidR="003A71FA" w:rsidRPr="004A3C7A">
        <w:rPr>
          <w:rFonts w:ascii="Times New Roman" w:hAnsi="Times New Roman" w:cs="Times New Roman"/>
          <w:b/>
          <w:sz w:val="28"/>
          <w:szCs w:val="28"/>
        </w:rPr>
        <w:t>.3.3</w:t>
      </w:r>
      <w:r w:rsidR="00C65C24" w:rsidRPr="004A3C7A">
        <w:rPr>
          <w:rFonts w:ascii="Times New Roman" w:hAnsi="Times New Roman" w:cs="Times New Roman"/>
          <w:b/>
          <w:sz w:val="28"/>
          <w:szCs w:val="28"/>
        </w:rPr>
        <w:t>.  Радиационная безопасность</w:t>
      </w:r>
      <w:bookmarkEnd w:id="80"/>
      <w:bookmarkEnd w:id="81"/>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2.3.27. </w:t>
      </w:r>
      <w:r w:rsidR="00C65C24"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sidR="00C65C24">
        <w:rPr>
          <w:rFonts w:cs="Times New Roman"/>
          <w:color w:val="000000"/>
          <w:sz w:val="28"/>
          <w:szCs w:val="28"/>
        </w:rPr>
        <w:t>«</w:t>
      </w:r>
      <w:r w:rsidR="00C65C24" w:rsidRPr="00382A02">
        <w:rPr>
          <w:rFonts w:cs="Times New Roman"/>
          <w:color w:val="000000"/>
          <w:sz w:val="28"/>
          <w:szCs w:val="28"/>
        </w:rPr>
        <w:t>О радиационной безопасности населения</w:t>
      </w:r>
      <w:r w:rsidR="00C65C24">
        <w:rPr>
          <w:rFonts w:cs="Times New Roman"/>
          <w:color w:val="000000"/>
          <w:sz w:val="28"/>
          <w:szCs w:val="28"/>
        </w:rPr>
        <w:t>»</w:t>
      </w:r>
      <w:r w:rsidR="00C65C24" w:rsidRPr="00382A02">
        <w:rPr>
          <w:rFonts w:cs="Times New Roman"/>
          <w:color w:val="000000"/>
          <w:sz w:val="28"/>
          <w:szCs w:val="28"/>
        </w:rPr>
        <w:t xml:space="preserve">, СанПиН 2.6.1.2523-09 (НРБ 99/2009)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2.6.1.2612-10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lastRenderedPageBreak/>
        <w:t xml:space="preserve">2.3.28. </w:t>
      </w:r>
      <w:r w:rsidR="00C65C24"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Гигиенические требования по ограничению облучения населения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7"/>
        <w:spacing w:after="0" w:line="100" w:lineRule="atLeast"/>
        <w:ind w:firstLine="714"/>
        <w:jc w:val="both"/>
        <w:rPr>
          <w:rFonts w:cs="Times New Roman"/>
          <w:color w:val="000000"/>
          <w:sz w:val="28"/>
          <w:szCs w:val="28"/>
        </w:rPr>
      </w:pPr>
      <w:bookmarkStart w:id="82" w:name="page455"/>
      <w:bookmarkEnd w:id="82"/>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системы информации о радиационной обстановке.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2.3.29. </w:t>
      </w:r>
      <w:r w:rsidR="00C65C24"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w:t>
      </w:r>
      <w:r w:rsidR="00C65C24" w:rsidRPr="00382A02">
        <w:rPr>
          <w:rFonts w:cs="Times New Roman"/>
          <w:sz w:val="28"/>
          <w:szCs w:val="28"/>
        </w:rPr>
        <w:t>ения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2.3.30. </w:t>
      </w:r>
      <w:r w:rsidR="00C65C24"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w:t>
      </w:r>
      <w:proofErr w:type="spellStart"/>
      <w:r w:rsidRPr="00382A02">
        <w:rPr>
          <w:rFonts w:cs="Times New Roman"/>
          <w:sz w:val="28"/>
          <w:szCs w:val="28"/>
        </w:rPr>
        <w:t>мкЗв</w:t>
      </w:r>
      <w:proofErr w:type="spellEnd"/>
      <w:r w:rsidRPr="00382A02">
        <w:rPr>
          <w:rFonts w:cs="Times New Roman"/>
          <w:sz w:val="28"/>
          <w:szCs w:val="28"/>
        </w:rPr>
        <w:t xml:space="preserve">/ч, МЭД гамма-излучения на участке не более 0,2 </w:t>
      </w:r>
      <w:proofErr w:type="spellStart"/>
      <w:r w:rsidRPr="00382A02">
        <w:rPr>
          <w:rFonts w:cs="Times New Roman"/>
          <w:sz w:val="28"/>
          <w:szCs w:val="28"/>
        </w:rPr>
        <w:t>мкЗв</w:t>
      </w:r>
      <w:proofErr w:type="spellEnd"/>
      <w:r w:rsidRPr="00382A02">
        <w:rPr>
          <w:rFonts w:cs="Times New Roman"/>
          <w:sz w:val="28"/>
          <w:szCs w:val="28"/>
        </w:rPr>
        <w:t xml:space="preserve">/ч и плотность потока радона с поверхности грунта не более 80 </w:t>
      </w:r>
      <w:proofErr w:type="spellStart"/>
      <w:r w:rsidRPr="00382A02">
        <w:rPr>
          <w:rFonts w:cs="Times New Roman"/>
          <w:sz w:val="28"/>
          <w:szCs w:val="28"/>
        </w:rPr>
        <w:t>мБк</w:t>
      </w:r>
      <w:proofErr w:type="spellEnd"/>
      <w:r w:rsidRPr="00382A02">
        <w:rPr>
          <w:rFonts w:cs="Times New Roman"/>
          <w:sz w:val="28"/>
          <w:szCs w:val="28"/>
        </w:rPr>
        <w:t>/кв. м</w:t>
      </w:r>
      <w:r w:rsidRPr="00382A02">
        <w:rPr>
          <w:rFonts w:cs="Times New Roman"/>
          <w:sz w:val="28"/>
          <w:szCs w:val="28"/>
          <w:lang w:val="en-US"/>
        </w:rPr>
        <w:t>c</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2.3.31. </w:t>
      </w:r>
      <w:r w:rsidR="00C65C24"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w:t>
      </w:r>
      <w:proofErr w:type="spellStart"/>
      <w:r w:rsidRPr="00382A02">
        <w:rPr>
          <w:rFonts w:cs="Times New Roman"/>
          <w:sz w:val="28"/>
          <w:szCs w:val="28"/>
        </w:rPr>
        <w:t>мкЗв</w:t>
      </w:r>
      <w:proofErr w:type="spellEnd"/>
      <w:r w:rsidRPr="00382A02">
        <w:rPr>
          <w:rFonts w:cs="Times New Roman"/>
          <w:sz w:val="28"/>
          <w:szCs w:val="28"/>
        </w:rPr>
        <w:t xml:space="preserve">/ч и плотность потока радона с поверхности грунта не более 250 </w:t>
      </w:r>
      <w:proofErr w:type="spellStart"/>
      <w:r w:rsidRPr="00382A02">
        <w:rPr>
          <w:rFonts w:cs="Times New Roman"/>
          <w:sz w:val="28"/>
          <w:szCs w:val="28"/>
        </w:rPr>
        <w:t>мБк</w:t>
      </w:r>
      <w:proofErr w:type="spellEnd"/>
      <w:r w:rsidRPr="00382A02">
        <w:rPr>
          <w:rFonts w:cs="Times New Roman"/>
          <w:sz w:val="28"/>
          <w:szCs w:val="28"/>
        </w:rPr>
        <w:t xml:space="preserve">/кв. мс.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2.3.32. </w:t>
      </w:r>
      <w:r w:rsidR="00C65C24"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w:t>
      </w:r>
      <w:proofErr w:type="spellStart"/>
      <w:r w:rsidRPr="00382A02">
        <w:rPr>
          <w:rFonts w:cs="Times New Roman"/>
          <w:sz w:val="28"/>
          <w:szCs w:val="28"/>
        </w:rPr>
        <w:t>мБк</w:t>
      </w:r>
      <w:proofErr w:type="spellEnd"/>
      <w:r w:rsidRPr="00382A02">
        <w:rPr>
          <w:rFonts w:cs="Times New Roman"/>
          <w:sz w:val="28"/>
          <w:szCs w:val="28"/>
        </w:rPr>
        <w:t xml:space="preserve">/кв.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2.3.33. </w:t>
      </w:r>
      <w:r w:rsidR="00C65C24"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00C65C24" w:rsidRPr="00382A02">
        <w:rPr>
          <w:rFonts w:cs="Times New Roman"/>
          <w:sz w:val="28"/>
          <w:szCs w:val="28"/>
        </w:rPr>
        <w:t>мЗв</w:t>
      </w:r>
      <w:proofErr w:type="spellEnd"/>
      <w:r w:rsidR="00C65C24" w:rsidRPr="00382A02">
        <w:rPr>
          <w:rFonts w:cs="Times New Roman"/>
          <w:sz w:val="28"/>
          <w:szCs w:val="28"/>
        </w:rPr>
        <w:t xml:space="preserve"> в год в среднем </w:t>
      </w:r>
      <w:r w:rsidR="00C65C24" w:rsidRPr="00382A02">
        <w:rPr>
          <w:rFonts w:cs="Times New Roman"/>
          <w:sz w:val="28"/>
          <w:szCs w:val="28"/>
        </w:rPr>
        <w:lastRenderedPageBreak/>
        <w:t xml:space="preserve">за любые последовательные 5 лет, но не более 5 </w:t>
      </w:r>
      <w:proofErr w:type="spellStart"/>
      <w:r w:rsidR="00C65C24" w:rsidRPr="00382A02">
        <w:rPr>
          <w:rFonts w:cs="Times New Roman"/>
          <w:sz w:val="28"/>
          <w:szCs w:val="28"/>
        </w:rPr>
        <w:t>мЗв</w:t>
      </w:r>
      <w:proofErr w:type="spellEnd"/>
      <w:r w:rsidR="00C65C24" w:rsidRPr="00382A02">
        <w:rPr>
          <w:rFonts w:cs="Times New Roman"/>
          <w:sz w:val="28"/>
          <w:szCs w:val="28"/>
        </w:rPr>
        <w:t xml:space="preserve"> в год.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2.3.34. </w:t>
      </w:r>
      <w:r w:rsidR="00C65C24"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sz w:val="28"/>
          <w:szCs w:val="28"/>
        </w:rPr>
        <w:t xml:space="preserve">2.3.35. </w:t>
      </w:r>
      <w:r w:rsidR="00C65C24"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382A02">
        <w:rPr>
          <w:rFonts w:cs="Times New Roman"/>
          <w:sz w:val="28"/>
          <w:szCs w:val="28"/>
          <w:lang w:val="en-US"/>
        </w:rPr>
        <w:t> </w:t>
      </w:r>
      <w:r w:rsidR="00C65C24" w:rsidRPr="00382A02">
        <w:rPr>
          <w:rFonts w:cs="Times New Roman"/>
          <w:sz w:val="28"/>
          <w:szCs w:val="28"/>
        </w:rPr>
        <w:t xml:space="preserve"> среды.</w:t>
      </w:r>
      <w:r w:rsidR="00C65C24" w:rsidRPr="00382A02">
        <w:rPr>
          <w:rFonts w:cs="Times New Roman"/>
          <w:sz w:val="28"/>
          <w:szCs w:val="28"/>
          <w:lang w:val="en-US"/>
        </w:rPr>
        <w:t> </w:t>
      </w:r>
      <w:r w:rsidR="00C65C24" w:rsidRPr="00382A02">
        <w:rPr>
          <w:rFonts w:cs="Times New Roman"/>
          <w:sz w:val="28"/>
          <w:szCs w:val="28"/>
        </w:rPr>
        <w:t xml:space="preserve"> Площадка</w:t>
      </w:r>
      <w:r w:rsidR="00C65C24" w:rsidRPr="00382A02">
        <w:rPr>
          <w:rFonts w:cs="Times New Roman"/>
          <w:sz w:val="28"/>
          <w:szCs w:val="28"/>
          <w:lang w:val="en-US"/>
        </w:rPr>
        <w:t> </w:t>
      </w:r>
      <w:r w:rsidR="00C65C24" w:rsidRPr="00382A02">
        <w:rPr>
          <w:rFonts w:cs="Times New Roman"/>
          <w:sz w:val="28"/>
          <w:szCs w:val="28"/>
        </w:rPr>
        <w:t xml:space="preserve"> вновь строящегося</w:t>
      </w:r>
      <w:r w:rsidR="00C65C24" w:rsidRPr="00382A02">
        <w:rPr>
          <w:rFonts w:cs="Times New Roman"/>
          <w:sz w:val="28"/>
          <w:szCs w:val="28"/>
          <w:lang w:val="en-US"/>
        </w:rPr>
        <w:t> </w:t>
      </w:r>
      <w:r w:rsidR="00C65C24" w:rsidRPr="00382A02">
        <w:rPr>
          <w:rFonts w:cs="Times New Roman"/>
          <w:sz w:val="28"/>
          <w:szCs w:val="28"/>
        </w:rPr>
        <w:t xml:space="preserve"> объекта</w:t>
      </w:r>
      <w:r w:rsidR="00C65C24" w:rsidRPr="00382A02">
        <w:rPr>
          <w:rFonts w:cs="Times New Roman"/>
          <w:sz w:val="28"/>
          <w:szCs w:val="28"/>
          <w:lang w:val="en-US"/>
        </w:rPr>
        <w:t> </w:t>
      </w:r>
      <w:r w:rsidR="00C65C24" w:rsidRPr="00382A02">
        <w:rPr>
          <w:rFonts w:cs="Times New Roman"/>
          <w:sz w:val="28"/>
          <w:szCs w:val="28"/>
        </w:rPr>
        <w:t xml:space="preserve"> должна</w:t>
      </w:r>
      <w:r w:rsidR="00C65C24" w:rsidRPr="00382A02">
        <w:rPr>
          <w:rFonts w:cs="Times New Roman"/>
          <w:sz w:val="28"/>
          <w:szCs w:val="28"/>
          <w:lang w:val="en-US"/>
        </w:rPr>
        <w:t> </w:t>
      </w:r>
      <w:r w:rsidR="00C65C24" w:rsidRPr="00382A02">
        <w:rPr>
          <w:rFonts w:cs="Times New Roman"/>
          <w:sz w:val="28"/>
          <w:szCs w:val="28"/>
        </w:rPr>
        <w:t xml:space="preserve"> соо</w:t>
      </w:r>
      <w:r w:rsidR="00C65C24" w:rsidRPr="00382A02">
        <w:rPr>
          <w:rFonts w:cs="Times New Roman"/>
          <w:color w:val="000000"/>
          <w:sz w:val="28"/>
          <w:szCs w:val="28"/>
        </w:rPr>
        <w:t xml:space="preserve">тветствовать </w:t>
      </w:r>
      <w:bookmarkStart w:id="83" w:name="page457"/>
      <w:bookmarkEnd w:id="83"/>
      <w:r w:rsidR="00C65C24" w:rsidRPr="00382A02">
        <w:rPr>
          <w:rFonts w:cs="Times New Roman"/>
          <w:color w:val="000000"/>
          <w:sz w:val="28"/>
          <w:szCs w:val="28"/>
        </w:rPr>
        <w:t xml:space="preserve">требованиям строительных норм и правил, норм проектирования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2.3.36. </w:t>
      </w:r>
      <w:r w:rsidR="00C65C24"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sz w:val="28"/>
          <w:szCs w:val="28"/>
        </w:rPr>
      </w:pPr>
      <w:r>
        <w:rPr>
          <w:rFonts w:cs="Times New Roman"/>
          <w:sz w:val="28"/>
          <w:szCs w:val="28"/>
        </w:rPr>
        <w:t xml:space="preserve">2.3.37. </w:t>
      </w:r>
      <w:r w:rsidR="00C65C24"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sidR="00C65C24">
        <w:rPr>
          <w:rFonts w:cs="Times New Roman"/>
          <w:sz w:val="28"/>
          <w:szCs w:val="28"/>
        </w:rPr>
        <w:t>«</w:t>
      </w:r>
      <w:r w:rsidR="00C65C24" w:rsidRPr="00382A02">
        <w:rPr>
          <w:rFonts w:cs="Times New Roman"/>
          <w:sz w:val="28"/>
          <w:szCs w:val="28"/>
        </w:rPr>
        <w:t>Нормы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CE60D6" w:rsidRDefault="00C65C24" w:rsidP="003A71FA">
      <w:pPr>
        <w:pStyle w:val="afa"/>
        <w:widowControl w:val="0"/>
        <w:spacing w:line="239" w:lineRule="auto"/>
        <w:rPr>
          <w:rFonts w:ascii="Times New Roman" w:hAnsi="Times New Roman" w:cs="Times New Roman"/>
          <w:b/>
          <w:i/>
          <w:sz w:val="28"/>
          <w:szCs w:val="28"/>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4" w:name="_Toc422048045"/>
      <w:bookmarkStart w:id="85" w:name="_Toc428345602"/>
      <w:r>
        <w:rPr>
          <w:rFonts w:ascii="Times New Roman" w:hAnsi="Times New Roman" w:cs="Times New Roman"/>
          <w:b/>
          <w:sz w:val="28"/>
          <w:szCs w:val="28"/>
        </w:rPr>
        <w:t>2</w:t>
      </w:r>
      <w:r w:rsidR="003A71FA" w:rsidRPr="004A59CC">
        <w:rPr>
          <w:rFonts w:ascii="Times New Roman" w:hAnsi="Times New Roman" w:cs="Times New Roman"/>
          <w:b/>
          <w:sz w:val="28"/>
          <w:szCs w:val="28"/>
        </w:rPr>
        <w:t>.4</w:t>
      </w:r>
      <w:r w:rsidR="00C65C24" w:rsidRPr="004A59CC">
        <w:rPr>
          <w:rFonts w:ascii="Times New Roman" w:hAnsi="Times New Roman" w:cs="Times New Roman"/>
          <w:b/>
          <w:sz w:val="28"/>
          <w:szCs w:val="28"/>
        </w:rPr>
        <w:t>.  Допустимые уровни воздействия на среду и человека</w:t>
      </w:r>
      <w:bookmarkEnd w:id="84"/>
      <w:bookmarkEnd w:id="85"/>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Default="004A59CC" w:rsidP="00FF55F7">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C65C24" w:rsidRPr="00FF55F7">
        <w:rPr>
          <w:rFonts w:ascii="Times New Roman" w:hAnsi="Times New Roman" w:cs="Times New Roman"/>
          <w:sz w:val="28"/>
          <w:szCs w:val="28"/>
        </w:rPr>
        <w:t xml:space="preserve">Предельные значения допустимых уровней воздействия на среду и человека </w:t>
      </w:r>
      <w:r w:rsidR="00C65C24">
        <w:rPr>
          <w:rFonts w:ascii="Times New Roman" w:hAnsi="Times New Roman" w:cs="Times New Roman"/>
          <w:sz w:val="28"/>
          <w:szCs w:val="28"/>
        </w:rPr>
        <w:t xml:space="preserve"> </w:t>
      </w:r>
      <w:r w:rsidR="00C65C24" w:rsidRPr="00FF55F7">
        <w:rPr>
          <w:rFonts w:ascii="Times New Roman" w:hAnsi="Times New Roman" w:cs="Times New Roman"/>
          <w:sz w:val="28"/>
          <w:szCs w:val="28"/>
        </w:rPr>
        <w:t xml:space="preserve"> приведены в таблице </w:t>
      </w:r>
      <w:r>
        <w:rPr>
          <w:rFonts w:ascii="Times New Roman" w:hAnsi="Times New Roman" w:cs="Times New Roman"/>
          <w:sz w:val="28"/>
          <w:szCs w:val="28"/>
        </w:rPr>
        <w:t>2.9</w:t>
      </w:r>
      <w:r w:rsidR="00C65C24" w:rsidRPr="00FF55F7">
        <w:rPr>
          <w:rFonts w:ascii="Times New Roman" w:hAnsi="Times New Roman" w:cs="Times New Roman"/>
          <w:sz w:val="28"/>
          <w:szCs w:val="28"/>
        </w:rPr>
        <w:t>.</w:t>
      </w:r>
    </w:p>
    <w:p w:rsidR="00993299" w:rsidRDefault="00993299" w:rsidP="003A71FA">
      <w:pPr>
        <w:pStyle w:val="afa"/>
        <w:widowControl w:val="0"/>
        <w:spacing w:line="239" w:lineRule="auto"/>
        <w:rPr>
          <w:rFonts w:ascii="Times New Roman" w:hAnsi="Times New Roman" w:cs="Times New Roman"/>
          <w:sz w:val="28"/>
          <w:szCs w:val="28"/>
        </w:rPr>
      </w:pPr>
    </w:p>
    <w:p w:rsidR="00456C4F" w:rsidRDefault="00456C4F" w:rsidP="003A71FA">
      <w:pPr>
        <w:pStyle w:val="afa"/>
        <w:widowControl w:val="0"/>
        <w:spacing w:line="239" w:lineRule="auto"/>
        <w:rPr>
          <w:rFonts w:ascii="Times New Roman" w:hAnsi="Times New Roman" w:cs="Times New Roman"/>
          <w:sz w:val="28"/>
          <w:szCs w:val="28"/>
        </w:rPr>
      </w:pPr>
    </w:p>
    <w:p w:rsidR="00456C4F" w:rsidRDefault="00456C4F" w:rsidP="003A71FA">
      <w:pPr>
        <w:pStyle w:val="afa"/>
        <w:widowControl w:val="0"/>
        <w:spacing w:line="239" w:lineRule="auto"/>
        <w:rPr>
          <w:rFonts w:ascii="Times New Roman" w:hAnsi="Times New Roman" w:cs="Times New Roman"/>
          <w:sz w:val="28"/>
          <w:szCs w:val="28"/>
        </w:rPr>
      </w:pPr>
    </w:p>
    <w:p w:rsidR="00C65C24" w:rsidRDefault="00C65C24"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4A59CC">
        <w:rPr>
          <w:rFonts w:ascii="Times New Roman" w:hAnsi="Times New Roman" w:cs="Times New Roman"/>
          <w:sz w:val="28"/>
          <w:szCs w:val="28"/>
        </w:rPr>
        <w:t>2.9.</w:t>
      </w:r>
    </w:p>
    <w:tbl>
      <w:tblPr>
        <w:tblW w:w="5000" w:type="pct"/>
        <w:jc w:val="center"/>
        <w:tblInd w:w="817" w:type="dxa"/>
        <w:tblLook w:val="0000"/>
      </w:tblPr>
      <w:tblGrid>
        <w:gridCol w:w="2118"/>
        <w:gridCol w:w="1901"/>
        <w:gridCol w:w="1901"/>
        <w:gridCol w:w="2306"/>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 xml:space="preserve">Максимальный уровень шумового воздействия, </w:t>
            </w:r>
            <w:proofErr w:type="spellStart"/>
            <w:r w:rsidRPr="00F505A0">
              <w:rPr>
                <w:rFonts w:ascii="Times New Roman" w:hAnsi="Times New Roman" w:cs="Times New Roman"/>
                <w:b/>
                <w:sz w:val="24"/>
                <w:szCs w:val="24"/>
              </w:rPr>
              <w:t>дБА</w:t>
            </w:r>
            <w:proofErr w:type="spellEnd"/>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spellStart"/>
            <w:r w:rsidRPr="00FF55F7">
              <w:rPr>
                <w:rFonts w:ascii="Times New Roman" w:hAnsi="Times New Roman" w:cs="Times New Roman"/>
                <w:sz w:val="24"/>
                <w:szCs w:val="24"/>
              </w:rPr>
              <w:t>очи-щенные</w:t>
            </w:r>
            <w:proofErr w:type="spellEnd"/>
            <w:r w:rsidRPr="00FF55F7">
              <w:rPr>
                <w:rFonts w:ascii="Times New Roman" w:hAnsi="Times New Roman" w:cs="Times New Roman"/>
                <w:sz w:val="24"/>
                <w:szCs w:val="24"/>
              </w:rPr>
              <w:t xml:space="preserve"> стоки на локальных очистных сооружениях с самостоятельным или </w:t>
            </w:r>
            <w:proofErr w:type="spellStart"/>
            <w:r w:rsidRPr="00FF55F7">
              <w:rPr>
                <w:rFonts w:ascii="Times New Roman" w:hAnsi="Times New Roman" w:cs="Times New Roman"/>
                <w:sz w:val="24"/>
                <w:szCs w:val="24"/>
              </w:rPr>
              <w:t>централизован-ным</w:t>
            </w:r>
            <w:proofErr w:type="spellEnd"/>
            <w:r w:rsidRPr="00FF55F7">
              <w:rPr>
                <w:rFonts w:ascii="Times New Roman" w:hAnsi="Times New Roman" w:cs="Times New Roman"/>
                <w:sz w:val="24"/>
                <w:szCs w:val="24"/>
              </w:rPr>
              <w:t xml:space="preserve">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 xml:space="preserve">Нормативно </w:t>
            </w:r>
            <w:proofErr w:type="spellStart"/>
            <w:r w:rsidRPr="00FF55F7">
              <w:rPr>
                <w:rFonts w:ascii="Times New Roman" w:hAnsi="Times New Roman" w:cs="Times New Roman"/>
                <w:sz w:val="24"/>
                <w:szCs w:val="24"/>
              </w:rPr>
              <w:t>очи-щенные</w:t>
            </w:r>
            <w:proofErr w:type="spellEnd"/>
            <w:r w:rsidRPr="00FF55F7">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Default="00C65C24" w:rsidP="00FF55F7">
      <w:pPr>
        <w:pStyle w:val="afa"/>
        <w:widowControl w:val="0"/>
        <w:spacing w:line="239" w:lineRule="auto"/>
        <w:ind w:firstLine="709"/>
        <w:jc w:val="both"/>
        <w:rPr>
          <w:rFonts w:ascii="Times New Roman" w:hAnsi="Times New Roman" w:cs="Times New Roman"/>
        </w:rPr>
      </w:pPr>
    </w:p>
    <w:p w:rsidR="004A59CC" w:rsidRPr="00FF55F7" w:rsidRDefault="004A59CC" w:rsidP="00876D30">
      <w:pPr>
        <w:pStyle w:val="afa"/>
        <w:widowControl w:val="0"/>
        <w:spacing w:line="239" w:lineRule="auto"/>
        <w:jc w:val="both"/>
        <w:rPr>
          <w:rFonts w:ascii="Times New Roman" w:hAnsi="Times New Roman" w:cs="Times New Roman"/>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.5</w:t>
      </w:r>
      <w:r w:rsidR="00C65C24" w:rsidRPr="004A59CC">
        <w:rPr>
          <w:rFonts w:ascii="Times New Roman" w:hAnsi="Times New Roman" w:cs="Times New Roman"/>
          <w:b/>
          <w:sz w:val="28"/>
          <w:szCs w:val="28"/>
        </w:rPr>
        <w:t>.  Регулирование микроклимата</w:t>
      </w:r>
      <w:bookmarkEnd w:id="86"/>
      <w:bookmarkEnd w:id="8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2.5.1. </w:t>
      </w:r>
      <w:r w:rsidR="00C65C24" w:rsidRPr="00BB61DB">
        <w:rPr>
          <w:sz w:val="28"/>
          <w:szCs w:val="28"/>
        </w:rPr>
        <w:t xml:space="preserve">Для обоснования габаритов застройки, параметров и функционального назначения участков территории проектируемого </w:t>
      </w:r>
      <w:r w:rsidR="00C65C24" w:rsidRPr="00BB61DB">
        <w:rPr>
          <w:sz w:val="28"/>
          <w:szCs w:val="28"/>
        </w:rPr>
        <w:lastRenderedPageBreak/>
        <w:t>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2.5.2. </w:t>
      </w:r>
      <w:r w:rsidR="00C65C24"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2.5.3. </w:t>
      </w:r>
      <w:r w:rsidR="00C65C24" w:rsidRPr="00BB61DB">
        <w:rPr>
          <w:sz w:val="28"/>
          <w:szCs w:val="28"/>
        </w:rPr>
        <w:t>В качестве рекомендуемых принимаются критерии ветрового дискомфорта, приведенные в табл</w:t>
      </w:r>
      <w:r w:rsidR="00C65C24">
        <w:rPr>
          <w:sz w:val="28"/>
          <w:szCs w:val="28"/>
        </w:rPr>
        <w:t xml:space="preserve">ице </w:t>
      </w:r>
      <w:r>
        <w:rPr>
          <w:sz w:val="28"/>
          <w:szCs w:val="28"/>
        </w:rPr>
        <w:t>2.10</w:t>
      </w:r>
      <w:r w:rsidR="00C65C24">
        <w:rPr>
          <w:sz w:val="28"/>
          <w:szCs w:val="28"/>
        </w:rPr>
        <w:t>.</w:t>
      </w:r>
    </w:p>
    <w:p w:rsidR="00C65C24" w:rsidRPr="00FD086E" w:rsidRDefault="00C65C24" w:rsidP="00BB61DB">
      <w:pPr>
        <w:pStyle w:val="af0"/>
        <w:spacing w:before="0" w:beforeAutospacing="0" w:after="0" w:afterAutospacing="0"/>
        <w:ind w:firstLine="720"/>
        <w:jc w:val="both"/>
        <w:rPr>
          <w:sz w:val="26"/>
          <w:szCs w:val="26"/>
        </w:rPr>
      </w:pPr>
    </w:p>
    <w:p w:rsidR="00C65C24" w:rsidRPr="00BB61DB" w:rsidRDefault="00C65C24" w:rsidP="00701CA2">
      <w:pPr>
        <w:pStyle w:val="af0"/>
        <w:spacing w:before="0" w:beforeAutospacing="0" w:after="0" w:afterAutospacing="0"/>
        <w:jc w:val="right"/>
        <w:rPr>
          <w:sz w:val="28"/>
          <w:szCs w:val="28"/>
        </w:rPr>
      </w:pPr>
      <w:bookmarkStart w:id="88" w:name="_Toc422048047"/>
      <w:r w:rsidRPr="00BB61DB">
        <w:rPr>
          <w:sz w:val="28"/>
          <w:szCs w:val="28"/>
        </w:rPr>
        <w:t xml:space="preserve">Таблица </w:t>
      </w:r>
      <w:bookmarkEnd w:id="88"/>
      <w:r w:rsidR="004A59CC">
        <w:rPr>
          <w:sz w:val="28"/>
          <w:szCs w:val="28"/>
        </w:rPr>
        <w:t>2.10.</w:t>
      </w:r>
    </w:p>
    <w:tbl>
      <w:tblPr>
        <w:tblW w:w="0" w:type="auto"/>
        <w:jc w:val="center"/>
        <w:tblInd w:w="-3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f0"/>
        <w:spacing w:before="0" w:beforeAutospacing="0" w:after="0" w:afterAutospacing="0"/>
        <w:jc w:val="both"/>
        <w:rPr>
          <w:sz w:val="20"/>
          <w:szCs w:val="20"/>
        </w:rPr>
      </w:pPr>
      <w:r w:rsidRPr="00BB61DB">
        <w:rPr>
          <w:sz w:val="20"/>
          <w:szCs w:val="20"/>
        </w:rPr>
        <w:t xml:space="preserve">Примечание. </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.6. Охрана растительного и животного мира</w:t>
      </w:r>
      <w:bookmarkEnd w:id="89"/>
      <w:bookmarkEnd w:id="90"/>
    </w:p>
    <w:p w:rsidR="003A71FA"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2.6.1. </w:t>
      </w:r>
      <w:r w:rsidR="003A71FA" w:rsidRPr="003A71FA">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lastRenderedPageBreak/>
        <w:t>2.6.2.</w:t>
      </w:r>
      <w:r w:rsidR="003A71FA" w:rsidRPr="003A71FA">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2.6.3. </w:t>
      </w:r>
      <w:r w:rsidR="003A71FA" w:rsidRPr="003A71FA">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Pr>
          <w:rFonts w:ascii="Times New Roman" w:hAnsi="Times New Roman"/>
          <w:sz w:val="28"/>
          <w:szCs w:val="28"/>
        </w:rPr>
        <w:t>Саратовской</w:t>
      </w:r>
      <w:r w:rsidR="003A71FA" w:rsidRPr="003A71FA">
        <w:rPr>
          <w:rFonts w:ascii="Times New Roman" w:hAnsi="Times New Roman"/>
          <w:sz w:val="28"/>
          <w:szCs w:val="28"/>
        </w:rPr>
        <w:t xml:space="preserve"> области.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2.6.4. </w:t>
      </w:r>
      <w:r w:rsidR="003A71FA" w:rsidRPr="003A71FA">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2.6.5. </w:t>
      </w:r>
      <w:r w:rsidR="003A71FA" w:rsidRPr="003A71FA">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2.6.6. </w:t>
      </w:r>
      <w:r w:rsidR="003A71FA" w:rsidRPr="003A71FA">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2.6.7. </w:t>
      </w:r>
      <w:r w:rsidR="003A71FA" w:rsidRPr="003A71FA">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2.6.8. </w:t>
      </w:r>
      <w:r w:rsidR="003A71FA" w:rsidRPr="003A71FA">
        <w:rPr>
          <w:rFonts w:ascii="Times New Roman" w:hAnsi="Times New Roman"/>
          <w:sz w:val="28"/>
          <w:szCs w:val="28"/>
        </w:rPr>
        <w:t>Редкие и находящиеся под угрозой исчезновения объекты растительного мира заносятся в Красную книгу Российской Федерац</w:t>
      </w:r>
      <w:r w:rsidR="003A71FA">
        <w:rPr>
          <w:rFonts w:ascii="Times New Roman" w:hAnsi="Times New Roman"/>
          <w:sz w:val="28"/>
          <w:szCs w:val="28"/>
        </w:rPr>
        <w:t xml:space="preserve">ии и (или) Красную книгу </w:t>
      </w:r>
      <w:r w:rsidR="00CF3DB0">
        <w:rPr>
          <w:rFonts w:ascii="Times New Roman" w:hAnsi="Times New Roman"/>
          <w:sz w:val="28"/>
          <w:szCs w:val="28"/>
        </w:rPr>
        <w:t>Саратовской</w:t>
      </w:r>
      <w:r w:rsidR="003A71FA" w:rsidRPr="003A71FA">
        <w:rPr>
          <w:rFonts w:ascii="Times New Roman" w:hAnsi="Times New Roman"/>
          <w:sz w:val="28"/>
          <w:szCs w:val="28"/>
        </w:rPr>
        <w:t xml:space="preserve"> области.</w:t>
      </w:r>
    </w:p>
    <w:p w:rsidR="009D5CCF" w:rsidRDefault="009D5CCF" w:rsidP="003A71FA">
      <w:pPr>
        <w:pStyle w:val="ConsPlusNormal"/>
        <w:widowControl/>
        <w:spacing w:line="276" w:lineRule="auto"/>
        <w:ind w:firstLine="709"/>
        <w:rPr>
          <w:rFonts w:ascii="Times New Roman" w:hAnsi="Times New Roman"/>
          <w:sz w:val="28"/>
          <w:szCs w:val="28"/>
        </w:rPr>
      </w:pPr>
    </w:p>
    <w:p w:rsidR="009D5CCF" w:rsidRPr="004A59CC"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4A59CC">
        <w:rPr>
          <w:rFonts w:ascii="Times New Roman" w:hAnsi="Times New Roman"/>
          <w:color w:val="000000" w:themeColor="text1"/>
          <w:sz w:val="28"/>
          <w:szCs w:val="28"/>
          <w:lang w:eastAsia="ru-RU"/>
        </w:rPr>
        <w:t>2</w:t>
      </w:r>
      <w:r w:rsidR="009D5CCF" w:rsidRPr="004A59CC">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8E6DD6"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8E6DD6" w:rsidRDefault="004A59CC" w:rsidP="009D5CCF">
      <w:pPr>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009D5CCF" w:rsidRPr="008E6DD6">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Default="00876D30" w:rsidP="009D5CCF">
      <w:pPr>
        <w:spacing w:after="0" w:line="240" w:lineRule="auto"/>
        <w:ind w:firstLine="708"/>
        <w:jc w:val="both"/>
        <w:rPr>
          <w:rFonts w:ascii="Times New Roman" w:hAnsi="Times New Roman"/>
          <w:sz w:val="28"/>
          <w:szCs w:val="28"/>
        </w:rPr>
      </w:pPr>
      <w:r>
        <w:rPr>
          <w:rFonts w:ascii="Times New Roman" w:hAnsi="Times New Roman"/>
          <w:sz w:val="28"/>
          <w:szCs w:val="28"/>
        </w:rPr>
        <w:t>2.7.2.</w:t>
      </w:r>
      <w:r w:rsidR="009D5CCF" w:rsidRPr="008E6DD6">
        <w:rPr>
          <w:rFonts w:ascii="Times New Roman" w:hAnsi="Times New Roman"/>
          <w:sz w:val="28"/>
          <w:szCs w:val="28"/>
        </w:rPr>
        <w:t xml:space="preserve"> Обращение с отходами производства и потребления в </w:t>
      </w:r>
      <w:r w:rsidR="00CF3DB0">
        <w:rPr>
          <w:rFonts w:ascii="Times New Roman" w:hAnsi="Times New Roman"/>
          <w:sz w:val="28"/>
          <w:szCs w:val="28"/>
        </w:rPr>
        <w:t>Саратовской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xml:space="preserve"> осуществляется в соответствии с основными принципами деятельности в области обращения с отходами производства и потребления</w:t>
      </w:r>
      <w:r w:rsidR="009D5CCF">
        <w:rPr>
          <w:rFonts w:ascii="Times New Roman" w:hAnsi="Times New Roman"/>
          <w:sz w:val="28"/>
          <w:szCs w:val="28"/>
        </w:rPr>
        <w:t xml:space="preserve"> в </w:t>
      </w:r>
      <w:r w:rsidR="00CF3DB0">
        <w:rPr>
          <w:rFonts w:ascii="Times New Roman" w:hAnsi="Times New Roman"/>
          <w:sz w:val="28"/>
          <w:szCs w:val="28"/>
        </w:rPr>
        <w:t>Саратовской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установленными действующим законодательством.</w:t>
      </w:r>
    </w:p>
    <w:p w:rsidR="00876D30" w:rsidRDefault="00876D30" w:rsidP="009D5CCF">
      <w:pPr>
        <w:spacing w:after="0" w:line="240" w:lineRule="auto"/>
        <w:ind w:firstLine="708"/>
        <w:jc w:val="both"/>
        <w:rPr>
          <w:rFonts w:ascii="Times New Roman" w:hAnsi="Times New Roman"/>
          <w:sz w:val="28"/>
          <w:szCs w:val="28"/>
        </w:rPr>
      </w:pPr>
    </w:p>
    <w:p w:rsidR="005C390B" w:rsidRPr="008E6DD6" w:rsidRDefault="005C390B" w:rsidP="009D5CCF">
      <w:pPr>
        <w:spacing w:after="0" w:line="240" w:lineRule="auto"/>
        <w:ind w:firstLine="708"/>
        <w:jc w:val="both"/>
        <w:rPr>
          <w:rFonts w:ascii="Times New Roman" w:hAnsi="Times New Roman"/>
          <w:sz w:val="28"/>
          <w:szCs w:val="28"/>
        </w:rPr>
      </w:pPr>
    </w:p>
    <w:p w:rsidR="009D5CCF" w:rsidRPr="00E3552B" w:rsidRDefault="00E3552B" w:rsidP="00E3552B">
      <w:pPr>
        <w:pStyle w:val="af3"/>
        <w:jc w:val="center"/>
        <w:outlineLvl w:val="0"/>
        <w:rPr>
          <w:rFonts w:ascii="Times New Roman" w:hAnsi="Times New Roman"/>
          <w:b/>
          <w:sz w:val="28"/>
          <w:szCs w:val="28"/>
        </w:rPr>
      </w:pPr>
      <w:bookmarkStart w:id="93" w:name="_Toc428345606"/>
      <w:r>
        <w:rPr>
          <w:rFonts w:ascii="Times New Roman" w:hAnsi="Times New Roman"/>
          <w:b/>
          <w:sz w:val="28"/>
          <w:szCs w:val="28"/>
        </w:rPr>
        <w:t>3</w:t>
      </w:r>
      <w:r w:rsidRPr="00E3552B">
        <w:rPr>
          <w:rFonts w:ascii="Times New Roman" w:hAnsi="Times New Roman"/>
          <w:b/>
          <w:sz w:val="28"/>
          <w:szCs w:val="28"/>
        </w:rPr>
        <w:t>.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E3552B"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E3552B">
        <w:rPr>
          <w:rFonts w:ascii="Times New Roman" w:eastAsia="Times New Roman" w:hAnsi="Times New Roman"/>
          <w:b/>
          <w:bCs/>
          <w:sz w:val="28"/>
          <w:szCs w:val="28"/>
        </w:rPr>
        <w:t>3</w:t>
      </w:r>
      <w:r w:rsidR="009D5CCF" w:rsidRPr="00E3552B">
        <w:rPr>
          <w:rFonts w:ascii="Times New Roman" w:eastAsia="Times New Roman" w:hAnsi="Times New Roman"/>
          <w:b/>
          <w:bCs/>
          <w:sz w:val="28"/>
          <w:szCs w:val="28"/>
        </w:rPr>
        <w:t>.1. Общие требования</w:t>
      </w:r>
      <w:bookmarkEnd w:id="94"/>
      <w:bookmarkEnd w:id="95"/>
      <w:bookmarkEnd w:id="96"/>
      <w:bookmarkEnd w:id="97"/>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876D30">
        <w:rPr>
          <w:rFonts w:ascii="Times New Roman" w:eastAsia="Times New Roman" w:hAnsi="Times New Roman"/>
          <w:sz w:val="28"/>
          <w:szCs w:val="28"/>
          <w:lang w:eastAsia="ru-RU"/>
        </w:rPr>
        <w:t xml:space="preserve"> </w:t>
      </w:r>
      <w:r w:rsidR="009D5CCF" w:rsidRPr="009D5CCF">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9D5CCF"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876D30">
        <w:rPr>
          <w:rFonts w:ascii="Times New Roman" w:eastAsia="Times New Roman" w:hAnsi="Times New Roman"/>
          <w:sz w:val="28"/>
          <w:szCs w:val="28"/>
          <w:lang w:eastAsia="ru-RU"/>
        </w:rPr>
        <w:t xml:space="preserve"> </w:t>
      </w:r>
      <w:r w:rsidR="009D5CCF" w:rsidRPr="009D5CCF">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9D5CCF"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9D5CCF" w:rsidRPr="009D5CCF">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753750"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753750">
        <w:rPr>
          <w:rFonts w:ascii="Times New Roman" w:eastAsia="Times New Roman" w:hAnsi="Times New Roman"/>
          <w:b/>
          <w:bCs/>
          <w:sz w:val="28"/>
          <w:szCs w:val="28"/>
        </w:rPr>
        <w:t>3</w:t>
      </w:r>
      <w:r w:rsidR="009D5CCF" w:rsidRPr="00753750">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9D5CCF" w:rsidRPr="009D5CCF">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9D5CCF" w:rsidRDefault="00753750" w:rsidP="00701CA2">
      <w:pPr>
        <w:spacing w:line="240" w:lineRule="auto"/>
        <w:ind w:firstLine="709"/>
        <w:jc w:val="both"/>
        <w:rPr>
          <w:rFonts w:ascii="Times New Roman" w:hAnsi="Times New Roman"/>
          <w:sz w:val="28"/>
          <w:szCs w:val="28"/>
          <w:u w:val="single"/>
        </w:rPr>
      </w:pPr>
      <w:r>
        <w:rPr>
          <w:rFonts w:ascii="Times New Roman" w:hAnsi="Times New Roman"/>
          <w:sz w:val="28"/>
          <w:szCs w:val="28"/>
        </w:rPr>
        <w:t>3.2.2.</w:t>
      </w:r>
      <w:r w:rsidR="009D5CCF" w:rsidRPr="009D5CCF">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9D5CCF"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753750"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753750">
        <w:rPr>
          <w:rFonts w:ascii="Times New Roman" w:eastAsia="Times New Roman" w:hAnsi="Times New Roman"/>
          <w:b/>
          <w:bCs/>
          <w:sz w:val="28"/>
          <w:szCs w:val="28"/>
        </w:rPr>
        <w:t>3.3</w:t>
      </w:r>
      <w:r w:rsidR="009D5CCF" w:rsidRPr="00753750">
        <w:rPr>
          <w:rFonts w:ascii="Times New Roman" w:eastAsia="Times New Roman" w:hAnsi="Times New Roman"/>
          <w:b/>
          <w:bCs/>
          <w:sz w:val="28"/>
          <w:szCs w:val="28"/>
        </w:rPr>
        <w:t>.</w:t>
      </w:r>
      <w:r w:rsidR="009D5CCF" w:rsidRPr="00753750">
        <w:rPr>
          <w:rFonts w:ascii="Times New Roman" w:eastAsia="Times New Roman" w:hAnsi="Times New Roman"/>
          <w:b/>
          <w:bCs/>
          <w:sz w:val="28"/>
          <w:szCs w:val="28"/>
          <w:lang w:val="en-US"/>
        </w:rPr>
        <w:t> </w:t>
      </w:r>
      <w:r w:rsidR="009D5CCF" w:rsidRPr="00753750">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86744C"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009D5CCF" w:rsidRPr="0086744C">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009D5CCF" w:rsidRPr="0086744C">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9D5CCF" w:rsidRPr="0086744C">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86744C">
        <w:rPr>
          <w:rFonts w:ascii="Times New Roman" w:eastAsia="Times New Roman" w:hAnsi="Times New Roman"/>
          <w:sz w:val="28"/>
          <w:szCs w:val="28"/>
          <w:lang w:eastAsia="ru-RU"/>
        </w:rPr>
        <w:t>.</w:t>
      </w:r>
    </w:p>
    <w:p w:rsidR="009D5CCF" w:rsidRDefault="005C390B" w:rsidP="005C390B">
      <w:pPr>
        <w:tabs>
          <w:tab w:val="left" w:pos="129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C390B" w:rsidRDefault="005C390B" w:rsidP="005C390B">
      <w:pPr>
        <w:pStyle w:val="2"/>
        <w:jc w:val="center"/>
        <w:rPr>
          <w:rFonts w:ascii="Times New Roman" w:hAnsi="Times New Roman"/>
          <w:color w:val="auto"/>
          <w:sz w:val="28"/>
          <w:szCs w:val="28"/>
          <w:lang w:eastAsia="ru-RU"/>
        </w:rPr>
      </w:pPr>
      <w:bookmarkStart w:id="106" w:name="_Toc428345610"/>
      <w:r w:rsidRPr="005C390B">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Default="005C390B" w:rsidP="005C390B">
      <w:pPr>
        <w:ind w:firstLine="708"/>
        <w:rPr>
          <w:lang w:eastAsia="ru-RU"/>
        </w:rPr>
      </w:pP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5C390B">
        <w:rPr>
          <w:rFonts w:ascii="Times New Roman" w:hAnsi="Times New Roman"/>
          <w:sz w:val="28"/>
          <w:szCs w:val="28"/>
          <w:lang w:eastAsia="ru-RU"/>
        </w:rPr>
        <w:t xml:space="preserve">1. Определение источников чрезвычайных ситуаций, которые могут оказывать негативное воздействие на территорию </w:t>
      </w:r>
      <w:r w:rsidR="007F06BF" w:rsidRPr="007F06BF">
        <w:rPr>
          <w:rFonts w:ascii="Times New Roman" w:hAnsi="Times New Roman"/>
          <w:sz w:val="28"/>
          <w:szCs w:val="28"/>
        </w:rPr>
        <w:t>Пушкинского</w:t>
      </w:r>
      <w:r w:rsidRPr="005C390B">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 xml:space="preserve">.3. На территории </w:t>
      </w:r>
      <w:r w:rsidR="007F06BF" w:rsidRPr="007F06BF">
        <w:rPr>
          <w:rFonts w:ascii="Times New Roman" w:hAnsi="Times New Roman"/>
          <w:sz w:val="28"/>
          <w:szCs w:val="28"/>
        </w:rPr>
        <w:t>Пушкинского</w:t>
      </w:r>
      <w:r w:rsidRPr="005C390B">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Default="00236762" w:rsidP="005C390B">
      <w:pPr>
        <w:pStyle w:val="af3"/>
        <w:ind w:firstLine="708"/>
        <w:jc w:val="both"/>
        <w:rPr>
          <w:rFonts w:ascii="Times New Roman" w:hAnsi="Times New Roman"/>
          <w:sz w:val="28"/>
          <w:szCs w:val="28"/>
          <w:lang w:eastAsia="ru-RU"/>
        </w:rPr>
      </w:pPr>
    </w:p>
    <w:p w:rsidR="00236762" w:rsidRDefault="00236762" w:rsidP="00236762">
      <w:pPr>
        <w:pStyle w:val="af3"/>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землетрясений</w:t>
      </w:r>
    </w:p>
    <w:p w:rsidR="00876D30" w:rsidRPr="00236762" w:rsidRDefault="00876D30" w:rsidP="00236762">
      <w:pPr>
        <w:pStyle w:val="af3"/>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lastRenderedPageBreak/>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A (10%-ный риск, период повторяемости Т=500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B (5%-ный риск, период повторяемости Т=1000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C (1%-ный риск, период повторяемости Т=5000 лет).</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 xml:space="preserve">.5.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подтопления</w:t>
      </w:r>
    </w:p>
    <w:p w:rsidR="00236762" w:rsidRPr="00236762" w:rsidRDefault="00236762" w:rsidP="00236762">
      <w:pPr>
        <w:pStyle w:val="af3"/>
        <w:ind w:firstLine="708"/>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.8. В качестве основных средств инженерной защиты от затопления следует предусматривать: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Обвалование территорий со стороны водных объектов;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lastRenderedPageBreak/>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 xml:space="preserve">.12.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236762">
        <w:rPr>
          <w:rFonts w:ascii="Times New Roman" w:hAnsi="Times New Roman"/>
          <w:sz w:val="28"/>
          <w:szCs w:val="28"/>
          <w:lang w:eastAsia="ru-RU"/>
        </w:rPr>
        <w:t>водообеспечения</w:t>
      </w:r>
      <w:proofErr w:type="spellEnd"/>
      <w:r w:rsidRPr="00236762">
        <w:rPr>
          <w:rFonts w:ascii="Times New Roman" w:hAnsi="Times New Roman"/>
          <w:sz w:val="28"/>
          <w:szCs w:val="28"/>
          <w:lang w:eastAsia="ru-RU"/>
        </w:rPr>
        <w:t xml:space="preserve">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both"/>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лесных (ландшафтных) пожаров</w:t>
      </w:r>
    </w:p>
    <w:p w:rsidR="00236762" w:rsidRPr="00236762" w:rsidRDefault="00236762" w:rsidP="00236762">
      <w:pPr>
        <w:pStyle w:val="af3"/>
        <w:ind w:firstLine="708"/>
        <w:jc w:val="both"/>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Default="0086744C"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112BF">
      <w:pPr>
        <w:pStyle w:val="af3"/>
        <w:jc w:val="center"/>
        <w:outlineLvl w:val="0"/>
        <w:rPr>
          <w:rFonts w:ascii="Times New Roman" w:hAnsi="Times New Roman"/>
          <w:b/>
          <w:i/>
          <w:sz w:val="28"/>
          <w:szCs w:val="28"/>
        </w:rPr>
      </w:pPr>
      <w:bookmarkStart w:id="107" w:name="_Toc428345611"/>
      <w:r w:rsidRPr="00E112BF">
        <w:rPr>
          <w:rFonts w:ascii="Times New Roman" w:hAnsi="Times New Roman"/>
          <w:b/>
          <w:i/>
          <w:sz w:val="28"/>
          <w:szCs w:val="28"/>
        </w:rPr>
        <w:lastRenderedPageBreak/>
        <w:t>Часть. 3 Правила и область применения</w:t>
      </w:r>
      <w:bookmarkEnd w:id="107"/>
    </w:p>
    <w:p w:rsidR="00E112BF" w:rsidRPr="00E112BF" w:rsidRDefault="00E112BF" w:rsidP="00E112BF">
      <w:pPr>
        <w:pStyle w:val="af3"/>
        <w:jc w:val="center"/>
        <w:outlineLvl w:val="0"/>
        <w:rPr>
          <w:rFonts w:ascii="Times New Roman" w:hAnsi="Times New Roman"/>
          <w:b/>
          <w:i/>
          <w:sz w:val="28"/>
          <w:szCs w:val="28"/>
        </w:rPr>
      </w:pP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градостроительного проектирования </w:t>
      </w:r>
      <w:r w:rsidR="007F06BF" w:rsidRPr="007F06BF">
        <w:rPr>
          <w:rFonts w:ascii="Times New Roman" w:hAnsi="Times New Roman"/>
          <w:sz w:val="28"/>
          <w:szCs w:val="28"/>
        </w:rPr>
        <w:t>Пушкинского</w:t>
      </w:r>
      <w:r w:rsidRPr="00E112BF">
        <w:rPr>
          <w:rFonts w:ascii="Times New Roman" w:hAnsi="Times New Roman"/>
          <w:sz w:val="28"/>
          <w:szCs w:val="28"/>
        </w:rPr>
        <w:t xml:space="preserve"> муниципального образования приняты в соответствии с Градостроительным </w:t>
      </w:r>
      <w:hyperlink r:id="rId13" w:history="1">
        <w:r w:rsidRPr="00E112BF">
          <w:rPr>
            <w:rFonts w:ascii="Times New Roman" w:hAnsi="Times New Roman"/>
            <w:sz w:val="28"/>
            <w:szCs w:val="28"/>
          </w:rPr>
          <w:t>кодексом</w:t>
        </w:r>
      </w:hyperlink>
      <w:r w:rsidRPr="00E112BF">
        <w:rPr>
          <w:rFonts w:ascii="Times New Roman" w:hAnsi="Times New Roman"/>
          <w:sz w:val="28"/>
          <w:szCs w:val="28"/>
        </w:rPr>
        <w:t xml:space="preserve"> Российской Федерации, Федеральным </w:t>
      </w:r>
      <w:hyperlink r:id="rId14"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CF3DB0">
        <w:rPr>
          <w:rFonts w:ascii="Times New Roman" w:hAnsi="Times New Roman"/>
          <w:sz w:val="28"/>
          <w:szCs w:val="28"/>
        </w:rPr>
        <w:t xml:space="preserve">Законодательством Саратовской области в сфере градостроительной </w:t>
      </w:r>
      <w:proofErr w:type="spellStart"/>
      <w:r w:rsidR="00CF3DB0" w:rsidRPr="00CF3DB0">
        <w:rPr>
          <w:rFonts w:ascii="Times New Roman" w:hAnsi="Times New Roman"/>
          <w:sz w:val="28"/>
          <w:szCs w:val="28"/>
        </w:rPr>
        <w:t>дейтельности</w:t>
      </w:r>
      <w:proofErr w:type="spellEnd"/>
      <w:r w:rsidRPr="00E112BF">
        <w:rPr>
          <w:rFonts w:ascii="Times New Roman" w:hAnsi="Times New Roman"/>
          <w:sz w:val="28"/>
          <w:szCs w:val="28"/>
        </w:rPr>
        <w:t xml:space="preserve">, Федеральным </w:t>
      </w:r>
      <w:hyperlink r:id="rId15"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7F06BF" w:rsidRPr="007F06BF">
        <w:rPr>
          <w:rFonts w:ascii="Times New Roman" w:hAnsi="Times New Roman"/>
          <w:sz w:val="28"/>
          <w:szCs w:val="28"/>
        </w:rPr>
        <w:t>Пушкинского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bCs/>
          <w:sz w:val="28"/>
          <w:szCs w:val="28"/>
        </w:rPr>
      </w:pPr>
      <w:r w:rsidRPr="00E112BF">
        <w:rPr>
          <w:rFonts w:ascii="Times New Roman" w:hAnsi="Times New Roman"/>
          <w:sz w:val="28"/>
          <w:szCs w:val="28"/>
        </w:rPr>
        <w:t xml:space="preserve">Местные нормативы градостроительного проектирования </w:t>
      </w:r>
      <w:r w:rsidR="007F06BF" w:rsidRPr="007F06BF">
        <w:rPr>
          <w:rFonts w:ascii="Times New Roman" w:hAnsi="Times New Roman"/>
          <w:sz w:val="28"/>
          <w:szCs w:val="28"/>
        </w:rPr>
        <w:t>Пушкинского</w:t>
      </w:r>
      <w:r w:rsidRPr="00E112BF">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7F06BF" w:rsidRPr="007F06BF">
        <w:rPr>
          <w:rFonts w:ascii="Times New Roman" w:hAnsi="Times New Roman"/>
          <w:sz w:val="28"/>
          <w:szCs w:val="28"/>
        </w:rPr>
        <w:t>Пушкинского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 xml:space="preserve">; а также для </w:t>
      </w:r>
      <w:r w:rsidRPr="00E112BF">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7F06BF" w:rsidRPr="007F06BF">
        <w:rPr>
          <w:rFonts w:ascii="Times New Roman" w:hAnsi="Times New Roman"/>
          <w:sz w:val="28"/>
          <w:szCs w:val="28"/>
        </w:rPr>
        <w:t>Пушкинского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жилищного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социального и коммунально-бытового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обеспечения объектами рекреационного назначения;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транспортного обслуживания;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инженерного оборудования;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инженерной подготовки и защиты территорий.</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7F06BF" w:rsidRPr="007F06BF">
        <w:rPr>
          <w:rFonts w:ascii="Times New Roman" w:hAnsi="Times New Roman"/>
          <w:sz w:val="28"/>
          <w:szCs w:val="28"/>
        </w:rPr>
        <w:t>Пушкинского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направлены на реализацию генерального плана </w:t>
      </w:r>
      <w:r w:rsidR="007F06BF" w:rsidRPr="007F06BF">
        <w:rPr>
          <w:rFonts w:ascii="Times New Roman" w:hAnsi="Times New Roman"/>
          <w:sz w:val="28"/>
          <w:szCs w:val="28"/>
        </w:rPr>
        <w:t>Пушкинского</w:t>
      </w:r>
      <w:r w:rsidRPr="00E112BF">
        <w:rPr>
          <w:rFonts w:ascii="Times New Roman" w:hAnsi="Times New Roman"/>
          <w:sz w:val="28"/>
          <w:szCs w:val="28"/>
        </w:rPr>
        <w:t xml:space="preserve"> муниципального образования, Схемы территориального </w:t>
      </w:r>
      <w:r w:rsidRPr="00E112BF">
        <w:rPr>
          <w:rFonts w:ascii="Times New Roman" w:hAnsi="Times New Roman"/>
          <w:sz w:val="28"/>
          <w:szCs w:val="28"/>
        </w:rPr>
        <w:lastRenderedPageBreak/>
        <w:t xml:space="preserve">планирования </w:t>
      </w:r>
      <w:r w:rsidR="00CF3DB0">
        <w:rPr>
          <w:rFonts w:ascii="Times New Roman" w:hAnsi="Times New Roman"/>
          <w:sz w:val="28"/>
          <w:szCs w:val="28"/>
        </w:rPr>
        <w:t>Советского</w:t>
      </w:r>
      <w:r w:rsidRPr="00E112BF">
        <w:rPr>
          <w:rFonts w:ascii="Times New Roman" w:hAnsi="Times New Roman"/>
          <w:sz w:val="28"/>
          <w:szCs w:val="28"/>
        </w:rPr>
        <w:t xml:space="preserve"> района, Схемы территориального планирования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Местные нормативы градостроительного проектирования </w:t>
      </w:r>
      <w:r w:rsidR="007F06BF" w:rsidRPr="007F06BF">
        <w:rPr>
          <w:rFonts w:ascii="Times New Roman" w:hAnsi="Times New Roman"/>
          <w:sz w:val="28"/>
          <w:szCs w:val="28"/>
        </w:rPr>
        <w:t>Пушкинского</w:t>
      </w:r>
      <w:r w:rsidR="00291C40" w:rsidRPr="00291C40">
        <w:rPr>
          <w:rFonts w:ascii="Times New Roman" w:hAnsi="Times New Roman"/>
          <w:sz w:val="28"/>
          <w:szCs w:val="28"/>
        </w:rPr>
        <w:t xml:space="preserve"> </w:t>
      </w:r>
      <w:r w:rsidRPr="00E112BF">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1948D8">
      <w:footerReference w:type="default" r:id="rId16"/>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F57" w:rsidRDefault="00544F57" w:rsidP="00E413F0">
      <w:pPr>
        <w:spacing w:after="0" w:line="240" w:lineRule="auto"/>
      </w:pPr>
      <w:r>
        <w:separator/>
      </w:r>
    </w:p>
  </w:endnote>
  <w:endnote w:type="continuationSeparator" w:id="0">
    <w:p w:rsidR="00544F57" w:rsidRDefault="00544F57"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544F57" w:rsidRDefault="00544F57">
        <w:pPr>
          <w:pStyle w:val="ad"/>
          <w:jc w:val="right"/>
        </w:pPr>
        <w:fldSimple w:instr=" PAGE   \* MERGEFORMAT ">
          <w:r w:rsidR="00A16FED">
            <w:rPr>
              <w:noProof/>
            </w:rPr>
            <w:t>4</w:t>
          </w:r>
        </w:fldSimple>
      </w:p>
    </w:sdtContent>
  </w:sdt>
  <w:p w:rsidR="00544F57" w:rsidRDefault="00544F5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F57" w:rsidRDefault="00544F57" w:rsidP="00E413F0">
      <w:pPr>
        <w:spacing w:after="0" w:line="240" w:lineRule="auto"/>
      </w:pPr>
      <w:r>
        <w:separator/>
      </w:r>
    </w:p>
  </w:footnote>
  <w:footnote w:type="continuationSeparator" w:id="0">
    <w:p w:rsidR="00544F57" w:rsidRDefault="00544F57"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21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205C"/>
    <w:rsid w:val="00134F42"/>
    <w:rsid w:val="00143B92"/>
    <w:rsid w:val="00144053"/>
    <w:rsid w:val="001453DD"/>
    <w:rsid w:val="00147D8A"/>
    <w:rsid w:val="001503F2"/>
    <w:rsid w:val="00153071"/>
    <w:rsid w:val="00160D7A"/>
    <w:rsid w:val="00162F6E"/>
    <w:rsid w:val="00165A35"/>
    <w:rsid w:val="0016676A"/>
    <w:rsid w:val="00166A7E"/>
    <w:rsid w:val="00173D03"/>
    <w:rsid w:val="00176522"/>
    <w:rsid w:val="00176707"/>
    <w:rsid w:val="001775B3"/>
    <w:rsid w:val="00177684"/>
    <w:rsid w:val="00180D5B"/>
    <w:rsid w:val="00181902"/>
    <w:rsid w:val="00181BCE"/>
    <w:rsid w:val="00184ED3"/>
    <w:rsid w:val="00190B50"/>
    <w:rsid w:val="00192CC1"/>
    <w:rsid w:val="00193E5B"/>
    <w:rsid w:val="001948D8"/>
    <w:rsid w:val="00194E26"/>
    <w:rsid w:val="00196134"/>
    <w:rsid w:val="0019696B"/>
    <w:rsid w:val="001A05A6"/>
    <w:rsid w:val="001A2FC5"/>
    <w:rsid w:val="001A389E"/>
    <w:rsid w:val="001A7544"/>
    <w:rsid w:val="001B0FCA"/>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11BE9"/>
    <w:rsid w:val="00313204"/>
    <w:rsid w:val="00314BF0"/>
    <w:rsid w:val="003167F2"/>
    <w:rsid w:val="00320DF1"/>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D64"/>
    <w:rsid w:val="003578E8"/>
    <w:rsid w:val="00357F9F"/>
    <w:rsid w:val="003601A7"/>
    <w:rsid w:val="00360627"/>
    <w:rsid w:val="003606E7"/>
    <w:rsid w:val="00360BC5"/>
    <w:rsid w:val="00361578"/>
    <w:rsid w:val="00361BA2"/>
    <w:rsid w:val="00371A3C"/>
    <w:rsid w:val="00371B03"/>
    <w:rsid w:val="0037422D"/>
    <w:rsid w:val="00374B0B"/>
    <w:rsid w:val="0038209B"/>
    <w:rsid w:val="00382909"/>
    <w:rsid w:val="00382A02"/>
    <w:rsid w:val="00386304"/>
    <w:rsid w:val="0038659C"/>
    <w:rsid w:val="00386EE7"/>
    <w:rsid w:val="00390D9A"/>
    <w:rsid w:val="00393334"/>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E6FD3"/>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3A72"/>
    <w:rsid w:val="004E3C6F"/>
    <w:rsid w:val="004E5DB0"/>
    <w:rsid w:val="004F28C8"/>
    <w:rsid w:val="004F41D5"/>
    <w:rsid w:val="004F5035"/>
    <w:rsid w:val="004F701C"/>
    <w:rsid w:val="004F7257"/>
    <w:rsid w:val="00501170"/>
    <w:rsid w:val="005024E7"/>
    <w:rsid w:val="00502707"/>
    <w:rsid w:val="00505AEE"/>
    <w:rsid w:val="005075B5"/>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4F57"/>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95361"/>
    <w:rsid w:val="005A299B"/>
    <w:rsid w:val="005A29EF"/>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BA3"/>
    <w:rsid w:val="005E31C9"/>
    <w:rsid w:val="005E363C"/>
    <w:rsid w:val="005E5240"/>
    <w:rsid w:val="005E7A20"/>
    <w:rsid w:val="005F0494"/>
    <w:rsid w:val="005F62AC"/>
    <w:rsid w:val="005F6F94"/>
    <w:rsid w:val="00600C60"/>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3D36"/>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50F7"/>
    <w:rsid w:val="00777682"/>
    <w:rsid w:val="00780D74"/>
    <w:rsid w:val="00781767"/>
    <w:rsid w:val="0078305B"/>
    <w:rsid w:val="00783198"/>
    <w:rsid w:val="007838BB"/>
    <w:rsid w:val="00784330"/>
    <w:rsid w:val="00785D08"/>
    <w:rsid w:val="00785FA8"/>
    <w:rsid w:val="00786647"/>
    <w:rsid w:val="00791142"/>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19C9"/>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37A3"/>
    <w:rsid w:val="00894A06"/>
    <w:rsid w:val="008964ED"/>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6FED"/>
    <w:rsid w:val="00A17823"/>
    <w:rsid w:val="00A21EB8"/>
    <w:rsid w:val="00A24009"/>
    <w:rsid w:val="00A25337"/>
    <w:rsid w:val="00A25BF7"/>
    <w:rsid w:val="00A25F3C"/>
    <w:rsid w:val="00A2617B"/>
    <w:rsid w:val="00A3019D"/>
    <w:rsid w:val="00A301FE"/>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250D"/>
    <w:rsid w:val="00AE2885"/>
    <w:rsid w:val="00AE32DB"/>
    <w:rsid w:val="00AE4399"/>
    <w:rsid w:val="00AF6361"/>
    <w:rsid w:val="00AF7CED"/>
    <w:rsid w:val="00B01947"/>
    <w:rsid w:val="00B0268F"/>
    <w:rsid w:val="00B04AD1"/>
    <w:rsid w:val="00B070A1"/>
    <w:rsid w:val="00B15145"/>
    <w:rsid w:val="00B161E4"/>
    <w:rsid w:val="00B1633D"/>
    <w:rsid w:val="00B23524"/>
    <w:rsid w:val="00B2512A"/>
    <w:rsid w:val="00B2702C"/>
    <w:rsid w:val="00B27FBA"/>
    <w:rsid w:val="00B311E8"/>
    <w:rsid w:val="00B328DE"/>
    <w:rsid w:val="00B329A3"/>
    <w:rsid w:val="00B32F7A"/>
    <w:rsid w:val="00B34A72"/>
    <w:rsid w:val="00B34BC0"/>
    <w:rsid w:val="00B35750"/>
    <w:rsid w:val="00B42932"/>
    <w:rsid w:val="00B42DD2"/>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793E"/>
    <w:rsid w:val="00BB0E74"/>
    <w:rsid w:val="00BB1917"/>
    <w:rsid w:val="00BB2E17"/>
    <w:rsid w:val="00BB3EDF"/>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3E85"/>
    <w:rsid w:val="00C35264"/>
    <w:rsid w:val="00C365F9"/>
    <w:rsid w:val="00C373CC"/>
    <w:rsid w:val="00C3791D"/>
    <w:rsid w:val="00C40711"/>
    <w:rsid w:val="00C4117C"/>
    <w:rsid w:val="00C42CE1"/>
    <w:rsid w:val="00C45947"/>
    <w:rsid w:val="00C5127B"/>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820DB"/>
    <w:rsid w:val="00C82166"/>
    <w:rsid w:val="00C8447E"/>
    <w:rsid w:val="00C86138"/>
    <w:rsid w:val="00C8766A"/>
    <w:rsid w:val="00C87CA6"/>
    <w:rsid w:val="00C91411"/>
    <w:rsid w:val="00C95EFD"/>
    <w:rsid w:val="00C9605A"/>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41BE"/>
    <w:rsid w:val="00DC7964"/>
    <w:rsid w:val="00DD168E"/>
    <w:rsid w:val="00DD3D96"/>
    <w:rsid w:val="00DD422F"/>
    <w:rsid w:val="00DD51D6"/>
    <w:rsid w:val="00DE010E"/>
    <w:rsid w:val="00DE073C"/>
    <w:rsid w:val="00DE330A"/>
    <w:rsid w:val="00DE63DB"/>
    <w:rsid w:val="00DE7D98"/>
    <w:rsid w:val="00DF063A"/>
    <w:rsid w:val="00DF0975"/>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317B2"/>
    <w:rsid w:val="00E32EDD"/>
    <w:rsid w:val="00E3552B"/>
    <w:rsid w:val="00E40C9F"/>
    <w:rsid w:val="00E413F0"/>
    <w:rsid w:val="00E431C6"/>
    <w:rsid w:val="00E43263"/>
    <w:rsid w:val="00E43724"/>
    <w:rsid w:val="00E446A3"/>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5"/>
    <w:next w:val="a8"/>
    <w:rsid w:val="006A3D2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715FAE6B29420FA3EF864D0EA86FB67EB9F5AC1CBF449983254C54BBBT7B9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8F461456E57766E107F34D79AB261E5D56D98B46B241F23DDF0A5E56v7oFA" TargetMode="Externa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5CACFF9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E31E-0C5E-493B-8AFF-C1B50ABCF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146</Pages>
  <Words>38975</Words>
  <Characters>284372</Characters>
  <Application>Microsoft Office Word</Application>
  <DocSecurity>0</DocSecurity>
  <Lines>2369</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cp:lastPrinted>2016-09-28T19:20:00Z</cp:lastPrinted>
  <dcterms:created xsi:type="dcterms:W3CDTF">2015-08-25T10:08:00Z</dcterms:created>
  <dcterms:modified xsi:type="dcterms:W3CDTF">2019-02-18T07:48:00Z</dcterms:modified>
</cp:coreProperties>
</file>