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9A" w:rsidRDefault="0077149A" w:rsidP="0077149A">
      <w:pPr>
        <w:spacing w:after="0" w:line="240" w:lineRule="auto"/>
        <w:jc w:val="both"/>
        <w:rPr>
          <w:rFonts w:ascii="Times New Roman" w:hAnsi="Times New Roman"/>
          <w:b/>
          <w:color w:val="663300"/>
          <w:sz w:val="24"/>
          <w:szCs w:val="24"/>
        </w:rPr>
      </w:pPr>
      <w:r>
        <w:rPr>
          <w:rFonts w:ascii="Times New Roman" w:hAnsi="Times New Roman"/>
          <w:b/>
          <w:color w:val="663300"/>
          <w:sz w:val="24"/>
          <w:szCs w:val="24"/>
        </w:rPr>
        <w:t xml:space="preserve">                                                                                                            </w:t>
      </w:r>
      <w:r w:rsidRPr="00544F57">
        <w:rPr>
          <w:rFonts w:ascii="Times New Roman" w:hAnsi="Times New Roman"/>
          <w:b/>
          <w:color w:val="663300"/>
          <w:sz w:val="24"/>
          <w:szCs w:val="24"/>
        </w:rPr>
        <w:t>Приложение</w:t>
      </w:r>
      <w:r>
        <w:rPr>
          <w:rFonts w:ascii="Times New Roman" w:hAnsi="Times New Roman"/>
          <w:b/>
          <w:color w:val="663300"/>
          <w:sz w:val="24"/>
          <w:szCs w:val="24"/>
        </w:rPr>
        <w:t xml:space="preserve"> к Решению </w:t>
      </w:r>
    </w:p>
    <w:p w:rsidR="0077149A" w:rsidRDefault="0077149A" w:rsidP="0077149A">
      <w:pPr>
        <w:spacing w:after="0" w:line="240" w:lineRule="auto"/>
        <w:jc w:val="both"/>
        <w:rPr>
          <w:rFonts w:ascii="Times New Roman" w:hAnsi="Times New Roman"/>
          <w:b/>
          <w:color w:val="663300"/>
          <w:sz w:val="24"/>
          <w:szCs w:val="24"/>
        </w:rPr>
      </w:pPr>
      <w:r>
        <w:rPr>
          <w:rFonts w:ascii="Times New Roman" w:hAnsi="Times New Roman"/>
          <w:b/>
          <w:color w:val="663300"/>
          <w:sz w:val="24"/>
          <w:szCs w:val="24"/>
        </w:rPr>
        <w:t xml:space="preserve">                                                                                                            Муниципального Собрания </w:t>
      </w:r>
    </w:p>
    <w:p w:rsidR="0077149A" w:rsidRDefault="0077149A" w:rsidP="0077149A">
      <w:pPr>
        <w:spacing w:after="0" w:line="240" w:lineRule="auto"/>
        <w:jc w:val="both"/>
        <w:rPr>
          <w:rFonts w:ascii="Times New Roman" w:hAnsi="Times New Roman"/>
          <w:b/>
          <w:color w:val="663300"/>
          <w:sz w:val="24"/>
          <w:szCs w:val="24"/>
        </w:rPr>
      </w:pPr>
      <w:r>
        <w:rPr>
          <w:rFonts w:ascii="Times New Roman" w:hAnsi="Times New Roman"/>
          <w:b/>
          <w:color w:val="663300"/>
          <w:sz w:val="24"/>
          <w:szCs w:val="24"/>
        </w:rPr>
        <w:t xml:space="preserve">                                                                                                            Советского муниципального    </w:t>
      </w:r>
    </w:p>
    <w:p w:rsidR="0077149A" w:rsidRDefault="0077149A" w:rsidP="0077149A">
      <w:pPr>
        <w:spacing w:after="0" w:line="240" w:lineRule="auto"/>
        <w:jc w:val="both"/>
        <w:rPr>
          <w:rFonts w:ascii="Times New Roman" w:hAnsi="Times New Roman"/>
          <w:b/>
          <w:color w:val="663300"/>
          <w:sz w:val="24"/>
          <w:szCs w:val="24"/>
        </w:rPr>
      </w:pPr>
      <w:r>
        <w:rPr>
          <w:rFonts w:ascii="Times New Roman" w:hAnsi="Times New Roman"/>
          <w:b/>
          <w:color w:val="663300"/>
          <w:sz w:val="24"/>
          <w:szCs w:val="24"/>
        </w:rPr>
        <w:t xml:space="preserve">                                                                                                            района Саратовской области        </w:t>
      </w:r>
    </w:p>
    <w:p w:rsidR="0077149A" w:rsidRDefault="0077149A" w:rsidP="0077149A">
      <w:pPr>
        <w:spacing w:after="0" w:line="240" w:lineRule="auto"/>
        <w:jc w:val="both"/>
        <w:rPr>
          <w:rFonts w:ascii="Times New Roman" w:hAnsi="Times New Roman"/>
          <w:b/>
          <w:color w:val="663300"/>
          <w:sz w:val="24"/>
          <w:szCs w:val="24"/>
        </w:rPr>
      </w:pPr>
      <w:r>
        <w:rPr>
          <w:rFonts w:ascii="Times New Roman" w:hAnsi="Times New Roman"/>
          <w:b/>
          <w:color w:val="663300"/>
          <w:sz w:val="24"/>
          <w:szCs w:val="24"/>
        </w:rPr>
        <w:t xml:space="preserve">                                                                                                            (пятого созыва) </w:t>
      </w:r>
    </w:p>
    <w:p w:rsidR="0077149A" w:rsidRPr="00544F57" w:rsidRDefault="0077149A" w:rsidP="0077149A">
      <w:pPr>
        <w:spacing w:after="0" w:line="240" w:lineRule="auto"/>
        <w:jc w:val="both"/>
        <w:rPr>
          <w:rFonts w:ascii="Times New Roman" w:hAnsi="Times New Roman"/>
          <w:b/>
          <w:color w:val="663300"/>
          <w:sz w:val="24"/>
          <w:szCs w:val="24"/>
        </w:rPr>
      </w:pPr>
      <w:r>
        <w:rPr>
          <w:rFonts w:ascii="Times New Roman" w:hAnsi="Times New Roman"/>
          <w:b/>
          <w:color w:val="663300"/>
          <w:sz w:val="24"/>
          <w:szCs w:val="24"/>
        </w:rPr>
        <w:t xml:space="preserve">                                                                                                            от 28.12.2016 № 53</w:t>
      </w:r>
    </w:p>
    <w:p w:rsidR="0077149A" w:rsidRDefault="0077149A" w:rsidP="0077149A">
      <w:pPr>
        <w:spacing w:after="0" w:line="240" w:lineRule="auto"/>
        <w:jc w:val="center"/>
        <w:rPr>
          <w:rFonts w:ascii="Times New Roman" w:hAnsi="Times New Roman"/>
          <w:b/>
          <w:color w:val="663300"/>
          <w:sz w:val="44"/>
          <w:szCs w:val="44"/>
        </w:rPr>
      </w:pPr>
    </w:p>
    <w:p w:rsidR="006A3D23" w:rsidRDefault="006A3D23"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4865" w:rsidRPr="008E4740" w:rsidRDefault="00E94865" w:rsidP="00E94865">
      <w:pPr>
        <w:spacing w:after="0" w:line="240" w:lineRule="auto"/>
        <w:rPr>
          <w:rFonts w:ascii="Times New Roman" w:hAnsi="Times New Roman"/>
          <w:sz w:val="28"/>
          <w:szCs w:val="28"/>
        </w:rPr>
      </w:pPr>
    </w:p>
    <w:p w:rsidR="00E94865" w:rsidRDefault="00E94865" w:rsidP="00E94865">
      <w:pPr>
        <w:pStyle w:val="Default"/>
        <w:rPr>
          <w:rFonts w:ascii="Times New Roman" w:hAnsi="Times New Roman" w:cs="Times New Roman"/>
          <w:b/>
          <w:color w:val="663300"/>
          <w:sz w:val="48"/>
          <w:szCs w:val="48"/>
        </w:rPr>
      </w:pPr>
    </w:p>
    <w:p w:rsidR="00E94865" w:rsidRPr="00792171" w:rsidRDefault="00E94865" w:rsidP="00E94865">
      <w:pPr>
        <w:pStyle w:val="Default"/>
        <w:spacing w:line="360" w:lineRule="auto"/>
        <w:jc w:val="center"/>
        <w:rPr>
          <w:rFonts w:ascii="Times New Roman" w:hAnsi="Times New Roman" w:cs="Times New Roman"/>
          <w:b/>
          <w:color w:val="auto"/>
          <w:sz w:val="48"/>
          <w:szCs w:val="48"/>
        </w:rPr>
      </w:pPr>
      <w:r w:rsidRPr="00792171">
        <w:rPr>
          <w:rFonts w:ascii="Times New Roman" w:hAnsi="Times New Roman" w:cs="Times New Roman"/>
          <w:b/>
          <w:color w:val="auto"/>
          <w:sz w:val="48"/>
          <w:szCs w:val="48"/>
        </w:rPr>
        <w:t>Местные нормативы</w:t>
      </w:r>
    </w:p>
    <w:p w:rsidR="00E94865" w:rsidRPr="00792171" w:rsidRDefault="00E94865" w:rsidP="00E94865">
      <w:pPr>
        <w:pStyle w:val="Default"/>
        <w:spacing w:line="360" w:lineRule="auto"/>
        <w:jc w:val="center"/>
        <w:rPr>
          <w:rFonts w:ascii="Times New Roman" w:hAnsi="Times New Roman" w:cs="Times New Roman"/>
          <w:b/>
          <w:color w:val="auto"/>
          <w:sz w:val="48"/>
          <w:szCs w:val="48"/>
        </w:rPr>
      </w:pPr>
      <w:r w:rsidRPr="00792171">
        <w:rPr>
          <w:rFonts w:ascii="Times New Roman" w:hAnsi="Times New Roman" w:cs="Times New Roman"/>
          <w:b/>
          <w:color w:val="auto"/>
          <w:sz w:val="48"/>
          <w:szCs w:val="48"/>
        </w:rPr>
        <w:t xml:space="preserve"> градостроительного проектирования </w:t>
      </w:r>
      <w:proofErr w:type="spellStart"/>
      <w:r w:rsidR="00792171" w:rsidRPr="00792171">
        <w:rPr>
          <w:rFonts w:ascii="Times New Roman" w:hAnsi="Times New Roman" w:cs="Times New Roman"/>
          <w:b/>
          <w:color w:val="auto"/>
          <w:sz w:val="48"/>
          <w:szCs w:val="48"/>
        </w:rPr>
        <w:t>Мечетненского</w:t>
      </w:r>
      <w:proofErr w:type="spellEnd"/>
      <w:r w:rsidRPr="00792171">
        <w:rPr>
          <w:rFonts w:ascii="Times New Roman" w:hAnsi="Times New Roman" w:cs="Times New Roman"/>
          <w:b/>
          <w:color w:val="auto"/>
          <w:sz w:val="48"/>
          <w:szCs w:val="48"/>
        </w:rPr>
        <w:t xml:space="preserve"> муниципального образования Советского муниципального района Саратовской области</w:t>
      </w:r>
    </w:p>
    <w:p w:rsidR="00E94865" w:rsidRPr="00792171" w:rsidRDefault="00E94865" w:rsidP="00E94865">
      <w:pPr>
        <w:spacing w:after="0" w:line="240" w:lineRule="auto"/>
        <w:jc w:val="center"/>
        <w:rPr>
          <w:rFonts w:ascii="Times New Roman" w:hAnsi="Times New Roman"/>
          <w:sz w:val="28"/>
          <w:szCs w:val="28"/>
          <w:highlight w:val="yellow"/>
        </w:rPr>
      </w:pPr>
    </w:p>
    <w:p w:rsidR="00E94865" w:rsidRPr="00792171" w:rsidRDefault="00E94865" w:rsidP="00E94865">
      <w:pPr>
        <w:spacing w:after="0" w:line="240" w:lineRule="auto"/>
        <w:jc w:val="center"/>
        <w:rPr>
          <w:noProof/>
          <w:color w:val="000080"/>
          <w:highlight w:val="yellow"/>
          <w:lang w:eastAsia="ru-RU"/>
        </w:rPr>
      </w:pPr>
    </w:p>
    <w:p w:rsidR="00E936B1" w:rsidRPr="00792171" w:rsidRDefault="00E936B1" w:rsidP="00E94865">
      <w:pPr>
        <w:spacing w:after="0" w:line="240" w:lineRule="auto"/>
        <w:jc w:val="center"/>
        <w:rPr>
          <w:rFonts w:ascii="Times New Roman" w:hAnsi="Times New Roman"/>
          <w:sz w:val="28"/>
          <w:szCs w:val="28"/>
          <w:highlight w:val="yellow"/>
        </w:rPr>
      </w:pPr>
    </w:p>
    <w:p w:rsidR="00E94865" w:rsidRPr="00792171" w:rsidRDefault="00E94865" w:rsidP="00E94865">
      <w:pPr>
        <w:jc w:val="center"/>
        <w:rPr>
          <w:rFonts w:ascii="Times New Roman" w:hAnsi="Times New Roman"/>
          <w:sz w:val="28"/>
          <w:szCs w:val="28"/>
          <w:highlight w:val="yellow"/>
        </w:rPr>
      </w:pPr>
    </w:p>
    <w:p w:rsidR="00E936B1" w:rsidRPr="00792171" w:rsidRDefault="00E936B1" w:rsidP="00E94865">
      <w:pPr>
        <w:jc w:val="center"/>
        <w:rPr>
          <w:rFonts w:ascii="Times New Roman" w:hAnsi="Times New Roman"/>
          <w:sz w:val="28"/>
          <w:szCs w:val="28"/>
          <w:highlight w:val="yellow"/>
        </w:rPr>
      </w:pPr>
    </w:p>
    <w:p w:rsidR="00E936B1" w:rsidRPr="00792171" w:rsidRDefault="00E936B1" w:rsidP="00E94865">
      <w:pPr>
        <w:jc w:val="center"/>
        <w:rPr>
          <w:rFonts w:ascii="Times New Roman" w:hAnsi="Times New Roman"/>
          <w:sz w:val="28"/>
          <w:szCs w:val="28"/>
          <w:highlight w:val="yellow"/>
        </w:rPr>
      </w:pPr>
    </w:p>
    <w:p w:rsidR="00E936B1" w:rsidRPr="00792171" w:rsidRDefault="00E936B1" w:rsidP="00E94865">
      <w:pPr>
        <w:jc w:val="center"/>
        <w:rPr>
          <w:rFonts w:ascii="Times New Roman" w:hAnsi="Times New Roman"/>
          <w:sz w:val="28"/>
          <w:szCs w:val="28"/>
          <w:highlight w:val="yellow"/>
        </w:rPr>
      </w:pPr>
    </w:p>
    <w:p w:rsidR="006A3D23" w:rsidRPr="00792171" w:rsidRDefault="0077149A" w:rsidP="00E94865">
      <w:pPr>
        <w:jc w:val="center"/>
        <w:rPr>
          <w:rFonts w:ascii="Times New Roman" w:hAnsi="Times New Roman"/>
          <w:sz w:val="28"/>
          <w:szCs w:val="28"/>
        </w:rPr>
      </w:pPr>
      <w:r>
        <w:rPr>
          <w:rFonts w:ascii="Times New Roman" w:hAnsi="Times New Roman"/>
          <w:sz w:val="28"/>
          <w:szCs w:val="28"/>
        </w:rPr>
        <w:t>р</w:t>
      </w:r>
      <w:r w:rsidR="00E94865" w:rsidRPr="00792171">
        <w:rPr>
          <w:rFonts w:ascii="Times New Roman" w:hAnsi="Times New Roman"/>
          <w:sz w:val="28"/>
          <w:szCs w:val="28"/>
        </w:rPr>
        <w:t>.п. Степное, 2016</w:t>
      </w:r>
      <w:r w:rsidR="006A3D23" w:rsidRPr="00792171">
        <w:rPr>
          <w:rFonts w:ascii="Times New Roman" w:hAnsi="Times New Roman"/>
          <w:b/>
          <w:sz w:val="24"/>
          <w:szCs w:val="24"/>
        </w:rPr>
        <w:br w:type="page"/>
      </w: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lastRenderedPageBreak/>
        <w:t xml:space="preserve">Местные нормативы градостроительного проектирования </w:t>
      </w:r>
    </w:p>
    <w:p w:rsidR="006A3D23" w:rsidRPr="00792171" w:rsidRDefault="00792171" w:rsidP="006A3D23">
      <w:pPr>
        <w:spacing w:after="0" w:line="240" w:lineRule="auto"/>
        <w:jc w:val="center"/>
        <w:rPr>
          <w:rFonts w:ascii="Times New Roman" w:eastAsia="Times New Roman" w:hAnsi="Times New Roman"/>
          <w:b/>
          <w:bCs/>
          <w:sz w:val="28"/>
          <w:szCs w:val="28"/>
          <w:lang w:eastAsia="ru-RU"/>
        </w:rPr>
      </w:pPr>
      <w:proofErr w:type="spellStart"/>
      <w:r w:rsidRPr="00792171">
        <w:rPr>
          <w:rFonts w:ascii="Times New Roman" w:eastAsia="Times New Roman" w:hAnsi="Times New Roman"/>
          <w:b/>
          <w:sz w:val="28"/>
          <w:szCs w:val="28"/>
          <w:lang w:eastAsia="ru-RU"/>
        </w:rPr>
        <w:t>Мечетненского</w:t>
      </w:r>
      <w:proofErr w:type="spellEnd"/>
      <w:r w:rsidR="006A3D23" w:rsidRPr="00792171">
        <w:rPr>
          <w:rFonts w:ascii="Times New Roman" w:eastAsia="Times New Roman" w:hAnsi="Times New Roman"/>
          <w:b/>
          <w:sz w:val="28"/>
          <w:szCs w:val="28"/>
          <w:lang w:eastAsia="ru-RU"/>
        </w:rPr>
        <w:t xml:space="preserve"> муниципального образования Советского муниципального района Саратовской области</w:t>
      </w:r>
    </w:p>
    <w:p w:rsidR="006A3D23" w:rsidRPr="00792171" w:rsidRDefault="006A3D23" w:rsidP="006A3D23">
      <w:pPr>
        <w:spacing w:after="0" w:line="240" w:lineRule="auto"/>
        <w:jc w:val="both"/>
        <w:rPr>
          <w:rFonts w:ascii="Times New Roman" w:eastAsia="Times New Roman" w:hAnsi="Times New Roman"/>
          <w:sz w:val="28"/>
          <w:szCs w:val="28"/>
          <w:highlight w:val="yellow"/>
          <w:lang w:eastAsia="ru-RU"/>
        </w:rPr>
      </w:pPr>
    </w:p>
    <w:p w:rsidR="006A3D23" w:rsidRPr="00792171" w:rsidRDefault="006A3D23" w:rsidP="006A3D23">
      <w:pPr>
        <w:spacing w:after="0" w:line="240" w:lineRule="auto"/>
        <w:jc w:val="both"/>
        <w:rPr>
          <w:rFonts w:ascii="Times New Roman" w:eastAsia="Times New Roman" w:hAnsi="Times New Roman"/>
          <w:sz w:val="28"/>
          <w:szCs w:val="28"/>
          <w:highlight w:val="yellow"/>
          <w:lang w:eastAsia="ru-RU"/>
        </w:rPr>
      </w:pPr>
    </w:p>
    <w:tbl>
      <w:tblPr>
        <w:tblStyle w:val="1f7"/>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6840"/>
      </w:tblGrid>
      <w:tr w:rsidR="006A3D23" w:rsidRPr="00792171" w:rsidTr="00705ABC">
        <w:tc>
          <w:tcPr>
            <w:tcW w:w="3168" w:type="dxa"/>
          </w:tcPr>
          <w:p w:rsidR="006A3D23" w:rsidRPr="00792171" w:rsidRDefault="006A3D23" w:rsidP="00705ABC">
            <w:pPr>
              <w:spacing w:after="0" w:line="240" w:lineRule="auto"/>
              <w:jc w:val="both"/>
              <w:rPr>
                <w:b/>
                <w:bCs/>
                <w:sz w:val="24"/>
                <w:szCs w:val="24"/>
                <w:lang w:eastAsia="ru-RU"/>
              </w:rPr>
            </w:pPr>
            <w:r w:rsidRPr="00792171">
              <w:rPr>
                <w:b/>
                <w:bCs/>
                <w:sz w:val="24"/>
                <w:szCs w:val="24"/>
                <w:lang w:eastAsia="ru-RU"/>
              </w:rPr>
              <w:t>РАЗРАБОТАНЫ</w:t>
            </w:r>
          </w:p>
        </w:tc>
        <w:tc>
          <w:tcPr>
            <w:tcW w:w="6840" w:type="dxa"/>
          </w:tcPr>
          <w:p w:rsidR="006A3D23" w:rsidRPr="00792171" w:rsidRDefault="006A3D23" w:rsidP="00705ABC">
            <w:pPr>
              <w:spacing w:after="0" w:line="240" w:lineRule="auto"/>
              <w:jc w:val="both"/>
              <w:rPr>
                <w:sz w:val="24"/>
                <w:szCs w:val="24"/>
                <w:lang w:eastAsia="ru-RU"/>
              </w:rPr>
            </w:pPr>
            <w:r w:rsidRPr="00792171">
              <w:rPr>
                <w:sz w:val="24"/>
                <w:szCs w:val="24"/>
                <w:lang w:eastAsia="ru-RU"/>
              </w:rPr>
              <w:t xml:space="preserve">Обществом с ограниченной ответственностью «Правовой центр имущественных отношений» на основании  муниципального контракта № </w:t>
            </w:r>
            <w:r w:rsidR="00E936B1" w:rsidRPr="00792171">
              <w:rPr>
                <w:sz w:val="24"/>
                <w:szCs w:val="24"/>
                <w:lang w:eastAsia="ru-RU"/>
              </w:rPr>
              <w:t>8</w:t>
            </w:r>
            <w:r w:rsidR="00792171" w:rsidRPr="00792171">
              <w:rPr>
                <w:sz w:val="24"/>
                <w:szCs w:val="24"/>
                <w:lang w:eastAsia="ru-RU"/>
              </w:rPr>
              <w:t>1</w:t>
            </w:r>
            <w:r w:rsidRPr="00792171">
              <w:rPr>
                <w:sz w:val="24"/>
                <w:szCs w:val="24"/>
                <w:lang w:eastAsia="ru-RU"/>
              </w:rPr>
              <w:t xml:space="preserve"> от 2</w:t>
            </w:r>
            <w:r w:rsidR="00E936B1" w:rsidRPr="00792171">
              <w:rPr>
                <w:sz w:val="24"/>
                <w:szCs w:val="24"/>
                <w:lang w:eastAsia="ru-RU"/>
              </w:rPr>
              <w:t>9</w:t>
            </w:r>
            <w:r w:rsidRPr="00792171">
              <w:rPr>
                <w:sz w:val="24"/>
                <w:szCs w:val="24"/>
                <w:lang w:eastAsia="ru-RU"/>
              </w:rPr>
              <w:t xml:space="preserve"> июля 201</w:t>
            </w:r>
            <w:r w:rsidR="00E936B1" w:rsidRPr="00792171">
              <w:rPr>
                <w:sz w:val="24"/>
                <w:szCs w:val="24"/>
                <w:lang w:eastAsia="ru-RU"/>
              </w:rPr>
              <w:t>6</w:t>
            </w:r>
            <w:r w:rsidRPr="00792171">
              <w:rPr>
                <w:sz w:val="24"/>
                <w:szCs w:val="24"/>
                <w:lang w:eastAsia="ru-RU"/>
              </w:rPr>
              <w:t xml:space="preserve"> года.</w:t>
            </w:r>
          </w:p>
          <w:p w:rsidR="006A3D23" w:rsidRPr="00792171" w:rsidRDefault="006A3D23" w:rsidP="00705ABC">
            <w:pPr>
              <w:spacing w:after="0" w:line="240" w:lineRule="auto"/>
              <w:jc w:val="both"/>
              <w:rPr>
                <w:sz w:val="24"/>
                <w:szCs w:val="24"/>
                <w:lang w:eastAsia="ru-RU"/>
              </w:rPr>
            </w:pPr>
          </w:p>
          <w:p w:rsidR="006A3D23" w:rsidRPr="00792171" w:rsidRDefault="006A3D23" w:rsidP="00705ABC">
            <w:pPr>
              <w:spacing w:after="0" w:line="240" w:lineRule="auto"/>
              <w:jc w:val="both"/>
              <w:rPr>
                <w:sz w:val="24"/>
                <w:szCs w:val="24"/>
                <w:lang w:eastAsia="ru-RU"/>
              </w:rPr>
            </w:pPr>
          </w:p>
        </w:tc>
      </w:tr>
      <w:tr w:rsidR="006A3D23" w:rsidRPr="00792171" w:rsidTr="00705ABC">
        <w:tc>
          <w:tcPr>
            <w:tcW w:w="3168" w:type="dxa"/>
          </w:tcPr>
          <w:p w:rsidR="006A3D23" w:rsidRPr="00792171" w:rsidRDefault="006A3D23" w:rsidP="00705ABC">
            <w:pPr>
              <w:spacing w:after="0" w:line="240" w:lineRule="auto"/>
              <w:jc w:val="both"/>
              <w:rPr>
                <w:b/>
                <w:bCs/>
                <w:sz w:val="24"/>
                <w:szCs w:val="24"/>
                <w:lang w:eastAsia="ru-RU"/>
              </w:rPr>
            </w:pPr>
          </w:p>
        </w:tc>
        <w:tc>
          <w:tcPr>
            <w:tcW w:w="6840" w:type="dxa"/>
          </w:tcPr>
          <w:p w:rsidR="006A3D23" w:rsidRPr="00792171" w:rsidRDefault="006A3D23" w:rsidP="00705ABC">
            <w:pPr>
              <w:spacing w:after="0" w:line="240" w:lineRule="auto"/>
              <w:jc w:val="both"/>
              <w:rPr>
                <w:sz w:val="24"/>
                <w:szCs w:val="24"/>
                <w:lang w:eastAsia="ru-RU"/>
              </w:rPr>
            </w:pPr>
          </w:p>
          <w:p w:rsidR="006A3D23" w:rsidRPr="00792171" w:rsidRDefault="006A3D23" w:rsidP="00705ABC">
            <w:pPr>
              <w:spacing w:after="0" w:line="240" w:lineRule="auto"/>
              <w:jc w:val="both"/>
              <w:rPr>
                <w:sz w:val="24"/>
                <w:szCs w:val="24"/>
                <w:lang w:eastAsia="ru-RU"/>
              </w:rPr>
            </w:pPr>
          </w:p>
          <w:p w:rsidR="006A3D23" w:rsidRPr="00792171" w:rsidRDefault="006A3D23" w:rsidP="00705ABC">
            <w:pPr>
              <w:spacing w:after="0" w:line="240" w:lineRule="auto"/>
              <w:jc w:val="both"/>
              <w:rPr>
                <w:sz w:val="24"/>
                <w:szCs w:val="24"/>
                <w:lang w:eastAsia="ru-RU"/>
              </w:rPr>
            </w:pPr>
          </w:p>
        </w:tc>
      </w:tr>
      <w:tr w:rsidR="006A3D23" w:rsidRPr="00792171" w:rsidTr="00705ABC">
        <w:tc>
          <w:tcPr>
            <w:tcW w:w="3168" w:type="dxa"/>
          </w:tcPr>
          <w:p w:rsidR="006A3D23" w:rsidRPr="00792171" w:rsidRDefault="006A3D23" w:rsidP="00705ABC">
            <w:pPr>
              <w:spacing w:after="0" w:line="240" w:lineRule="auto"/>
              <w:rPr>
                <w:b/>
                <w:bCs/>
                <w:sz w:val="24"/>
                <w:szCs w:val="24"/>
                <w:lang w:eastAsia="ru-RU"/>
              </w:rPr>
            </w:pPr>
            <w:r w:rsidRPr="00792171">
              <w:rPr>
                <w:b/>
                <w:bCs/>
                <w:sz w:val="24"/>
                <w:szCs w:val="24"/>
                <w:lang w:eastAsia="ru-RU"/>
              </w:rPr>
              <w:t>УТВЕРЖДЕНЫ И ВВЕДЕНЫ В ДЕЙСТВИЕ</w:t>
            </w:r>
          </w:p>
        </w:tc>
        <w:tc>
          <w:tcPr>
            <w:tcW w:w="6840" w:type="dxa"/>
          </w:tcPr>
          <w:p w:rsidR="006A3D23" w:rsidRPr="00792171" w:rsidRDefault="006A3D23" w:rsidP="00705ABC">
            <w:pPr>
              <w:spacing w:after="0" w:line="240" w:lineRule="auto"/>
              <w:jc w:val="both"/>
              <w:rPr>
                <w:sz w:val="24"/>
                <w:szCs w:val="24"/>
                <w:lang w:eastAsia="ru-RU"/>
              </w:rPr>
            </w:pPr>
          </w:p>
        </w:tc>
      </w:tr>
    </w:tbl>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jc w:val="center"/>
        <w:rPr>
          <w:rFonts w:ascii="Times New Roman" w:hAnsi="Times New Roman"/>
          <w:b/>
          <w:sz w:val="28"/>
          <w:szCs w:val="28"/>
          <w:highlight w:val="yellow"/>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lastRenderedPageBreak/>
        <w:t xml:space="preserve">Местные нормативы градостроительного проектирования </w:t>
      </w:r>
    </w:p>
    <w:p w:rsidR="006A3D23" w:rsidRPr="00792171" w:rsidRDefault="00792171" w:rsidP="006A3D23">
      <w:pPr>
        <w:spacing w:after="0" w:line="240" w:lineRule="auto"/>
        <w:jc w:val="center"/>
        <w:rPr>
          <w:rFonts w:ascii="Times New Roman" w:eastAsia="Times New Roman" w:hAnsi="Times New Roman"/>
          <w:b/>
          <w:bCs/>
          <w:sz w:val="28"/>
          <w:szCs w:val="28"/>
          <w:lang w:eastAsia="ru-RU"/>
        </w:rPr>
      </w:pPr>
      <w:proofErr w:type="spellStart"/>
      <w:r w:rsidRPr="00792171">
        <w:rPr>
          <w:rFonts w:ascii="Times New Roman" w:eastAsia="Times New Roman" w:hAnsi="Times New Roman"/>
          <w:b/>
          <w:sz w:val="28"/>
          <w:szCs w:val="28"/>
          <w:lang w:eastAsia="ru-RU"/>
        </w:rPr>
        <w:t>Мечетненского</w:t>
      </w:r>
      <w:proofErr w:type="spellEnd"/>
      <w:r w:rsidR="006A3D23" w:rsidRPr="00792171">
        <w:rPr>
          <w:rFonts w:ascii="Times New Roman" w:eastAsia="Times New Roman" w:hAnsi="Times New Roman"/>
          <w:b/>
          <w:sz w:val="28"/>
          <w:szCs w:val="28"/>
          <w:lang w:eastAsia="ru-RU"/>
        </w:rPr>
        <w:t xml:space="preserve"> муниципального образования Советского муниципального района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r w:rsidRPr="00792171">
        <w:rPr>
          <w:rFonts w:ascii="Times New Roman" w:eastAsia="Times New Roman" w:hAnsi="Times New Roman"/>
          <w:b/>
          <w:bCs/>
          <w:sz w:val="24"/>
          <w:szCs w:val="24"/>
          <w:lang w:eastAsia="ru-RU"/>
        </w:rPr>
        <w:t>СОДЕРЖАНИЕ</w:t>
      </w:r>
    </w:p>
    <w:p w:rsidR="006A3D23" w:rsidRPr="00792171" w:rsidRDefault="006A3D23" w:rsidP="006A3D23">
      <w:pPr>
        <w:spacing w:after="0" w:line="240" w:lineRule="auto"/>
        <w:jc w:val="both"/>
        <w:rPr>
          <w:rFonts w:ascii="Times New Roman" w:eastAsia="Times New Roman" w:hAnsi="Times New Roman"/>
          <w:b/>
          <w:bCs/>
          <w:sz w:val="24"/>
          <w:szCs w:val="24"/>
          <w:lang w:eastAsia="ru-RU"/>
        </w:rPr>
      </w:pPr>
    </w:p>
    <w:tbl>
      <w:tblPr>
        <w:tblStyle w:val="2b"/>
        <w:tblW w:w="0" w:type="auto"/>
        <w:tblLook w:val="01E0"/>
      </w:tblPr>
      <w:tblGrid>
        <w:gridCol w:w="8440"/>
        <w:gridCol w:w="1697"/>
      </w:tblGrid>
      <w:tr w:rsidR="006A3D23" w:rsidRPr="00792171" w:rsidTr="00705ABC">
        <w:trPr>
          <w:trHeight w:val="454"/>
        </w:trPr>
        <w:tc>
          <w:tcPr>
            <w:tcW w:w="8472" w:type="dxa"/>
            <w:vAlign w:val="center"/>
          </w:tcPr>
          <w:p w:rsidR="006A3D23" w:rsidRPr="00792171" w:rsidRDefault="006A3D23" w:rsidP="00705ABC">
            <w:pPr>
              <w:spacing w:after="0" w:line="240" w:lineRule="auto"/>
              <w:jc w:val="center"/>
              <w:rPr>
                <w:b/>
                <w:bCs/>
                <w:sz w:val="24"/>
                <w:szCs w:val="24"/>
                <w:lang w:eastAsia="ru-RU"/>
              </w:rPr>
            </w:pPr>
            <w:r w:rsidRPr="00792171">
              <w:rPr>
                <w:b/>
                <w:bCs/>
                <w:sz w:val="24"/>
                <w:szCs w:val="24"/>
                <w:lang w:eastAsia="ru-RU"/>
              </w:rPr>
              <w:t xml:space="preserve">Наименование </w:t>
            </w:r>
          </w:p>
        </w:tc>
        <w:tc>
          <w:tcPr>
            <w:tcW w:w="1702" w:type="dxa"/>
            <w:vAlign w:val="center"/>
          </w:tcPr>
          <w:p w:rsidR="006A3D23" w:rsidRPr="00792171" w:rsidRDefault="006A3D23" w:rsidP="00705ABC">
            <w:pPr>
              <w:spacing w:after="0" w:line="240" w:lineRule="auto"/>
              <w:jc w:val="center"/>
              <w:rPr>
                <w:b/>
                <w:bCs/>
                <w:sz w:val="24"/>
                <w:szCs w:val="24"/>
                <w:lang w:eastAsia="ru-RU"/>
              </w:rPr>
            </w:pPr>
          </w:p>
        </w:tc>
      </w:tr>
      <w:tr w:rsidR="006A3D23" w:rsidRPr="00792171" w:rsidTr="00705ABC">
        <w:tc>
          <w:tcPr>
            <w:tcW w:w="8472" w:type="dxa"/>
          </w:tcPr>
          <w:p w:rsidR="006A3D23" w:rsidRPr="00792171" w:rsidRDefault="006A3D23" w:rsidP="00705ABC">
            <w:pPr>
              <w:spacing w:before="120" w:after="0" w:line="240" w:lineRule="auto"/>
              <w:rPr>
                <w:bCs/>
                <w:sz w:val="24"/>
                <w:szCs w:val="24"/>
                <w:lang w:eastAsia="ru-RU"/>
              </w:rPr>
            </w:pPr>
            <w:r w:rsidRPr="00792171">
              <w:rPr>
                <w:bCs/>
                <w:sz w:val="24"/>
                <w:szCs w:val="24"/>
                <w:lang w:eastAsia="ru-RU"/>
              </w:rPr>
              <w:t xml:space="preserve">ОСНОВНАЯ ЧАСТЬ </w:t>
            </w:r>
          </w:p>
          <w:p w:rsidR="006A3D23" w:rsidRPr="00792171" w:rsidRDefault="006A3D23" w:rsidP="00705ABC">
            <w:pPr>
              <w:spacing w:after="120" w:line="240" w:lineRule="auto"/>
              <w:rPr>
                <w:bCs/>
                <w:sz w:val="24"/>
                <w:szCs w:val="24"/>
                <w:lang w:eastAsia="ru-RU"/>
              </w:rPr>
            </w:pPr>
            <w:r w:rsidRPr="00792171">
              <w:rPr>
                <w:bCs/>
                <w:sz w:val="24"/>
                <w:szCs w:val="24"/>
                <w:lang w:eastAsia="ru-RU"/>
              </w:rPr>
              <w:t xml:space="preserve">Расчетные показатели минимально допустимого уровня обеспеченности объектами регионального и местного значения и максимально допустимого уровня территориальной доступности данных объектов </w:t>
            </w:r>
          </w:p>
        </w:tc>
        <w:tc>
          <w:tcPr>
            <w:tcW w:w="1702" w:type="dxa"/>
            <w:vAlign w:val="center"/>
          </w:tcPr>
          <w:p w:rsidR="006A3D23" w:rsidRPr="00792171" w:rsidRDefault="006A3D23" w:rsidP="00705ABC">
            <w:pPr>
              <w:spacing w:after="0" w:line="240" w:lineRule="auto"/>
              <w:jc w:val="center"/>
              <w:rPr>
                <w:bCs/>
                <w:sz w:val="24"/>
                <w:szCs w:val="24"/>
                <w:lang w:eastAsia="ru-RU"/>
              </w:rPr>
            </w:pPr>
            <w:r w:rsidRPr="00792171">
              <w:rPr>
                <w:bCs/>
                <w:sz w:val="24"/>
                <w:szCs w:val="24"/>
                <w:lang w:eastAsia="ru-RU"/>
              </w:rPr>
              <w:t>Часть 1</w:t>
            </w:r>
          </w:p>
        </w:tc>
      </w:tr>
      <w:tr w:rsidR="006A3D23" w:rsidRPr="00792171" w:rsidTr="00705ABC">
        <w:tc>
          <w:tcPr>
            <w:tcW w:w="8472" w:type="dxa"/>
          </w:tcPr>
          <w:p w:rsidR="006A3D23" w:rsidRPr="00792171" w:rsidRDefault="006A3D23" w:rsidP="00705ABC">
            <w:pPr>
              <w:spacing w:before="120" w:after="120" w:line="240" w:lineRule="auto"/>
              <w:jc w:val="both"/>
              <w:rPr>
                <w:bCs/>
                <w:sz w:val="24"/>
                <w:szCs w:val="24"/>
                <w:lang w:eastAsia="ru-RU"/>
              </w:rPr>
            </w:pPr>
            <w:r w:rsidRPr="00792171">
              <w:rPr>
                <w:bCs/>
                <w:sz w:val="24"/>
                <w:szCs w:val="24"/>
                <w:lang w:eastAsia="ru-RU"/>
              </w:rPr>
              <w:t>МАТЕРИАЛЫ ПО ОБОСНОВАНИЮ РАСЧЕТНЫХ ПОКАЗАТЕЛЕЙ</w:t>
            </w:r>
          </w:p>
        </w:tc>
        <w:tc>
          <w:tcPr>
            <w:tcW w:w="1702" w:type="dxa"/>
            <w:vAlign w:val="center"/>
          </w:tcPr>
          <w:p w:rsidR="006A3D23" w:rsidRPr="00792171" w:rsidRDefault="006A3D23" w:rsidP="00705ABC">
            <w:pPr>
              <w:spacing w:after="0" w:line="240" w:lineRule="auto"/>
              <w:jc w:val="center"/>
              <w:rPr>
                <w:bCs/>
                <w:sz w:val="24"/>
                <w:szCs w:val="24"/>
                <w:lang w:eastAsia="ru-RU"/>
              </w:rPr>
            </w:pPr>
            <w:r w:rsidRPr="00792171">
              <w:rPr>
                <w:bCs/>
                <w:sz w:val="24"/>
                <w:szCs w:val="24"/>
                <w:lang w:eastAsia="ru-RU"/>
              </w:rPr>
              <w:t>Часть 2</w:t>
            </w:r>
          </w:p>
        </w:tc>
      </w:tr>
      <w:tr w:rsidR="006A3D23" w:rsidRPr="00792171" w:rsidTr="00705ABC">
        <w:tc>
          <w:tcPr>
            <w:tcW w:w="8472" w:type="dxa"/>
          </w:tcPr>
          <w:p w:rsidR="006A3D23" w:rsidRPr="00792171" w:rsidRDefault="006A3D23" w:rsidP="00705ABC">
            <w:pPr>
              <w:spacing w:before="120" w:after="120" w:line="240" w:lineRule="auto"/>
              <w:jc w:val="both"/>
              <w:rPr>
                <w:bCs/>
                <w:sz w:val="24"/>
                <w:szCs w:val="24"/>
                <w:lang w:eastAsia="ru-RU"/>
              </w:rPr>
            </w:pPr>
            <w:r w:rsidRPr="00792171">
              <w:rPr>
                <w:bCs/>
                <w:sz w:val="24"/>
                <w:szCs w:val="24"/>
                <w:lang w:eastAsia="ru-RU"/>
              </w:rPr>
              <w:t>ПРАВИЛА И ОБЛАСТЬ ПРИМЕНЕНИЯ РАСЧЕТНЫХ ПОКАЗАТЕЛЕЙ</w:t>
            </w:r>
          </w:p>
        </w:tc>
        <w:tc>
          <w:tcPr>
            <w:tcW w:w="1702" w:type="dxa"/>
            <w:vAlign w:val="center"/>
          </w:tcPr>
          <w:p w:rsidR="006A3D23" w:rsidRPr="00792171" w:rsidRDefault="006A3D23" w:rsidP="00705ABC">
            <w:pPr>
              <w:spacing w:after="0" w:line="240" w:lineRule="auto"/>
              <w:jc w:val="center"/>
              <w:rPr>
                <w:bCs/>
                <w:sz w:val="24"/>
                <w:szCs w:val="24"/>
                <w:lang w:eastAsia="ru-RU"/>
              </w:rPr>
            </w:pPr>
            <w:r w:rsidRPr="00792171">
              <w:rPr>
                <w:bCs/>
                <w:sz w:val="24"/>
                <w:szCs w:val="24"/>
                <w:lang w:eastAsia="ru-RU"/>
              </w:rPr>
              <w:t>Часть 3</w:t>
            </w:r>
          </w:p>
        </w:tc>
      </w:tr>
    </w:tbl>
    <w:p w:rsidR="006A3D23" w:rsidRPr="00792171" w:rsidRDefault="006A3D23" w:rsidP="006A3D23">
      <w:pPr>
        <w:spacing w:after="0" w:line="240" w:lineRule="auto"/>
        <w:jc w:val="both"/>
        <w:rPr>
          <w:rFonts w:ascii="Times New Roman" w:eastAsia="Times New Roman" w:hAnsi="Times New Roman"/>
          <w:b/>
          <w:bCs/>
          <w:sz w:val="24"/>
          <w:szCs w:val="24"/>
          <w:lang w:eastAsia="ru-RU"/>
        </w:rPr>
      </w:pPr>
    </w:p>
    <w:p w:rsidR="006A3D23" w:rsidRPr="00792171" w:rsidRDefault="006A3D23" w:rsidP="006A3D23">
      <w:pPr>
        <w:jc w:val="center"/>
        <w:rPr>
          <w:rFonts w:ascii="Times New Roman" w:hAnsi="Times New Roman"/>
          <w:b/>
          <w:sz w:val="28"/>
          <w:szCs w:val="28"/>
        </w:rPr>
      </w:pPr>
    </w:p>
    <w:p w:rsidR="00443386" w:rsidRPr="00792171" w:rsidRDefault="00C65C24" w:rsidP="006A3D23">
      <w:pPr>
        <w:jc w:val="center"/>
        <w:rPr>
          <w:rFonts w:ascii="Times New Roman" w:hAnsi="Times New Roman"/>
          <w:b/>
          <w:sz w:val="28"/>
          <w:szCs w:val="28"/>
          <w:highlight w:val="yellow"/>
        </w:rPr>
      </w:pPr>
      <w:r w:rsidRPr="00792171">
        <w:rPr>
          <w:rFonts w:ascii="Times New Roman" w:hAnsi="Times New Roman"/>
          <w:b/>
          <w:sz w:val="24"/>
          <w:szCs w:val="24"/>
          <w:highlight w:val="yellow"/>
        </w:rPr>
        <w:br w:type="page"/>
      </w:r>
    </w:p>
    <w:sdt>
      <w:sdtPr>
        <w:rPr>
          <w:rFonts w:ascii="Times New Roman" w:eastAsia="Calibri" w:hAnsi="Times New Roman"/>
          <w:b w:val="0"/>
          <w:bCs w:val="0"/>
          <w:color w:val="auto"/>
          <w:sz w:val="22"/>
          <w:szCs w:val="22"/>
          <w:highlight w:val="yellow"/>
        </w:rPr>
        <w:id w:val="607343688"/>
        <w:docPartObj>
          <w:docPartGallery w:val="Table of Contents"/>
          <w:docPartUnique/>
        </w:docPartObj>
      </w:sdtPr>
      <w:sdtContent>
        <w:p w:rsidR="00443386" w:rsidRPr="00EC32AA" w:rsidRDefault="00443386" w:rsidP="008E25F7">
          <w:pPr>
            <w:pStyle w:val="affffb"/>
            <w:spacing w:line="240" w:lineRule="auto"/>
            <w:jc w:val="both"/>
            <w:rPr>
              <w:rFonts w:ascii="Times New Roman" w:hAnsi="Times New Roman"/>
              <w:b w:val="0"/>
            </w:rPr>
          </w:pPr>
          <w:r w:rsidRPr="00EC32AA">
            <w:rPr>
              <w:rFonts w:ascii="Times New Roman" w:hAnsi="Times New Roman"/>
              <w:b w:val="0"/>
              <w:color w:val="000000" w:themeColor="text1"/>
            </w:rPr>
            <w:t>Оглавление</w:t>
          </w:r>
        </w:p>
        <w:p w:rsidR="00941CF5" w:rsidRPr="00EC32AA" w:rsidRDefault="002B2A03">
          <w:pPr>
            <w:pStyle w:val="11"/>
            <w:tabs>
              <w:tab w:val="right" w:leader="dot" w:pos="9911"/>
            </w:tabs>
            <w:rPr>
              <w:rFonts w:ascii="Times New Roman" w:eastAsiaTheme="minorEastAsia" w:hAnsi="Times New Roman"/>
              <w:noProof/>
              <w:sz w:val="28"/>
              <w:szCs w:val="28"/>
              <w:lang w:eastAsia="ru-RU"/>
            </w:rPr>
          </w:pPr>
          <w:r w:rsidRPr="00EC32AA">
            <w:rPr>
              <w:rFonts w:ascii="Times New Roman" w:hAnsi="Times New Roman"/>
              <w:sz w:val="28"/>
              <w:szCs w:val="28"/>
            </w:rPr>
            <w:fldChar w:fldCharType="begin"/>
          </w:r>
          <w:r w:rsidR="00443386" w:rsidRPr="00EC32AA">
            <w:rPr>
              <w:rFonts w:ascii="Times New Roman" w:hAnsi="Times New Roman"/>
              <w:sz w:val="28"/>
              <w:szCs w:val="28"/>
            </w:rPr>
            <w:instrText xml:space="preserve"> TOC \o "1-3" \h \z \u </w:instrText>
          </w:r>
          <w:r w:rsidRPr="00EC32AA">
            <w:rPr>
              <w:rFonts w:ascii="Times New Roman" w:hAnsi="Times New Roman"/>
              <w:sz w:val="28"/>
              <w:szCs w:val="28"/>
            </w:rPr>
            <w:fldChar w:fldCharType="separate"/>
          </w:r>
          <w:hyperlink w:anchor="_Toc428345575" w:history="1">
            <w:r w:rsidR="00941CF5" w:rsidRPr="00EC32AA">
              <w:rPr>
                <w:rStyle w:val="af"/>
                <w:rFonts w:ascii="Times New Roman" w:hAnsi="Times New Roman"/>
                <w:i/>
                <w:noProof/>
                <w:sz w:val="28"/>
                <w:szCs w:val="28"/>
              </w:rPr>
              <w:t>Введение</w:t>
            </w:r>
            <w:r w:rsidR="00941CF5" w:rsidRPr="00EC32AA">
              <w:rPr>
                <w:rFonts w:ascii="Times New Roman" w:hAnsi="Times New Roman"/>
                <w:noProof/>
                <w:webHidden/>
                <w:sz w:val="28"/>
                <w:szCs w:val="28"/>
              </w:rPr>
              <w:tab/>
            </w:r>
            <w:r w:rsidRPr="00EC32AA">
              <w:rPr>
                <w:rFonts w:ascii="Times New Roman" w:hAnsi="Times New Roman"/>
                <w:noProof/>
                <w:webHidden/>
                <w:sz w:val="28"/>
                <w:szCs w:val="28"/>
              </w:rPr>
              <w:fldChar w:fldCharType="begin"/>
            </w:r>
            <w:r w:rsidR="00941CF5" w:rsidRPr="00EC32AA">
              <w:rPr>
                <w:rFonts w:ascii="Times New Roman" w:hAnsi="Times New Roman"/>
                <w:noProof/>
                <w:webHidden/>
                <w:sz w:val="28"/>
                <w:szCs w:val="28"/>
              </w:rPr>
              <w:instrText xml:space="preserve"> PAGEREF _Toc428345575 \h </w:instrText>
            </w:r>
            <w:r w:rsidRPr="00EC32AA">
              <w:rPr>
                <w:rFonts w:ascii="Times New Roman" w:hAnsi="Times New Roman"/>
                <w:noProof/>
                <w:webHidden/>
                <w:sz w:val="28"/>
                <w:szCs w:val="28"/>
              </w:rPr>
            </w:r>
            <w:r w:rsidRPr="00EC32AA">
              <w:rPr>
                <w:rFonts w:ascii="Times New Roman" w:hAnsi="Times New Roman"/>
                <w:noProof/>
                <w:webHidden/>
                <w:sz w:val="28"/>
                <w:szCs w:val="28"/>
              </w:rPr>
              <w:fldChar w:fldCharType="separate"/>
            </w:r>
            <w:r w:rsidR="00892375">
              <w:rPr>
                <w:rFonts w:ascii="Times New Roman" w:hAnsi="Times New Roman"/>
                <w:noProof/>
                <w:webHidden/>
                <w:sz w:val="28"/>
                <w:szCs w:val="28"/>
              </w:rPr>
              <w:t>6</w:t>
            </w:r>
            <w:r w:rsidRPr="00EC32AA">
              <w:rPr>
                <w:rFonts w:ascii="Times New Roman" w:hAnsi="Times New Roman"/>
                <w:noProof/>
                <w:webHidden/>
                <w:sz w:val="28"/>
                <w:szCs w:val="28"/>
              </w:rPr>
              <w:fldChar w:fldCharType="end"/>
            </w:r>
          </w:hyperlink>
        </w:p>
        <w:p w:rsidR="00941CF5" w:rsidRPr="00EC32AA" w:rsidRDefault="002B2A03">
          <w:pPr>
            <w:pStyle w:val="11"/>
            <w:tabs>
              <w:tab w:val="right" w:leader="dot" w:pos="9911"/>
            </w:tabs>
            <w:rPr>
              <w:rFonts w:ascii="Times New Roman" w:eastAsiaTheme="minorEastAsia" w:hAnsi="Times New Roman"/>
              <w:noProof/>
              <w:sz w:val="28"/>
              <w:szCs w:val="28"/>
              <w:lang w:eastAsia="ru-RU"/>
            </w:rPr>
          </w:pPr>
          <w:hyperlink w:anchor="_Toc428345576" w:history="1">
            <w:r w:rsidR="00941CF5" w:rsidRPr="00EC32AA">
              <w:rPr>
                <w:rStyle w:val="af"/>
                <w:rFonts w:ascii="Times New Roman" w:hAnsi="Times New Roman"/>
                <w:i/>
                <w:noProof/>
                <w:sz w:val="28"/>
                <w:szCs w:val="28"/>
              </w:rPr>
              <w:t>Часть 1. Основная часть (расчетные показатели)</w:t>
            </w:r>
            <w:r w:rsidR="00941CF5" w:rsidRPr="00EC32AA">
              <w:rPr>
                <w:rFonts w:ascii="Times New Roman" w:hAnsi="Times New Roman"/>
                <w:noProof/>
                <w:webHidden/>
                <w:sz w:val="28"/>
                <w:szCs w:val="28"/>
              </w:rPr>
              <w:tab/>
            </w:r>
            <w:r w:rsidRPr="00EC32AA">
              <w:rPr>
                <w:rFonts w:ascii="Times New Roman" w:hAnsi="Times New Roman"/>
                <w:noProof/>
                <w:webHidden/>
                <w:sz w:val="28"/>
                <w:szCs w:val="28"/>
              </w:rPr>
              <w:fldChar w:fldCharType="begin"/>
            </w:r>
            <w:r w:rsidR="00941CF5" w:rsidRPr="00EC32AA">
              <w:rPr>
                <w:rFonts w:ascii="Times New Roman" w:hAnsi="Times New Roman"/>
                <w:noProof/>
                <w:webHidden/>
                <w:sz w:val="28"/>
                <w:szCs w:val="28"/>
              </w:rPr>
              <w:instrText xml:space="preserve"> PAGEREF _Toc428345576 \h </w:instrText>
            </w:r>
            <w:r w:rsidRPr="00EC32AA">
              <w:rPr>
                <w:rFonts w:ascii="Times New Roman" w:hAnsi="Times New Roman"/>
                <w:noProof/>
                <w:webHidden/>
                <w:sz w:val="28"/>
                <w:szCs w:val="28"/>
              </w:rPr>
            </w:r>
            <w:r w:rsidRPr="00EC32AA">
              <w:rPr>
                <w:rFonts w:ascii="Times New Roman" w:hAnsi="Times New Roman"/>
                <w:noProof/>
                <w:webHidden/>
                <w:sz w:val="28"/>
                <w:szCs w:val="28"/>
              </w:rPr>
              <w:fldChar w:fldCharType="separate"/>
            </w:r>
            <w:r w:rsidR="00892375">
              <w:rPr>
                <w:rFonts w:ascii="Times New Roman" w:hAnsi="Times New Roman"/>
                <w:noProof/>
                <w:webHidden/>
                <w:sz w:val="28"/>
                <w:szCs w:val="28"/>
              </w:rPr>
              <w:t>8</w:t>
            </w:r>
            <w:r w:rsidRPr="00EC32AA">
              <w:rPr>
                <w:rFonts w:ascii="Times New Roman" w:hAnsi="Times New Roman"/>
                <w:noProof/>
                <w:webHidden/>
                <w:sz w:val="28"/>
                <w:szCs w:val="28"/>
              </w:rPr>
              <w:fldChar w:fldCharType="end"/>
            </w:r>
          </w:hyperlink>
        </w:p>
        <w:p w:rsidR="00941CF5" w:rsidRPr="00EC32AA" w:rsidRDefault="002B2A03">
          <w:pPr>
            <w:pStyle w:val="11"/>
            <w:tabs>
              <w:tab w:val="left" w:pos="560"/>
              <w:tab w:val="right" w:leader="dot" w:pos="9911"/>
            </w:tabs>
            <w:rPr>
              <w:rFonts w:ascii="Times New Roman" w:eastAsiaTheme="minorEastAsia" w:hAnsi="Times New Roman"/>
              <w:noProof/>
              <w:sz w:val="28"/>
              <w:szCs w:val="28"/>
              <w:lang w:eastAsia="ru-RU"/>
            </w:rPr>
          </w:pPr>
          <w:hyperlink w:anchor="_Toc428345577" w:history="1">
            <w:r w:rsidR="00941CF5" w:rsidRPr="00EC32AA">
              <w:rPr>
                <w:rStyle w:val="af"/>
                <w:rFonts w:ascii="Times New Roman" w:hAnsi="Times New Roman"/>
                <w:noProof/>
                <w:sz w:val="28"/>
                <w:szCs w:val="28"/>
              </w:rPr>
              <w:t>1.</w:t>
            </w:r>
            <w:r w:rsidR="00941CF5" w:rsidRPr="00EC32AA">
              <w:rPr>
                <w:rFonts w:ascii="Times New Roman" w:eastAsiaTheme="minorEastAsia" w:hAnsi="Times New Roman"/>
                <w:noProof/>
                <w:sz w:val="28"/>
                <w:szCs w:val="28"/>
                <w:lang w:eastAsia="ru-RU"/>
              </w:rPr>
              <w:tab/>
            </w:r>
            <w:r w:rsidR="00941CF5" w:rsidRPr="00EC32AA">
              <w:rPr>
                <w:rStyle w:val="af"/>
                <w:rFonts w:ascii="Times New Roman" w:hAnsi="Times New Roman"/>
                <w:noProof/>
                <w:sz w:val="28"/>
                <w:szCs w:val="28"/>
              </w:rPr>
              <w:t>Термины и определения</w:t>
            </w:r>
            <w:r w:rsidR="00941CF5" w:rsidRPr="00EC32AA">
              <w:rPr>
                <w:rFonts w:ascii="Times New Roman" w:hAnsi="Times New Roman"/>
                <w:noProof/>
                <w:webHidden/>
                <w:sz w:val="28"/>
                <w:szCs w:val="28"/>
              </w:rPr>
              <w:tab/>
            </w:r>
            <w:r w:rsidRPr="00EC32AA">
              <w:rPr>
                <w:rFonts w:ascii="Times New Roman" w:hAnsi="Times New Roman"/>
                <w:noProof/>
                <w:webHidden/>
                <w:sz w:val="28"/>
                <w:szCs w:val="28"/>
              </w:rPr>
              <w:fldChar w:fldCharType="begin"/>
            </w:r>
            <w:r w:rsidR="00941CF5" w:rsidRPr="00EC32AA">
              <w:rPr>
                <w:rFonts w:ascii="Times New Roman" w:hAnsi="Times New Roman"/>
                <w:noProof/>
                <w:webHidden/>
                <w:sz w:val="28"/>
                <w:szCs w:val="28"/>
              </w:rPr>
              <w:instrText xml:space="preserve"> PAGEREF _Toc428345577 \h </w:instrText>
            </w:r>
            <w:r w:rsidRPr="00EC32AA">
              <w:rPr>
                <w:rFonts w:ascii="Times New Roman" w:hAnsi="Times New Roman"/>
                <w:noProof/>
                <w:webHidden/>
                <w:sz w:val="28"/>
                <w:szCs w:val="28"/>
              </w:rPr>
            </w:r>
            <w:r w:rsidRPr="00EC32AA">
              <w:rPr>
                <w:rFonts w:ascii="Times New Roman" w:hAnsi="Times New Roman"/>
                <w:noProof/>
                <w:webHidden/>
                <w:sz w:val="28"/>
                <w:szCs w:val="28"/>
              </w:rPr>
              <w:fldChar w:fldCharType="separate"/>
            </w:r>
            <w:r w:rsidR="00892375">
              <w:rPr>
                <w:rFonts w:ascii="Times New Roman" w:hAnsi="Times New Roman"/>
                <w:noProof/>
                <w:webHidden/>
                <w:sz w:val="28"/>
                <w:szCs w:val="28"/>
              </w:rPr>
              <w:t>8</w:t>
            </w:r>
            <w:r w:rsidRPr="00EC32AA">
              <w:rPr>
                <w:rFonts w:ascii="Times New Roman" w:hAnsi="Times New Roman"/>
                <w:noProof/>
                <w:webHidden/>
                <w:sz w:val="28"/>
                <w:szCs w:val="28"/>
              </w:rPr>
              <w:fldChar w:fldCharType="end"/>
            </w:r>
          </w:hyperlink>
        </w:p>
        <w:p w:rsidR="00941CF5" w:rsidRPr="00EC32AA" w:rsidRDefault="002B2A03">
          <w:pPr>
            <w:pStyle w:val="11"/>
            <w:tabs>
              <w:tab w:val="left" w:pos="560"/>
              <w:tab w:val="right" w:leader="dot" w:pos="9911"/>
            </w:tabs>
            <w:rPr>
              <w:rFonts w:ascii="Times New Roman" w:eastAsiaTheme="minorEastAsia" w:hAnsi="Times New Roman"/>
              <w:noProof/>
              <w:sz w:val="28"/>
              <w:szCs w:val="28"/>
              <w:lang w:eastAsia="ru-RU"/>
            </w:rPr>
          </w:pPr>
          <w:hyperlink w:anchor="_Toc428345578" w:history="1">
            <w:r w:rsidR="00941CF5" w:rsidRPr="00EC32AA">
              <w:rPr>
                <w:rStyle w:val="af"/>
                <w:rFonts w:ascii="Times New Roman" w:hAnsi="Times New Roman"/>
                <w:noProof/>
                <w:sz w:val="28"/>
                <w:szCs w:val="28"/>
              </w:rPr>
              <w:t>2.</w:t>
            </w:r>
            <w:r w:rsidR="00941CF5" w:rsidRPr="00EC32AA">
              <w:rPr>
                <w:rFonts w:ascii="Times New Roman" w:eastAsiaTheme="minorEastAsia" w:hAnsi="Times New Roman"/>
                <w:noProof/>
                <w:sz w:val="28"/>
                <w:szCs w:val="28"/>
                <w:lang w:eastAsia="ru-RU"/>
              </w:rPr>
              <w:tab/>
            </w:r>
            <w:r w:rsidR="00941CF5" w:rsidRPr="00EC32AA">
              <w:rPr>
                <w:rStyle w:val="af"/>
                <w:rFonts w:ascii="Times New Roman" w:hAnsi="Times New Roman"/>
                <w:noProof/>
                <w:sz w:val="28"/>
                <w:szCs w:val="28"/>
              </w:rPr>
              <w:t>Нормативная база</w:t>
            </w:r>
            <w:r w:rsidR="00941CF5" w:rsidRPr="00EC32AA">
              <w:rPr>
                <w:rFonts w:ascii="Times New Roman" w:hAnsi="Times New Roman"/>
                <w:noProof/>
                <w:webHidden/>
                <w:sz w:val="28"/>
                <w:szCs w:val="28"/>
              </w:rPr>
              <w:tab/>
            </w:r>
            <w:r w:rsidRPr="00EC32AA">
              <w:rPr>
                <w:rFonts w:ascii="Times New Roman" w:hAnsi="Times New Roman"/>
                <w:noProof/>
                <w:webHidden/>
                <w:sz w:val="28"/>
                <w:szCs w:val="28"/>
              </w:rPr>
              <w:fldChar w:fldCharType="begin"/>
            </w:r>
            <w:r w:rsidR="00941CF5" w:rsidRPr="00EC32AA">
              <w:rPr>
                <w:rFonts w:ascii="Times New Roman" w:hAnsi="Times New Roman"/>
                <w:noProof/>
                <w:webHidden/>
                <w:sz w:val="28"/>
                <w:szCs w:val="28"/>
              </w:rPr>
              <w:instrText xml:space="preserve"> PAGEREF _Toc428345578 \h </w:instrText>
            </w:r>
            <w:r w:rsidRPr="00EC32AA">
              <w:rPr>
                <w:rFonts w:ascii="Times New Roman" w:hAnsi="Times New Roman"/>
                <w:noProof/>
                <w:webHidden/>
                <w:sz w:val="28"/>
                <w:szCs w:val="28"/>
              </w:rPr>
            </w:r>
            <w:r w:rsidRPr="00EC32AA">
              <w:rPr>
                <w:rFonts w:ascii="Times New Roman" w:hAnsi="Times New Roman"/>
                <w:noProof/>
                <w:webHidden/>
                <w:sz w:val="28"/>
                <w:szCs w:val="28"/>
              </w:rPr>
              <w:fldChar w:fldCharType="separate"/>
            </w:r>
            <w:r w:rsidR="00892375">
              <w:rPr>
                <w:rFonts w:ascii="Times New Roman" w:hAnsi="Times New Roman"/>
                <w:noProof/>
                <w:webHidden/>
                <w:sz w:val="28"/>
                <w:szCs w:val="28"/>
              </w:rPr>
              <w:t>14</w:t>
            </w:r>
            <w:r w:rsidRPr="00EC32AA">
              <w:rPr>
                <w:rFonts w:ascii="Times New Roman" w:hAnsi="Times New Roman"/>
                <w:noProof/>
                <w:webHidden/>
                <w:sz w:val="28"/>
                <w:szCs w:val="28"/>
              </w:rPr>
              <w:fldChar w:fldCharType="end"/>
            </w:r>
          </w:hyperlink>
        </w:p>
        <w:p w:rsidR="00941CF5" w:rsidRPr="00EC32AA" w:rsidRDefault="002B2A03">
          <w:pPr>
            <w:pStyle w:val="11"/>
            <w:tabs>
              <w:tab w:val="left" w:pos="560"/>
              <w:tab w:val="right" w:leader="dot" w:pos="9911"/>
            </w:tabs>
            <w:rPr>
              <w:rFonts w:ascii="Times New Roman" w:eastAsiaTheme="minorEastAsia" w:hAnsi="Times New Roman"/>
              <w:noProof/>
              <w:sz w:val="28"/>
              <w:szCs w:val="28"/>
              <w:lang w:eastAsia="ru-RU"/>
            </w:rPr>
          </w:pPr>
          <w:hyperlink w:anchor="_Toc428345579" w:history="1">
            <w:r w:rsidR="00941CF5" w:rsidRPr="00EC32AA">
              <w:rPr>
                <w:rStyle w:val="af"/>
                <w:rFonts w:ascii="Times New Roman" w:hAnsi="Times New Roman"/>
                <w:noProof/>
                <w:sz w:val="28"/>
                <w:szCs w:val="28"/>
              </w:rPr>
              <w:t>3.</w:t>
            </w:r>
            <w:r w:rsidR="00941CF5" w:rsidRPr="00EC32AA">
              <w:rPr>
                <w:rFonts w:ascii="Times New Roman" w:eastAsiaTheme="minorEastAsia" w:hAnsi="Times New Roman"/>
                <w:noProof/>
                <w:sz w:val="28"/>
                <w:szCs w:val="28"/>
                <w:lang w:eastAsia="ru-RU"/>
              </w:rPr>
              <w:tab/>
            </w:r>
            <w:r w:rsidR="00941CF5" w:rsidRPr="00EC32AA">
              <w:rPr>
                <w:rStyle w:val="af"/>
                <w:rFonts w:ascii="Times New Roman" w:hAnsi="Times New Roman"/>
                <w:noProof/>
                <w:sz w:val="28"/>
                <w:szCs w:val="28"/>
              </w:rPr>
              <w:t>Общие сведения</w:t>
            </w:r>
            <w:r w:rsidR="00941CF5" w:rsidRPr="00EC32AA">
              <w:rPr>
                <w:rFonts w:ascii="Times New Roman" w:hAnsi="Times New Roman"/>
                <w:noProof/>
                <w:webHidden/>
                <w:sz w:val="28"/>
                <w:szCs w:val="28"/>
              </w:rPr>
              <w:tab/>
            </w:r>
            <w:r w:rsidRPr="00EC32AA">
              <w:rPr>
                <w:rFonts w:ascii="Times New Roman" w:hAnsi="Times New Roman"/>
                <w:noProof/>
                <w:webHidden/>
                <w:sz w:val="28"/>
                <w:szCs w:val="28"/>
              </w:rPr>
              <w:fldChar w:fldCharType="begin"/>
            </w:r>
            <w:r w:rsidR="00941CF5" w:rsidRPr="00EC32AA">
              <w:rPr>
                <w:rFonts w:ascii="Times New Roman" w:hAnsi="Times New Roman"/>
                <w:noProof/>
                <w:webHidden/>
                <w:sz w:val="28"/>
                <w:szCs w:val="28"/>
              </w:rPr>
              <w:instrText xml:space="preserve"> PAGEREF _Toc428345579 \h </w:instrText>
            </w:r>
            <w:r w:rsidRPr="00EC32AA">
              <w:rPr>
                <w:rFonts w:ascii="Times New Roman" w:hAnsi="Times New Roman"/>
                <w:noProof/>
                <w:webHidden/>
                <w:sz w:val="28"/>
                <w:szCs w:val="28"/>
              </w:rPr>
            </w:r>
            <w:r w:rsidRPr="00EC32AA">
              <w:rPr>
                <w:rFonts w:ascii="Times New Roman" w:hAnsi="Times New Roman"/>
                <w:noProof/>
                <w:webHidden/>
                <w:sz w:val="28"/>
                <w:szCs w:val="28"/>
              </w:rPr>
              <w:fldChar w:fldCharType="separate"/>
            </w:r>
            <w:r w:rsidR="00892375">
              <w:rPr>
                <w:rFonts w:ascii="Times New Roman" w:hAnsi="Times New Roman"/>
                <w:noProof/>
                <w:webHidden/>
                <w:sz w:val="28"/>
                <w:szCs w:val="28"/>
              </w:rPr>
              <w:t>18</w:t>
            </w:r>
            <w:r w:rsidRPr="00EC32AA">
              <w:rPr>
                <w:rFonts w:ascii="Times New Roman" w:hAnsi="Times New Roman"/>
                <w:noProof/>
                <w:webHidden/>
                <w:sz w:val="28"/>
                <w:szCs w:val="28"/>
              </w:rPr>
              <w:fldChar w:fldCharType="end"/>
            </w:r>
          </w:hyperlink>
        </w:p>
        <w:p w:rsidR="00941CF5" w:rsidRPr="00EC32AA" w:rsidRDefault="002B2A03">
          <w:pPr>
            <w:pStyle w:val="11"/>
            <w:tabs>
              <w:tab w:val="left" w:pos="560"/>
              <w:tab w:val="right" w:leader="dot" w:pos="9911"/>
            </w:tabs>
            <w:rPr>
              <w:rFonts w:ascii="Times New Roman" w:eastAsiaTheme="minorEastAsia" w:hAnsi="Times New Roman"/>
              <w:noProof/>
              <w:sz w:val="28"/>
              <w:szCs w:val="28"/>
              <w:lang w:eastAsia="ru-RU"/>
            </w:rPr>
          </w:pPr>
          <w:hyperlink w:anchor="_Toc428345580" w:history="1">
            <w:r w:rsidR="00941CF5" w:rsidRPr="00EC32AA">
              <w:rPr>
                <w:rStyle w:val="af"/>
                <w:rFonts w:ascii="Times New Roman" w:hAnsi="Times New Roman"/>
                <w:noProof/>
                <w:sz w:val="28"/>
                <w:szCs w:val="28"/>
              </w:rPr>
              <w:t>4.</w:t>
            </w:r>
            <w:r w:rsidR="00941CF5" w:rsidRPr="00EC32AA">
              <w:rPr>
                <w:rFonts w:ascii="Times New Roman" w:eastAsiaTheme="minorEastAsia" w:hAnsi="Times New Roman"/>
                <w:noProof/>
                <w:sz w:val="28"/>
                <w:szCs w:val="28"/>
                <w:lang w:eastAsia="ru-RU"/>
              </w:rPr>
              <w:tab/>
            </w:r>
            <w:r w:rsidR="00941CF5" w:rsidRPr="00EC32AA">
              <w:rPr>
                <w:rStyle w:val="af"/>
                <w:rFonts w:ascii="Times New Roman" w:hAnsi="Times New Roman"/>
                <w:noProof/>
                <w:sz w:val="28"/>
                <w:szCs w:val="28"/>
              </w:rPr>
              <w:t>Расчетные показатели местных нормативов градостроительного проектирования</w:t>
            </w:r>
            <w:r w:rsidR="00941CF5" w:rsidRPr="00EC32AA">
              <w:rPr>
                <w:rFonts w:ascii="Times New Roman" w:hAnsi="Times New Roman"/>
                <w:noProof/>
                <w:webHidden/>
                <w:sz w:val="28"/>
                <w:szCs w:val="28"/>
              </w:rPr>
              <w:tab/>
            </w:r>
            <w:r w:rsidRPr="00EC32AA">
              <w:rPr>
                <w:rFonts w:ascii="Times New Roman" w:hAnsi="Times New Roman"/>
                <w:noProof/>
                <w:webHidden/>
                <w:sz w:val="28"/>
                <w:szCs w:val="28"/>
              </w:rPr>
              <w:fldChar w:fldCharType="begin"/>
            </w:r>
            <w:r w:rsidR="00941CF5" w:rsidRPr="00EC32AA">
              <w:rPr>
                <w:rFonts w:ascii="Times New Roman" w:hAnsi="Times New Roman"/>
                <w:noProof/>
                <w:webHidden/>
                <w:sz w:val="28"/>
                <w:szCs w:val="28"/>
              </w:rPr>
              <w:instrText xml:space="preserve"> PAGEREF _Toc428345580 \h </w:instrText>
            </w:r>
            <w:r w:rsidRPr="00EC32AA">
              <w:rPr>
                <w:rFonts w:ascii="Times New Roman" w:hAnsi="Times New Roman"/>
                <w:noProof/>
                <w:webHidden/>
                <w:sz w:val="28"/>
                <w:szCs w:val="28"/>
              </w:rPr>
            </w:r>
            <w:r w:rsidRPr="00EC32AA">
              <w:rPr>
                <w:rFonts w:ascii="Times New Roman" w:hAnsi="Times New Roman"/>
                <w:noProof/>
                <w:webHidden/>
                <w:sz w:val="28"/>
                <w:szCs w:val="28"/>
              </w:rPr>
              <w:fldChar w:fldCharType="separate"/>
            </w:r>
            <w:r w:rsidR="00892375">
              <w:rPr>
                <w:rFonts w:ascii="Times New Roman" w:hAnsi="Times New Roman"/>
                <w:noProof/>
                <w:webHidden/>
                <w:sz w:val="28"/>
                <w:szCs w:val="28"/>
              </w:rPr>
              <w:t>20</w:t>
            </w:r>
            <w:r w:rsidRPr="00EC32AA">
              <w:rPr>
                <w:rFonts w:ascii="Times New Roman" w:hAnsi="Times New Roman"/>
                <w:noProof/>
                <w:webHidden/>
                <w:sz w:val="28"/>
                <w:szCs w:val="28"/>
              </w:rPr>
              <w:fldChar w:fldCharType="end"/>
            </w:r>
          </w:hyperlink>
        </w:p>
        <w:p w:rsidR="00941CF5" w:rsidRPr="00EC32AA" w:rsidRDefault="002B2A03">
          <w:pPr>
            <w:pStyle w:val="29"/>
            <w:tabs>
              <w:tab w:val="left" w:pos="1120"/>
              <w:tab w:val="right" w:leader="dot" w:pos="9911"/>
            </w:tabs>
            <w:rPr>
              <w:rFonts w:eastAsiaTheme="minorEastAsia"/>
              <w:b w:val="0"/>
              <w:bCs w:val="0"/>
              <w:noProof/>
              <w:color w:val="auto"/>
              <w:szCs w:val="28"/>
            </w:rPr>
          </w:pPr>
          <w:hyperlink w:anchor="_Toc428345581" w:history="1">
            <w:r w:rsidR="00941CF5" w:rsidRPr="00EC32AA">
              <w:rPr>
                <w:rStyle w:val="af"/>
                <w:b w:val="0"/>
                <w:noProof/>
                <w:szCs w:val="28"/>
              </w:rPr>
              <w:t>4.1.</w:t>
            </w:r>
            <w:r w:rsidR="00941CF5" w:rsidRPr="00EC32AA">
              <w:rPr>
                <w:rFonts w:eastAsiaTheme="minorEastAsia"/>
                <w:b w:val="0"/>
                <w:bCs w:val="0"/>
                <w:noProof/>
                <w:color w:val="auto"/>
                <w:szCs w:val="28"/>
              </w:rPr>
              <w:tab/>
            </w:r>
            <w:r w:rsidR="00941CF5" w:rsidRPr="00EC32AA">
              <w:rPr>
                <w:rStyle w:val="af"/>
                <w:b w:val="0"/>
                <w:noProof/>
                <w:szCs w:val="28"/>
              </w:rPr>
              <w:t>Общие расчетные показатели планировочной организации территорий поселения</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_Toc428345581 \h </w:instrText>
            </w:r>
            <w:r w:rsidRPr="00EC32AA">
              <w:rPr>
                <w:b w:val="0"/>
                <w:noProof/>
                <w:webHidden/>
                <w:szCs w:val="28"/>
              </w:rPr>
            </w:r>
            <w:r w:rsidRPr="00EC32AA">
              <w:rPr>
                <w:b w:val="0"/>
                <w:noProof/>
                <w:webHidden/>
                <w:szCs w:val="28"/>
              </w:rPr>
              <w:fldChar w:fldCharType="separate"/>
            </w:r>
            <w:r w:rsidR="00892375">
              <w:rPr>
                <w:b w:val="0"/>
                <w:noProof/>
                <w:webHidden/>
                <w:szCs w:val="28"/>
              </w:rPr>
              <w:t>20</w:t>
            </w:r>
            <w:r w:rsidRPr="00EC32AA">
              <w:rPr>
                <w:b w:val="0"/>
                <w:noProof/>
                <w:webHidden/>
                <w:szCs w:val="28"/>
              </w:rPr>
              <w:fldChar w:fldCharType="end"/>
            </w:r>
          </w:hyperlink>
        </w:p>
        <w:p w:rsidR="00941CF5" w:rsidRPr="00EC32AA" w:rsidRDefault="002B2A03">
          <w:pPr>
            <w:pStyle w:val="29"/>
            <w:tabs>
              <w:tab w:val="left" w:pos="1120"/>
              <w:tab w:val="right" w:leader="dot" w:pos="9911"/>
            </w:tabs>
            <w:rPr>
              <w:rFonts w:eastAsiaTheme="minorEastAsia"/>
              <w:b w:val="0"/>
              <w:bCs w:val="0"/>
              <w:noProof/>
              <w:color w:val="auto"/>
              <w:szCs w:val="28"/>
            </w:rPr>
          </w:pPr>
          <w:hyperlink w:anchor="_Toc428345582" w:history="1">
            <w:r w:rsidR="00941CF5" w:rsidRPr="00EC32AA">
              <w:rPr>
                <w:rStyle w:val="af"/>
                <w:b w:val="0"/>
                <w:noProof/>
                <w:szCs w:val="28"/>
              </w:rPr>
              <w:t>4.2.</w:t>
            </w:r>
            <w:r w:rsidR="00941CF5" w:rsidRPr="00EC32AA">
              <w:rPr>
                <w:rFonts w:eastAsiaTheme="minorEastAsia"/>
                <w:b w:val="0"/>
                <w:bCs w:val="0"/>
                <w:noProof/>
                <w:color w:val="auto"/>
                <w:szCs w:val="28"/>
              </w:rPr>
              <w:tab/>
            </w:r>
            <w:r w:rsidR="00941CF5" w:rsidRPr="00EC32AA">
              <w:rPr>
                <w:rStyle w:val="af"/>
                <w:b w:val="0"/>
                <w:noProof/>
                <w:szCs w:val="28"/>
              </w:rPr>
              <w:t>Расчетные показатели в сфере жилищного строительства</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_Toc428345582 \h </w:instrText>
            </w:r>
            <w:r w:rsidRPr="00EC32AA">
              <w:rPr>
                <w:b w:val="0"/>
                <w:noProof/>
                <w:webHidden/>
                <w:szCs w:val="28"/>
              </w:rPr>
            </w:r>
            <w:r w:rsidRPr="00EC32AA">
              <w:rPr>
                <w:b w:val="0"/>
                <w:noProof/>
                <w:webHidden/>
                <w:szCs w:val="28"/>
              </w:rPr>
              <w:fldChar w:fldCharType="separate"/>
            </w:r>
            <w:r w:rsidR="00892375">
              <w:rPr>
                <w:b w:val="0"/>
                <w:noProof/>
                <w:webHidden/>
                <w:szCs w:val="28"/>
              </w:rPr>
              <w:t>24</w:t>
            </w:r>
            <w:r w:rsidRPr="00EC32AA">
              <w:rPr>
                <w:b w:val="0"/>
                <w:noProof/>
                <w:webHidden/>
                <w:szCs w:val="28"/>
              </w:rPr>
              <w:fldChar w:fldCharType="end"/>
            </w:r>
          </w:hyperlink>
        </w:p>
        <w:p w:rsidR="00941CF5" w:rsidRPr="00EC32AA" w:rsidRDefault="002B2A03">
          <w:pPr>
            <w:pStyle w:val="29"/>
            <w:tabs>
              <w:tab w:val="left" w:pos="1120"/>
              <w:tab w:val="right" w:leader="dot" w:pos="9911"/>
            </w:tabs>
            <w:rPr>
              <w:rFonts w:eastAsiaTheme="minorEastAsia"/>
              <w:b w:val="0"/>
              <w:bCs w:val="0"/>
              <w:noProof/>
              <w:color w:val="auto"/>
              <w:szCs w:val="28"/>
            </w:rPr>
          </w:pPr>
          <w:hyperlink w:anchor="_Toc428345583" w:history="1">
            <w:r w:rsidR="00941CF5" w:rsidRPr="00EC32AA">
              <w:rPr>
                <w:rStyle w:val="af"/>
                <w:b w:val="0"/>
                <w:noProof/>
                <w:szCs w:val="28"/>
              </w:rPr>
              <w:t>4.3.</w:t>
            </w:r>
            <w:r w:rsidR="00941CF5" w:rsidRPr="00EC32AA">
              <w:rPr>
                <w:rFonts w:eastAsiaTheme="minorEastAsia"/>
                <w:b w:val="0"/>
                <w:bCs w:val="0"/>
                <w:noProof/>
                <w:color w:val="auto"/>
                <w:szCs w:val="28"/>
              </w:rPr>
              <w:tab/>
            </w:r>
            <w:r w:rsidR="00941CF5" w:rsidRPr="00EC32AA">
              <w:rPr>
                <w:rStyle w:val="af"/>
                <w:b w:val="0"/>
                <w:noProof/>
                <w:szCs w:val="28"/>
              </w:rPr>
              <w:t>Расчетные показатели в сфере социального и коммунально – бытового обеспечения</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_Toc428345583 \h </w:instrText>
            </w:r>
            <w:r w:rsidRPr="00EC32AA">
              <w:rPr>
                <w:b w:val="0"/>
                <w:noProof/>
                <w:webHidden/>
                <w:szCs w:val="28"/>
              </w:rPr>
            </w:r>
            <w:r w:rsidRPr="00EC32AA">
              <w:rPr>
                <w:b w:val="0"/>
                <w:noProof/>
                <w:webHidden/>
                <w:szCs w:val="28"/>
              </w:rPr>
              <w:fldChar w:fldCharType="separate"/>
            </w:r>
            <w:r w:rsidR="00892375">
              <w:rPr>
                <w:b w:val="0"/>
                <w:noProof/>
                <w:webHidden/>
                <w:szCs w:val="28"/>
              </w:rPr>
              <w:t>35</w:t>
            </w:r>
            <w:r w:rsidRPr="00EC32AA">
              <w:rPr>
                <w:b w:val="0"/>
                <w:noProof/>
                <w:webHidden/>
                <w:szCs w:val="28"/>
              </w:rPr>
              <w:fldChar w:fldCharType="end"/>
            </w:r>
          </w:hyperlink>
        </w:p>
        <w:p w:rsidR="00941CF5" w:rsidRPr="00EC32AA" w:rsidRDefault="002B2A03">
          <w:pPr>
            <w:pStyle w:val="29"/>
            <w:tabs>
              <w:tab w:val="left" w:pos="1120"/>
              <w:tab w:val="right" w:leader="dot" w:pos="9911"/>
            </w:tabs>
            <w:rPr>
              <w:rFonts w:eastAsiaTheme="minorEastAsia"/>
              <w:b w:val="0"/>
              <w:bCs w:val="0"/>
              <w:noProof/>
              <w:color w:val="auto"/>
              <w:szCs w:val="28"/>
            </w:rPr>
          </w:pPr>
          <w:hyperlink w:anchor="_Toc428345584" w:history="1">
            <w:r w:rsidR="00941CF5" w:rsidRPr="00EC32AA">
              <w:rPr>
                <w:rStyle w:val="af"/>
                <w:b w:val="0"/>
                <w:noProof/>
                <w:szCs w:val="28"/>
              </w:rPr>
              <w:t>4.4.</w:t>
            </w:r>
            <w:r w:rsidR="00941CF5" w:rsidRPr="00EC32AA">
              <w:rPr>
                <w:rFonts w:eastAsiaTheme="minorEastAsia"/>
                <w:b w:val="0"/>
                <w:bCs w:val="0"/>
                <w:noProof/>
                <w:color w:val="auto"/>
                <w:szCs w:val="28"/>
              </w:rPr>
              <w:tab/>
            </w:r>
            <w:r w:rsidR="00941CF5" w:rsidRPr="00EC32AA">
              <w:rPr>
                <w:rStyle w:val="af"/>
                <w:b w:val="0"/>
                <w:noProof/>
                <w:szCs w:val="28"/>
              </w:rPr>
              <w:t>Расчетные показатели в сфере обеспечения   объектами рекреационного назначения</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_Toc428345584 \h </w:instrText>
            </w:r>
            <w:r w:rsidRPr="00EC32AA">
              <w:rPr>
                <w:b w:val="0"/>
                <w:noProof/>
                <w:webHidden/>
                <w:szCs w:val="28"/>
              </w:rPr>
            </w:r>
            <w:r w:rsidRPr="00EC32AA">
              <w:rPr>
                <w:b w:val="0"/>
                <w:noProof/>
                <w:webHidden/>
                <w:szCs w:val="28"/>
              </w:rPr>
              <w:fldChar w:fldCharType="separate"/>
            </w:r>
            <w:r w:rsidR="00892375">
              <w:rPr>
                <w:b w:val="0"/>
                <w:noProof/>
                <w:webHidden/>
                <w:szCs w:val="28"/>
              </w:rPr>
              <w:t>53</w:t>
            </w:r>
            <w:r w:rsidRPr="00EC32AA">
              <w:rPr>
                <w:b w:val="0"/>
                <w:noProof/>
                <w:webHidden/>
                <w:szCs w:val="28"/>
              </w:rPr>
              <w:fldChar w:fldCharType="end"/>
            </w:r>
          </w:hyperlink>
        </w:p>
        <w:p w:rsidR="00941CF5" w:rsidRPr="00EC32AA" w:rsidRDefault="002B2A03">
          <w:pPr>
            <w:pStyle w:val="29"/>
            <w:tabs>
              <w:tab w:val="left" w:pos="1120"/>
              <w:tab w:val="right" w:leader="dot" w:pos="9911"/>
            </w:tabs>
            <w:rPr>
              <w:rFonts w:eastAsiaTheme="minorEastAsia"/>
              <w:b w:val="0"/>
              <w:bCs w:val="0"/>
              <w:noProof/>
              <w:color w:val="auto"/>
              <w:szCs w:val="28"/>
            </w:rPr>
          </w:pPr>
          <w:hyperlink w:anchor="_Toc428345585" w:history="1">
            <w:r w:rsidR="00941CF5" w:rsidRPr="00EC32AA">
              <w:rPr>
                <w:rStyle w:val="af"/>
                <w:b w:val="0"/>
                <w:noProof/>
                <w:szCs w:val="28"/>
              </w:rPr>
              <w:t>4.5.</w:t>
            </w:r>
            <w:r w:rsidR="00941CF5" w:rsidRPr="00EC32AA">
              <w:rPr>
                <w:rFonts w:eastAsiaTheme="minorEastAsia"/>
                <w:b w:val="0"/>
                <w:bCs w:val="0"/>
                <w:noProof/>
                <w:color w:val="auto"/>
                <w:szCs w:val="28"/>
              </w:rPr>
              <w:tab/>
            </w:r>
            <w:r w:rsidR="00941CF5" w:rsidRPr="00EC32AA">
              <w:rPr>
                <w:rStyle w:val="af"/>
                <w:b w:val="0"/>
                <w:noProof/>
                <w:szCs w:val="28"/>
              </w:rPr>
              <w:t>Расчетные показатели, устанавливаемые для объектов регионального значения в области энергетики и инженерной инфраструктуры</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_Toc428345585 \h </w:instrText>
            </w:r>
            <w:r w:rsidRPr="00EC32AA">
              <w:rPr>
                <w:b w:val="0"/>
                <w:noProof/>
                <w:webHidden/>
                <w:szCs w:val="28"/>
              </w:rPr>
            </w:r>
            <w:r w:rsidRPr="00EC32AA">
              <w:rPr>
                <w:b w:val="0"/>
                <w:noProof/>
                <w:webHidden/>
                <w:szCs w:val="28"/>
              </w:rPr>
              <w:fldChar w:fldCharType="separate"/>
            </w:r>
            <w:r w:rsidR="00892375">
              <w:rPr>
                <w:b w:val="0"/>
                <w:noProof/>
                <w:webHidden/>
                <w:szCs w:val="28"/>
              </w:rPr>
              <w:t>58</w:t>
            </w:r>
            <w:r w:rsidRPr="00EC32AA">
              <w:rPr>
                <w:b w:val="0"/>
                <w:noProof/>
                <w:webHidden/>
                <w:szCs w:val="28"/>
              </w:rPr>
              <w:fldChar w:fldCharType="end"/>
            </w:r>
          </w:hyperlink>
        </w:p>
        <w:p w:rsidR="00941CF5" w:rsidRPr="00EC32AA" w:rsidRDefault="002B2A03">
          <w:pPr>
            <w:pStyle w:val="29"/>
            <w:tabs>
              <w:tab w:val="left" w:pos="1120"/>
              <w:tab w:val="right" w:leader="dot" w:pos="9911"/>
            </w:tabs>
            <w:rPr>
              <w:rFonts w:eastAsiaTheme="minorEastAsia"/>
              <w:b w:val="0"/>
              <w:bCs w:val="0"/>
              <w:noProof/>
              <w:color w:val="auto"/>
              <w:szCs w:val="28"/>
            </w:rPr>
          </w:pPr>
          <w:hyperlink w:anchor="_Toc428345586" w:history="1">
            <w:r w:rsidR="00941CF5" w:rsidRPr="00EC32AA">
              <w:rPr>
                <w:rStyle w:val="af"/>
                <w:b w:val="0"/>
                <w:noProof/>
                <w:szCs w:val="28"/>
              </w:rPr>
              <w:t>4.6.</w:t>
            </w:r>
            <w:r w:rsidR="00941CF5" w:rsidRPr="00EC32AA">
              <w:rPr>
                <w:rFonts w:eastAsiaTheme="minorEastAsia"/>
                <w:b w:val="0"/>
                <w:bCs w:val="0"/>
                <w:noProof/>
                <w:color w:val="auto"/>
                <w:szCs w:val="28"/>
              </w:rPr>
              <w:tab/>
            </w:r>
            <w:r w:rsidR="00941CF5" w:rsidRPr="00EC32AA">
              <w:rPr>
                <w:rStyle w:val="af"/>
                <w:b w:val="0"/>
                <w:noProof/>
                <w:szCs w:val="28"/>
              </w:rPr>
              <w:t>Расчетные показатели, устанавливаемые для объектов в области транспорта, расчетные показатели автомобильных дорог</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_Toc428345586 \h </w:instrText>
            </w:r>
            <w:r w:rsidRPr="00EC32AA">
              <w:rPr>
                <w:b w:val="0"/>
                <w:noProof/>
                <w:webHidden/>
                <w:szCs w:val="28"/>
              </w:rPr>
            </w:r>
            <w:r w:rsidRPr="00EC32AA">
              <w:rPr>
                <w:b w:val="0"/>
                <w:noProof/>
                <w:webHidden/>
                <w:szCs w:val="28"/>
              </w:rPr>
              <w:fldChar w:fldCharType="separate"/>
            </w:r>
            <w:r w:rsidR="00892375">
              <w:rPr>
                <w:b w:val="0"/>
                <w:noProof/>
                <w:webHidden/>
                <w:szCs w:val="28"/>
              </w:rPr>
              <w:t>78</w:t>
            </w:r>
            <w:r w:rsidRPr="00EC32AA">
              <w:rPr>
                <w:b w:val="0"/>
                <w:noProof/>
                <w:webHidden/>
                <w:szCs w:val="28"/>
              </w:rPr>
              <w:fldChar w:fldCharType="end"/>
            </w:r>
          </w:hyperlink>
        </w:p>
        <w:p w:rsidR="00941CF5" w:rsidRPr="00EC32AA" w:rsidRDefault="002B2A03">
          <w:pPr>
            <w:pStyle w:val="29"/>
            <w:tabs>
              <w:tab w:val="left" w:pos="1120"/>
              <w:tab w:val="right" w:leader="dot" w:pos="9911"/>
            </w:tabs>
            <w:rPr>
              <w:rFonts w:eastAsiaTheme="minorEastAsia"/>
              <w:b w:val="0"/>
              <w:bCs w:val="0"/>
              <w:noProof/>
              <w:color w:val="auto"/>
              <w:szCs w:val="28"/>
            </w:rPr>
          </w:pPr>
          <w:hyperlink w:anchor="_Toc428345587" w:history="1">
            <w:r w:rsidR="00941CF5" w:rsidRPr="00EC32AA">
              <w:rPr>
                <w:rStyle w:val="af"/>
                <w:b w:val="0"/>
                <w:noProof/>
                <w:szCs w:val="28"/>
              </w:rPr>
              <w:t>4.7.</w:t>
            </w:r>
            <w:r w:rsidR="00941CF5" w:rsidRPr="00EC32AA">
              <w:rPr>
                <w:rFonts w:eastAsiaTheme="minorEastAsia"/>
                <w:b w:val="0"/>
                <w:bCs w:val="0"/>
                <w:noProof/>
                <w:color w:val="auto"/>
                <w:szCs w:val="28"/>
              </w:rPr>
              <w:tab/>
            </w:r>
            <w:r w:rsidR="00941CF5" w:rsidRPr="00EC32AA">
              <w:rPr>
                <w:rStyle w:val="af"/>
                <w:b w:val="0"/>
                <w:noProof/>
                <w:szCs w:val="28"/>
              </w:rPr>
              <w:t>Расчетные показатели, устанавливаемые для объектов, имеющих промышленное и коммунально-складское назначение</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_Toc428345587 \h </w:instrText>
            </w:r>
            <w:r w:rsidRPr="00EC32AA">
              <w:rPr>
                <w:b w:val="0"/>
                <w:noProof/>
                <w:webHidden/>
                <w:szCs w:val="28"/>
              </w:rPr>
            </w:r>
            <w:r w:rsidRPr="00EC32AA">
              <w:rPr>
                <w:b w:val="0"/>
                <w:noProof/>
                <w:webHidden/>
                <w:szCs w:val="28"/>
              </w:rPr>
              <w:fldChar w:fldCharType="separate"/>
            </w:r>
            <w:r w:rsidR="00892375">
              <w:rPr>
                <w:b w:val="0"/>
                <w:noProof/>
                <w:webHidden/>
                <w:szCs w:val="28"/>
              </w:rPr>
              <w:t>92</w:t>
            </w:r>
            <w:r w:rsidRPr="00EC32AA">
              <w:rPr>
                <w:b w:val="0"/>
                <w:noProof/>
                <w:webHidden/>
                <w:szCs w:val="28"/>
              </w:rPr>
              <w:fldChar w:fldCharType="end"/>
            </w:r>
          </w:hyperlink>
        </w:p>
        <w:p w:rsidR="00941CF5" w:rsidRPr="00EC32AA" w:rsidRDefault="002B2A03">
          <w:pPr>
            <w:pStyle w:val="29"/>
            <w:tabs>
              <w:tab w:val="left" w:pos="1120"/>
              <w:tab w:val="right" w:leader="dot" w:pos="9911"/>
            </w:tabs>
            <w:rPr>
              <w:rFonts w:eastAsiaTheme="minorEastAsia"/>
              <w:b w:val="0"/>
              <w:bCs w:val="0"/>
              <w:noProof/>
              <w:color w:val="auto"/>
              <w:szCs w:val="28"/>
            </w:rPr>
          </w:pPr>
          <w:hyperlink w:anchor="_Toc428345588" w:history="1">
            <w:r w:rsidR="00941CF5" w:rsidRPr="00EC32AA">
              <w:rPr>
                <w:rStyle w:val="af"/>
                <w:b w:val="0"/>
                <w:noProof/>
                <w:szCs w:val="28"/>
              </w:rPr>
              <w:t>4.8.</w:t>
            </w:r>
            <w:r w:rsidR="00941CF5" w:rsidRPr="00EC32AA">
              <w:rPr>
                <w:rFonts w:eastAsiaTheme="minorEastAsia"/>
                <w:b w:val="0"/>
                <w:bCs w:val="0"/>
                <w:noProof/>
                <w:color w:val="auto"/>
                <w:szCs w:val="28"/>
              </w:rPr>
              <w:tab/>
            </w:r>
            <w:r w:rsidR="00941CF5" w:rsidRPr="00EC32AA">
              <w:rPr>
                <w:rStyle w:val="af"/>
                <w:b w:val="0"/>
                <w:noProof/>
                <w:szCs w:val="28"/>
              </w:rPr>
              <w:t>Расчетные показатели, устанавливаемые для объектов в области сельского хозяйства</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_Toc428345588 \h </w:instrText>
            </w:r>
            <w:r w:rsidRPr="00EC32AA">
              <w:rPr>
                <w:b w:val="0"/>
                <w:noProof/>
                <w:webHidden/>
                <w:szCs w:val="28"/>
              </w:rPr>
            </w:r>
            <w:r w:rsidRPr="00EC32AA">
              <w:rPr>
                <w:b w:val="0"/>
                <w:noProof/>
                <w:webHidden/>
                <w:szCs w:val="28"/>
              </w:rPr>
              <w:fldChar w:fldCharType="separate"/>
            </w:r>
            <w:r w:rsidR="00892375">
              <w:rPr>
                <w:b w:val="0"/>
                <w:noProof/>
                <w:webHidden/>
                <w:szCs w:val="28"/>
              </w:rPr>
              <w:t>98</w:t>
            </w:r>
            <w:r w:rsidRPr="00EC32AA">
              <w:rPr>
                <w:b w:val="0"/>
                <w:noProof/>
                <w:webHidden/>
                <w:szCs w:val="28"/>
              </w:rPr>
              <w:fldChar w:fldCharType="end"/>
            </w:r>
          </w:hyperlink>
        </w:p>
        <w:p w:rsidR="00941CF5" w:rsidRPr="00EC32AA" w:rsidRDefault="002B2A03">
          <w:pPr>
            <w:pStyle w:val="29"/>
            <w:tabs>
              <w:tab w:val="left" w:pos="1120"/>
              <w:tab w:val="right" w:leader="dot" w:pos="9911"/>
            </w:tabs>
            <w:rPr>
              <w:rFonts w:eastAsiaTheme="minorEastAsia"/>
              <w:b w:val="0"/>
              <w:bCs w:val="0"/>
              <w:noProof/>
              <w:color w:val="auto"/>
              <w:szCs w:val="28"/>
            </w:rPr>
          </w:pPr>
          <w:hyperlink w:anchor="_Toc428345589" w:history="1">
            <w:r w:rsidR="00941CF5" w:rsidRPr="00EC32AA">
              <w:rPr>
                <w:rStyle w:val="af"/>
                <w:b w:val="0"/>
                <w:noProof/>
                <w:szCs w:val="28"/>
              </w:rPr>
              <w:t>4.9.</w:t>
            </w:r>
            <w:r w:rsidR="00941CF5" w:rsidRPr="00EC32AA">
              <w:rPr>
                <w:rFonts w:eastAsiaTheme="minorEastAsia"/>
                <w:b w:val="0"/>
                <w:bCs w:val="0"/>
                <w:noProof/>
                <w:color w:val="auto"/>
                <w:szCs w:val="28"/>
              </w:rPr>
              <w:tab/>
            </w:r>
            <w:r w:rsidR="00941CF5" w:rsidRPr="00EC32AA">
              <w:rPr>
                <w:rStyle w:val="af"/>
                <w:b w:val="0"/>
                <w:noProof/>
                <w:szCs w:val="28"/>
              </w:rPr>
              <w:t>Расчетные показатели в сфере инженерной подготовки и защиты территорий</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_Toc428345589 \h </w:instrText>
            </w:r>
            <w:r w:rsidRPr="00EC32AA">
              <w:rPr>
                <w:b w:val="0"/>
                <w:noProof/>
                <w:webHidden/>
                <w:szCs w:val="28"/>
              </w:rPr>
            </w:r>
            <w:r w:rsidRPr="00EC32AA">
              <w:rPr>
                <w:b w:val="0"/>
                <w:noProof/>
                <w:webHidden/>
                <w:szCs w:val="28"/>
              </w:rPr>
              <w:fldChar w:fldCharType="separate"/>
            </w:r>
            <w:r w:rsidR="00892375">
              <w:rPr>
                <w:b w:val="0"/>
                <w:noProof/>
                <w:webHidden/>
                <w:szCs w:val="28"/>
              </w:rPr>
              <w:t>99</w:t>
            </w:r>
            <w:r w:rsidRPr="00EC32AA">
              <w:rPr>
                <w:b w:val="0"/>
                <w:noProof/>
                <w:webHidden/>
                <w:szCs w:val="28"/>
              </w:rPr>
              <w:fldChar w:fldCharType="end"/>
            </w:r>
          </w:hyperlink>
        </w:p>
        <w:p w:rsidR="00941CF5" w:rsidRPr="00EC32AA" w:rsidRDefault="002B2A03">
          <w:pPr>
            <w:pStyle w:val="11"/>
            <w:tabs>
              <w:tab w:val="right" w:leader="dot" w:pos="9911"/>
            </w:tabs>
            <w:rPr>
              <w:rFonts w:ascii="Times New Roman" w:eastAsiaTheme="minorEastAsia" w:hAnsi="Times New Roman"/>
              <w:noProof/>
              <w:sz w:val="28"/>
              <w:szCs w:val="28"/>
              <w:lang w:eastAsia="ru-RU"/>
            </w:rPr>
          </w:pPr>
          <w:hyperlink w:anchor="_Toc428345590" w:history="1">
            <w:r w:rsidR="00941CF5" w:rsidRPr="00EC32AA">
              <w:rPr>
                <w:rStyle w:val="af"/>
                <w:rFonts w:ascii="Times New Roman" w:hAnsi="Times New Roman"/>
                <w:i/>
                <w:noProof/>
                <w:sz w:val="28"/>
                <w:szCs w:val="28"/>
              </w:rPr>
              <w:t>Часть 2. Материалы по обоснованию</w:t>
            </w:r>
            <w:r w:rsidR="00941CF5" w:rsidRPr="00EC32AA">
              <w:rPr>
                <w:rFonts w:ascii="Times New Roman" w:hAnsi="Times New Roman"/>
                <w:noProof/>
                <w:webHidden/>
                <w:sz w:val="28"/>
                <w:szCs w:val="28"/>
              </w:rPr>
              <w:tab/>
            </w:r>
            <w:r w:rsidRPr="00EC32AA">
              <w:rPr>
                <w:rFonts w:ascii="Times New Roman" w:hAnsi="Times New Roman"/>
                <w:noProof/>
                <w:webHidden/>
                <w:sz w:val="28"/>
                <w:szCs w:val="28"/>
              </w:rPr>
              <w:fldChar w:fldCharType="begin"/>
            </w:r>
            <w:r w:rsidR="00941CF5" w:rsidRPr="00EC32AA">
              <w:rPr>
                <w:rFonts w:ascii="Times New Roman" w:hAnsi="Times New Roman"/>
                <w:noProof/>
                <w:webHidden/>
                <w:sz w:val="28"/>
                <w:szCs w:val="28"/>
              </w:rPr>
              <w:instrText xml:space="preserve"> PAGEREF _Toc428345590 \h </w:instrText>
            </w:r>
            <w:r w:rsidRPr="00EC32AA">
              <w:rPr>
                <w:rFonts w:ascii="Times New Roman" w:hAnsi="Times New Roman"/>
                <w:noProof/>
                <w:webHidden/>
                <w:sz w:val="28"/>
                <w:szCs w:val="28"/>
              </w:rPr>
            </w:r>
            <w:r w:rsidRPr="00EC32AA">
              <w:rPr>
                <w:rFonts w:ascii="Times New Roman" w:hAnsi="Times New Roman"/>
                <w:noProof/>
                <w:webHidden/>
                <w:sz w:val="28"/>
                <w:szCs w:val="28"/>
              </w:rPr>
              <w:fldChar w:fldCharType="separate"/>
            </w:r>
            <w:r w:rsidR="00892375">
              <w:rPr>
                <w:rFonts w:ascii="Times New Roman" w:hAnsi="Times New Roman"/>
                <w:noProof/>
                <w:webHidden/>
                <w:sz w:val="28"/>
                <w:szCs w:val="28"/>
              </w:rPr>
              <w:t>105</w:t>
            </w:r>
            <w:r w:rsidRPr="00EC32AA">
              <w:rPr>
                <w:rFonts w:ascii="Times New Roman" w:hAnsi="Times New Roman"/>
                <w:noProof/>
                <w:webHidden/>
                <w:sz w:val="28"/>
                <w:szCs w:val="28"/>
              </w:rPr>
              <w:fldChar w:fldCharType="end"/>
            </w:r>
          </w:hyperlink>
        </w:p>
        <w:p w:rsidR="00941CF5" w:rsidRPr="00EC32AA" w:rsidRDefault="002B2A03">
          <w:pPr>
            <w:pStyle w:val="29"/>
            <w:tabs>
              <w:tab w:val="left" w:pos="840"/>
              <w:tab w:val="right" w:leader="dot" w:pos="9911"/>
            </w:tabs>
            <w:rPr>
              <w:rFonts w:eastAsiaTheme="minorEastAsia"/>
              <w:b w:val="0"/>
              <w:bCs w:val="0"/>
              <w:noProof/>
              <w:color w:val="auto"/>
              <w:szCs w:val="28"/>
            </w:rPr>
          </w:pPr>
          <w:hyperlink w:anchor="_Toc428345591" w:history="1">
            <w:r w:rsidR="00941CF5" w:rsidRPr="00EC32AA">
              <w:rPr>
                <w:rStyle w:val="af"/>
                <w:b w:val="0"/>
                <w:noProof/>
                <w:szCs w:val="28"/>
              </w:rPr>
              <w:t>1.</w:t>
            </w:r>
            <w:r w:rsidR="00941CF5" w:rsidRPr="00EC32AA">
              <w:rPr>
                <w:rFonts w:eastAsiaTheme="minorEastAsia"/>
                <w:b w:val="0"/>
                <w:bCs w:val="0"/>
                <w:noProof/>
                <w:color w:val="auto"/>
                <w:szCs w:val="28"/>
              </w:rPr>
              <w:tab/>
            </w:r>
            <w:r w:rsidR="00941CF5" w:rsidRPr="00EC32AA">
              <w:rPr>
                <w:rStyle w:val="af"/>
                <w:b w:val="0"/>
                <w:noProof/>
                <w:szCs w:val="28"/>
              </w:rPr>
              <w:t>Общая организация и территориальное зонирование поселения</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_Toc428345591 \h </w:instrText>
            </w:r>
            <w:r w:rsidRPr="00EC32AA">
              <w:rPr>
                <w:b w:val="0"/>
                <w:noProof/>
                <w:webHidden/>
                <w:szCs w:val="28"/>
              </w:rPr>
            </w:r>
            <w:r w:rsidRPr="00EC32AA">
              <w:rPr>
                <w:b w:val="0"/>
                <w:noProof/>
                <w:webHidden/>
                <w:szCs w:val="28"/>
              </w:rPr>
              <w:fldChar w:fldCharType="separate"/>
            </w:r>
            <w:r w:rsidR="00892375">
              <w:rPr>
                <w:b w:val="0"/>
                <w:noProof/>
                <w:webHidden/>
                <w:szCs w:val="28"/>
              </w:rPr>
              <w:t>105</w:t>
            </w:r>
            <w:r w:rsidRPr="00EC32AA">
              <w:rPr>
                <w:b w:val="0"/>
                <w:noProof/>
                <w:webHidden/>
                <w:szCs w:val="28"/>
              </w:rPr>
              <w:fldChar w:fldCharType="end"/>
            </w:r>
          </w:hyperlink>
        </w:p>
        <w:p w:rsidR="00941CF5" w:rsidRPr="00EC32AA" w:rsidRDefault="002B2A03">
          <w:pPr>
            <w:pStyle w:val="11"/>
            <w:tabs>
              <w:tab w:val="right" w:leader="dot" w:pos="9911"/>
            </w:tabs>
            <w:rPr>
              <w:rFonts w:ascii="Times New Roman" w:eastAsiaTheme="minorEastAsia" w:hAnsi="Times New Roman"/>
              <w:noProof/>
              <w:sz w:val="28"/>
              <w:szCs w:val="28"/>
              <w:lang w:eastAsia="ru-RU"/>
            </w:rPr>
          </w:pPr>
          <w:hyperlink w:anchor="_Toc428345592" w:history="1">
            <w:r w:rsidR="00941CF5" w:rsidRPr="00EC32AA">
              <w:rPr>
                <w:rStyle w:val="af"/>
                <w:rFonts w:ascii="Times New Roman" w:hAnsi="Times New Roman"/>
                <w:noProof/>
                <w:sz w:val="28"/>
                <w:szCs w:val="28"/>
              </w:rPr>
              <w:t>2.  Охрана окружающей среды</w:t>
            </w:r>
            <w:r w:rsidR="00941CF5" w:rsidRPr="00EC32AA">
              <w:rPr>
                <w:rFonts w:ascii="Times New Roman" w:hAnsi="Times New Roman"/>
                <w:noProof/>
                <w:webHidden/>
                <w:sz w:val="28"/>
                <w:szCs w:val="28"/>
              </w:rPr>
              <w:tab/>
            </w:r>
            <w:r w:rsidRPr="00EC32AA">
              <w:rPr>
                <w:rFonts w:ascii="Times New Roman" w:hAnsi="Times New Roman"/>
                <w:noProof/>
                <w:webHidden/>
                <w:sz w:val="28"/>
                <w:szCs w:val="28"/>
              </w:rPr>
              <w:fldChar w:fldCharType="begin"/>
            </w:r>
            <w:r w:rsidR="00941CF5" w:rsidRPr="00EC32AA">
              <w:rPr>
                <w:rFonts w:ascii="Times New Roman" w:hAnsi="Times New Roman"/>
                <w:noProof/>
                <w:webHidden/>
                <w:sz w:val="28"/>
                <w:szCs w:val="28"/>
              </w:rPr>
              <w:instrText xml:space="preserve"> PAGEREF _Toc428345592 \h </w:instrText>
            </w:r>
            <w:r w:rsidRPr="00EC32AA">
              <w:rPr>
                <w:rFonts w:ascii="Times New Roman" w:hAnsi="Times New Roman"/>
                <w:noProof/>
                <w:webHidden/>
                <w:sz w:val="28"/>
                <w:szCs w:val="28"/>
              </w:rPr>
            </w:r>
            <w:r w:rsidRPr="00EC32AA">
              <w:rPr>
                <w:rFonts w:ascii="Times New Roman" w:hAnsi="Times New Roman"/>
                <w:noProof/>
                <w:webHidden/>
                <w:sz w:val="28"/>
                <w:szCs w:val="28"/>
              </w:rPr>
              <w:fldChar w:fldCharType="separate"/>
            </w:r>
            <w:r w:rsidR="00892375">
              <w:rPr>
                <w:rFonts w:ascii="Times New Roman" w:hAnsi="Times New Roman"/>
                <w:noProof/>
                <w:webHidden/>
                <w:sz w:val="28"/>
                <w:szCs w:val="28"/>
              </w:rPr>
              <w:t>110</w:t>
            </w:r>
            <w:r w:rsidRPr="00EC32AA">
              <w:rPr>
                <w:rFonts w:ascii="Times New Roman" w:hAnsi="Times New Roman"/>
                <w:noProof/>
                <w:webHidden/>
                <w:sz w:val="28"/>
                <w:szCs w:val="28"/>
              </w:rPr>
              <w:fldChar w:fldCharType="end"/>
            </w:r>
          </w:hyperlink>
        </w:p>
        <w:p w:rsidR="00941CF5" w:rsidRPr="00EC32AA" w:rsidRDefault="002B2A03">
          <w:pPr>
            <w:pStyle w:val="29"/>
            <w:tabs>
              <w:tab w:val="right" w:leader="dot" w:pos="9911"/>
            </w:tabs>
            <w:rPr>
              <w:rFonts w:eastAsiaTheme="minorEastAsia"/>
              <w:b w:val="0"/>
              <w:bCs w:val="0"/>
              <w:noProof/>
              <w:color w:val="auto"/>
              <w:szCs w:val="28"/>
            </w:rPr>
          </w:pPr>
          <w:hyperlink w:anchor="_Toc428345593" w:history="1">
            <w:r w:rsidR="00941CF5" w:rsidRPr="00EC32AA">
              <w:rPr>
                <w:rStyle w:val="af"/>
                <w:b w:val="0"/>
                <w:noProof/>
                <w:szCs w:val="28"/>
              </w:rPr>
              <w:t>2.1.  Рациональное использование и охрана природных ресурсов</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_Toc428345593 \h </w:instrText>
            </w:r>
            <w:r w:rsidRPr="00EC32AA">
              <w:rPr>
                <w:b w:val="0"/>
                <w:noProof/>
                <w:webHidden/>
                <w:szCs w:val="28"/>
              </w:rPr>
            </w:r>
            <w:r w:rsidRPr="00EC32AA">
              <w:rPr>
                <w:b w:val="0"/>
                <w:noProof/>
                <w:webHidden/>
                <w:szCs w:val="28"/>
              </w:rPr>
              <w:fldChar w:fldCharType="separate"/>
            </w:r>
            <w:r w:rsidR="00892375">
              <w:rPr>
                <w:b w:val="0"/>
                <w:noProof/>
                <w:webHidden/>
                <w:szCs w:val="28"/>
              </w:rPr>
              <w:t>111</w:t>
            </w:r>
            <w:r w:rsidRPr="00EC32AA">
              <w:rPr>
                <w:b w:val="0"/>
                <w:noProof/>
                <w:webHidden/>
                <w:szCs w:val="28"/>
              </w:rPr>
              <w:fldChar w:fldCharType="end"/>
            </w:r>
          </w:hyperlink>
        </w:p>
        <w:p w:rsidR="00941CF5" w:rsidRPr="00EC32AA" w:rsidRDefault="002B2A03">
          <w:pPr>
            <w:pStyle w:val="29"/>
            <w:tabs>
              <w:tab w:val="right" w:leader="dot" w:pos="9911"/>
            </w:tabs>
            <w:rPr>
              <w:rFonts w:eastAsiaTheme="minorEastAsia"/>
              <w:b w:val="0"/>
              <w:bCs w:val="0"/>
              <w:noProof/>
              <w:color w:val="auto"/>
              <w:szCs w:val="28"/>
            </w:rPr>
          </w:pPr>
          <w:hyperlink w:anchor="_Toc428345594" w:history="1">
            <w:r w:rsidR="00941CF5" w:rsidRPr="00EC32AA">
              <w:rPr>
                <w:rStyle w:val="af"/>
                <w:b w:val="0"/>
                <w:noProof/>
                <w:szCs w:val="28"/>
              </w:rPr>
              <w:t>2.2.  Охрана атмосферного воздуха, водных объектов и почв</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_Toc428345594 \h </w:instrText>
            </w:r>
            <w:r w:rsidRPr="00EC32AA">
              <w:rPr>
                <w:b w:val="0"/>
                <w:noProof/>
                <w:webHidden/>
                <w:szCs w:val="28"/>
              </w:rPr>
            </w:r>
            <w:r w:rsidRPr="00EC32AA">
              <w:rPr>
                <w:b w:val="0"/>
                <w:noProof/>
                <w:webHidden/>
                <w:szCs w:val="28"/>
              </w:rPr>
              <w:fldChar w:fldCharType="separate"/>
            </w:r>
            <w:r w:rsidR="00892375">
              <w:rPr>
                <w:b w:val="0"/>
                <w:noProof/>
                <w:webHidden/>
                <w:szCs w:val="28"/>
              </w:rPr>
              <w:t>112</w:t>
            </w:r>
            <w:r w:rsidRPr="00EC32AA">
              <w:rPr>
                <w:b w:val="0"/>
                <w:noProof/>
                <w:webHidden/>
                <w:szCs w:val="28"/>
              </w:rPr>
              <w:fldChar w:fldCharType="end"/>
            </w:r>
          </w:hyperlink>
        </w:p>
        <w:p w:rsidR="00941CF5" w:rsidRPr="00EC32AA" w:rsidRDefault="002B2A03">
          <w:pPr>
            <w:pStyle w:val="35"/>
            <w:tabs>
              <w:tab w:val="right" w:leader="dot" w:pos="9911"/>
            </w:tabs>
            <w:rPr>
              <w:rFonts w:eastAsiaTheme="minorEastAsia"/>
              <w:b w:val="0"/>
              <w:noProof/>
              <w:color w:val="auto"/>
              <w:sz w:val="28"/>
              <w:szCs w:val="28"/>
            </w:rPr>
          </w:pPr>
          <w:hyperlink w:anchor="_Toc428345595" w:history="1">
            <w:r w:rsidR="00941CF5" w:rsidRPr="00EC32AA">
              <w:rPr>
                <w:rStyle w:val="af"/>
                <w:b w:val="0"/>
                <w:noProof/>
                <w:sz w:val="28"/>
                <w:szCs w:val="28"/>
              </w:rPr>
              <w:t>2.2.1 Охрана атмосферного воздуха</w:t>
            </w:r>
            <w:r w:rsidR="00941CF5" w:rsidRPr="00EC32AA">
              <w:rPr>
                <w:b w:val="0"/>
                <w:noProof/>
                <w:webHidden/>
                <w:sz w:val="28"/>
                <w:szCs w:val="28"/>
              </w:rPr>
              <w:tab/>
            </w:r>
            <w:r w:rsidRPr="00EC32AA">
              <w:rPr>
                <w:b w:val="0"/>
                <w:noProof/>
                <w:webHidden/>
                <w:sz w:val="28"/>
                <w:szCs w:val="28"/>
              </w:rPr>
              <w:fldChar w:fldCharType="begin"/>
            </w:r>
            <w:r w:rsidR="00941CF5" w:rsidRPr="00EC32AA">
              <w:rPr>
                <w:b w:val="0"/>
                <w:noProof/>
                <w:webHidden/>
                <w:sz w:val="28"/>
                <w:szCs w:val="28"/>
              </w:rPr>
              <w:instrText xml:space="preserve"> PAGEREF _Toc428345595 \h </w:instrText>
            </w:r>
            <w:r w:rsidRPr="00EC32AA">
              <w:rPr>
                <w:b w:val="0"/>
                <w:noProof/>
                <w:webHidden/>
                <w:sz w:val="28"/>
                <w:szCs w:val="28"/>
              </w:rPr>
            </w:r>
            <w:r w:rsidRPr="00EC32AA">
              <w:rPr>
                <w:b w:val="0"/>
                <w:noProof/>
                <w:webHidden/>
                <w:sz w:val="28"/>
                <w:szCs w:val="28"/>
              </w:rPr>
              <w:fldChar w:fldCharType="separate"/>
            </w:r>
            <w:r w:rsidR="00892375">
              <w:rPr>
                <w:b w:val="0"/>
                <w:noProof/>
                <w:webHidden/>
                <w:sz w:val="28"/>
                <w:szCs w:val="28"/>
              </w:rPr>
              <w:t>112</w:t>
            </w:r>
            <w:r w:rsidRPr="00EC32AA">
              <w:rPr>
                <w:b w:val="0"/>
                <w:noProof/>
                <w:webHidden/>
                <w:sz w:val="28"/>
                <w:szCs w:val="28"/>
              </w:rPr>
              <w:fldChar w:fldCharType="end"/>
            </w:r>
          </w:hyperlink>
        </w:p>
        <w:p w:rsidR="00941CF5" w:rsidRPr="00EC32AA" w:rsidRDefault="002B2A03">
          <w:pPr>
            <w:pStyle w:val="35"/>
            <w:tabs>
              <w:tab w:val="right" w:leader="dot" w:pos="9911"/>
            </w:tabs>
            <w:rPr>
              <w:rFonts w:eastAsiaTheme="minorEastAsia"/>
              <w:b w:val="0"/>
              <w:noProof/>
              <w:color w:val="auto"/>
              <w:sz w:val="28"/>
              <w:szCs w:val="28"/>
            </w:rPr>
          </w:pPr>
          <w:hyperlink w:anchor="_Toc428345596" w:history="1">
            <w:r w:rsidR="00941CF5" w:rsidRPr="00EC32AA">
              <w:rPr>
                <w:rStyle w:val="af"/>
                <w:b w:val="0"/>
                <w:noProof/>
                <w:sz w:val="28"/>
                <w:szCs w:val="28"/>
              </w:rPr>
              <w:t>2.2.2.  Охрана водных объектов</w:t>
            </w:r>
            <w:r w:rsidR="00941CF5" w:rsidRPr="00EC32AA">
              <w:rPr>
                <w:b w:val="0"/>
                <w:noProof/>
                <w:webHidden/>
                <w:sz w:val="28"/>
                <w:szCs w:val="28"/>
              </w:rPr>
              <w:tab/>
            </w:r>
            <w:r w:rsidRPr="00EC32AA">
              <w:rPr>
                <w:b w:val="0"/>
                <w:noProof/>
                <w:webHidden/>
                <w:sz w:val="28"/>
                <w:szCs w:val="28"/>
              </w:rPr>
              <w:fldChar w:fldCharType="begin"/>
            </w:r>
            <w:r w:rsidR="00941CF5" w:rsidRPr="00EC32AA">
              <w:rPr>
                <w:b w:val="0"/>
                <w:noProof/>
                <w:webHidden/>
                <w:sz w:val="28"/>
                <w:szCs w:val="28"/>
              </w:rPr>
              <w:instrText xml:space="preserve"> PAGEREF _Toc428345596 \h </w:instrText>
            </w:r>
            <w:r w:rsidRPr="00EC32AA">
              <w:rPr>
                <w:b w:val="0"/>
                <w:noProof/>
                <w:webHidden/>
                <w:sz w:val="28"/>
                <w:szCs w:val="28"/>
              </w:rPr>
            </w:r>
            <w:r w:rsidRPr="00EC32AA">
              <w:rPr>
                <w:b w:val="0"/>
                <w:noProof/>
                <w:webHidden/>
                <w:sz w:val="28"/>
                <w:szCs w:val="28"/>
              </w:rPr>
              <w:fldChar w:fldCharType="separate"/>
            </w:r>
            <w:r w:rsidR="00892375">
              <w:rPr>
                <w:b w:val="0"/>
                <w:noProof/>
                <w:webHidden/>
                <w:sz w:val="28"/>
                <w:szCs w:val="28"/>
              </w:rPr>
              <w:t>115</w:t>
            </w:r>
            <w:r w:rsidRPr="00EC32AA">
              <w:rPr>
                <w:b w:val="0"/>
                <w:noProof/>
                <w:webHidden/>
                <w:sz w:val="28"/>
                <w:szCs w:val="28"/>
              </w:rPr>
              <w:fldChar w:fldCharType="end"/>
            </w:r>
          </w:hyperlink>
        </w:p>
        <w:p w:rsidR="00941CF5" w:rsidRPr="00EC32AA" w:rsidRDefault="002B2A03">
          <w:pPr>
            <w:pStyle w:val="35"/>
            <w:tabs>
              <w:tab w:val="right" w:leader="dot" w:pos="9911"/>
            </w:tabs>
            <w:rPr>
              <w:rFonts w:eastAsiaTheme="minorEastAsia"/>
              <w:b w:val="0"/>
              <w:noProof/>
              <w:color w:val="auto"/>
              <w:sz w:val="28"/>
              <w:szCs w:val="28"/>
            </w:rPr>
          </w:pPr>
          <w:hyperlink w:anchor="_Toc428345597" w:history="1">
            <w:r w:rsidR="00941CF5" w:rsidRPr="00EC32AA">
              <w:rPr>
                <w:rStyle w:val="af"/>
                <w:b w:val="0"/>
                <w:noProof/>
                <w:sz w:val="28"/>
                <w:szCs w:val="28"/>
              </w:rPr>
              <w:t>2.2.3.  Охрана почв</w:t>
            </w:r>
            <w:r w:rsidR="00941CF5" w:rsidRPr="00EC32AA">
              <w:rPr>
                <w:b w:val="0"/>
                <w:noProof/>
                <w:webHidden/>
                <w:sz w:val="28"/>
                <w:szCs w:val="28"/>
              </w:rPr>
              <w:tab/>
            </w:r>
            <w:r w:rsidRPr="00EC32AA">
              <w:rPr>
                <w:b w:val="0"/>
                <w:noProof/>
                <w:webHidden/>
                <w:sz w:val="28"/>
                <w:szCs w:val="28"/>
              </w:rPr>
              <w:fldChar w:fldCharType="begin"/>
            </w:r>
            <w:r w:rsidR="00941CF5" w:rsidRPr="00EC32AA">
              <w:rPr>
                <w:b w:val="0"/>
                <w:noProof/>
                <w:webHidden/>
                <w:sz w:val="28"/>
                <w:szCs w:val="28"/>
              </w:rPr>
              <w:instrText xml:space="preserve"> PAGEREF _Toc428345597 \h </w:instrText>
            </w:r>
            <w:r w:rsidRPr="00EC32AA">
              <w:rPr>
                <w:b w:val="0"/>
                <w:noProof/>
                <w:webHidden/>
                <w:sz w:val="28"/>
                <w:szCs w:val="28"/>
              </w:rPr>
            </w:r>
            <w:r w:rsidRPr="00EC32AA">
              <w:rPr>
                <w:b w:val="0"/>
                <w:noProof/>
                <w:webHidden/>
                <w:sz w:val="28"/>
                <w:szCs w:val="28"/>
              </w:rPr>
              <w:fldChar w:fldCharType="separate"/>
            </w:r>
            <w:r w:rsidR="00892375">
              <w:rPr>
                <w:b w:val="0"/>
                <w:noProof/>
                <w:webHidden/>
                <w:sz w:val="28"/>
                <w:szCs w:val="28"/>
              </w:rPr>
              <w:t>118</w:t>
            </w:r>
            <w:r w:rsidRPr="00EC32AA">
              <w:rPr>
                <w:b w:val="0"/>
                <w:noProof/>
                <w:webHidden/>
                <w:sz w:val="28"/>
                <w:szCs w:val="28"/>
              </w:rPr>
              <w:fldChar w:fldCharType="end"/>
            </w:r>
          </w:hyperlink>
        </w:p>
        <w:p w:rsidR="00941CF5" w:rsidRPr="00EC32AA" w:rsidRDefault="002B2A03">
          <w:pPr>
            <w:pStyle w:val="29"/>
            <w:tabs>
              <w:tab w:val="right" w:leader="dot" w:pos="9911"/>
            </w:tabs>
            <w:rPr>
              <w:rFonts w:eastAsiaTheme="minorEastAsia"/>
              <w:b w:val="0"/>
              <w:bCs w:val="0"/>
              <w:noProof/>
              <w:color w:val="auto"/>
              <w:szCs w:val="28"/>
            </w:rPr>
          </w:pPr>
          <w:hyperlink w:anchor="_Toc428345598" w:history="1">
            <w:r w:rsidR="00941CF5" w:rsidRPr="00EC32AA">
              <w:rPr>
                <w:rStyle w:val="af"/>
                <w:b w:val="0"/>
                <w:noProof/>
                <w:szCs w:val="28"/>
              </w:rPr>
              <w:t>2.3. Защита от шума, вибрации, электрических и магнитных полей, облучений и излучений</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_Toc428345598 \h </w:instrText>
            </w:r>
            <w:r w:rsidRPr="00EC32AA">
              <w:rPr>
                <w:b w:val="0"/>
                <w:noProof/>
                <w:webHidden/>
                <w:szCs w:val="28"/>
              </w:rPr>
            </w:r>
            <w:r w:rsidRPr="00EC32AA">
              <w:rPr>
                <w:b w:val="0"/>
                <w:noProof/>
                <w:webHidden/>
                <w:szCs w:val="28"/>
              </w:rPr>
              <w:fldChar w:fldCharType="separate"/>
            </w:r>
            <w:r w:rsidR="00892375">
              <w:rPr>
                <w:b w:val="0"/>
                <w:noProof/>
                <w:webHidden/>
                <w:szCs w:val="28"/>
              </w:rPr>
              <w:t>122</w:t>
            </w:r>
            <w:r w:rsidRPr="00EC32AA">
              <w:rPr>
                <w:b w:val="0"/>
                <w:noProof/>
                <w:webHidden/>
                <w:szCs w:val="28"/>
              </w:rPr>
              <w:fldChar w:fldCharType="end"/>
            </w:r>
          </w:hyperlink>
        </w:p>
        <w:p w:rsidR="00941CF5" w:rsidRPr="00EC32AA" w:rsidRDefault="002B2A03">
          <w:pPr>
            <w:pStyle w:val="35"/>
            <w:tabs>
              <w:tab w:val="right" w:leader="dot" w:pos="9911"/>
            </w:tabs>
            <w:rPr>
              <w:rFonts w:eastAsiaTheme="minorEastAsia"/>
              <w:b w:val="0"/>
              <w:noProof/>
              <w:color w:val="auto"/>
              <w:sz w:val="28"/>
              <w:szCs w:val="28"/>
            </w:rPr>
          </w:pPr>
          <w:hyperlink w:anchor="_Toc428345599" w:history="1">
            <w:r w:rsidR="00941CF5" w:rsidRPr="00EC32AA">
              <w:rPr>
                <w:rStyle w:val="af"/>
                <w:b w:val="0"/>
                <w:noProof/>
                <w:sz w:val="28"/>
                <w:szCs w:val="28"/>
              </w:rPr>
              <w:t>2.3.1  Защита от шума и вибрации</w:t>
            </w:r>
            <w:r w:rsidR="00941CF5" w:rsidRPr="00EC32AA">
              <w:rPr>
                <w:b w:val="0"/>
                <w:noProof/>
                <w:webHidden/>
                <w:sz w:val="28"/>
                <w:szCs w:val="28"/>
              </w:rPr>
              <w:tab/>
            </w:r>
            <w:r w:rsidRPr="00EC32AA">
              <w:rPr>
                <w:b w:val="0"/>
                <w:noProof/>
                <w:webHidden/>
                <w:sz w:val="28"/>
                <w:szCs w:val="28"/>
              </w:rPr>
              <w:fldChar w:fldCharType="begin"/>
            </w:r>
            <w:r w:rsidR="00941CF5" w:rsidRPr="00EC32AA">
              <w:rPr>
                <w:b w:val="0"/>
                <w:noProof/>
                <w:webHidden/>
                <w:sz w:val="28"/>
                <w:szCs w:val="28"/>
              </w:rPr>
              <w:instrText xml:space="preserve"> PAGEREF _Toc428345599 \h </w:instrText>
            </w:r>
            <w:r w:rsidRPr="00EC32AA">
              <w:rPr>
                <w:b w:val="0"/>
                <w:noProof/>
                <w:webHidden/>
                <w:sz w:val="28"/>
                <w:szCs w:val="28"/>
              </w:rPr>
            </w:r>
            <w:r w:rsidRPr="00EC32AA">
              <w:rPr>
                <w:b w:val="0"/>
                <w:noProof/>
                <w:webHidden/>
                <w:sz w:val="28"/>
                <w:szCs w:val="28"/>
              </w:rPr>
              <w:fldChar w:fldCharType="separate"/>
            </w:r>
            <w:r w:rsidR="00892375">
              <w:rPr>
                <w:b w:val="0"/>
                <w:noProof/>
                <w:webHidden/>
                <w:sz w:val="28"/>
                <w:szCs w:val="28"/>
              </w:rPr>
              <w:t>122</w:t>
            </w:r>
            <w:r w:rsidRPr="00EC32AA">
              <w:rPr>
                <w:b w:val="0"/>
                <w:noProof/>
                <w:webHidden/>
                <w:sz w:val="28"/>
                <w:szCs w:val="28"/>
              </w:rPr>
              <w:fldChar w:fldCharType="end"/>
            </w:r>
          </w:hyperlink>
        </w:p>
        <w:p w:rsidR="00941CF5" w:rsidRPr="00EC32AA" w:rsidRDefault="002B2A03">
          <w:pPr>
            <w:pStyle w:val="35"/>
            <w:tabs>
              <w:tab w:val="right" w:leader="dot" w:pos="9911"/>
            </w:tabs>
            <w:rPr>
              <w:rFonts w:eastAsiaTheme="minorEastAsia"/>
              <w:b w:val="0"/>
              <w:noProof/>
              <w:color w:val="auto"/>
              <w:sz w:val="28"/>
              <w:szCs w:val="28"/>
            </w:rPr>
          </w:pPr>
          <w:hyperlink w:anchor="_Toc428345600" w:history="1">
            <w:r w:rsidR="00941CF5" w:rsidRPr="00EC32AA">
              <w:rPr>
                <w:rStyle w:val="af"/>
                <w:b w:val="0"/>
                <w:noProof/>
                <w:sz w:val="28"/>
                <w:szCs w:val="28"/>
              </w:rPr>
              <w:t>2.3.2.  Защита от электромагнитных полей, излучений и облучений</w:t>
            </w:r>
            <w:r w:rsidR="00941CF5" w:rsidRPr="00EC32AA">
              <w:rPr>
                <w:b w:val="0"/>
                <w:noProof/>
                <w:webHidden/>
                <w:sz w:val="28"/>
                <w:szCs w:val="28"/>
              </w:rPr>
              <w:tab/>
            </w:r>
            <w:r w:rsidRPr="00EC32AA">
              <w:rPr>
                <w:b w:val="0"/>
                <w:noProof/>
                <w:webHidden/>
                <w:sz w:val="28"/>
                <w:szCs w:val="28"/>
              </w:rPr>
              <w:fldChar w:fldCharType="begin"/>
            </w:r>
            <w:r w:rsidR="00941CF5" w:rsidRPr="00EC32AA">
              <w:rPr>
                <w:b w:val="0"/>
                <w:noProof/>
                <w:webHidden/>
                <w:sz w:val="28"/>
                <w:szCs w:val="28"/>
              </w:rPr>
              <w:instrText xml:space="preserve"> PAGEREF _Toc428345600 \h </w:instrText>
            </w:r>
            <w:r w:rsidRPr="00EC32AA">
              <w:rPr>
                <w:b w:val="0"/>
                <w:noProof/>
                <w:webHidden/>
                <w:sz w:val="28"/>
                <w:szCs w:val="28"/>
              </w:rPr>
            </w:r>
            <w:r w:rsidRPr="00EC32AA">
              <w:rPr>
                <w:b w:val="0"/>
                <w:noProof/>
                <w:webHidden/>
                <w:sz w:val="28"/>
                <w:szCs w:val="28"/>
              </w:rPr>
              <w:fldChar w:fldCharType="separate"/>
            </w:r>
            <w:r w:rsidR="00892375">
              <w:rPr>
                <w:b w:val="0"/>
                <w:noProof/>
                <w:webHidden/>
                <w:sz w:val="28"/>
                <w:szCs w:val="28"/>
              </w:rPr>
              <w:t>124</w:t>
            </w:r>
            <w:r w:rsidRPr="00EC32AA">
              <w:rPr>
                <w:b w:val="0"/>
                <w:noProof/>
                <w:webHidden/>
                <w:sz w:val="28"/>
                <w:szCs w:val="28"/>
              </w:rPr>
              <w:fldChar w:fldCharType="end"/>
            </w:r>
          </w:hyperlink>
        </w:p>
        <w:p w:rsidR="00941CF5" w:rsidRPr="00EC32AA" w:rsidRDefault="002B2A03">
          <w:pPr>
            <w:pStyle w:val="35"/>
            <w:tabs>
              <w:tab w:val="right" w:leader="dot" w:pos="9911"/>
            </w:tabs>
            <w:rPr>
              <w:rFonts w:eastAsiaTheme="minorEastAsia"/>
              <w:b w:val="0"/>
              <w:noProof/>
              <w:color w:val="auto"/>
              <w:sz w:val="28"/>
              <w:szCs w:val="28"/>
            </w:rPr>
          </w:pPr>
          <w:hyperlink w:anchor="_Toc428345601" w:history="1">
            <w:r w:rsidR="00941CF5" w:rsidRPr="00EC32AA">
              <w:rPr>
                <w:rStyle w:val="af"/>
                <w:b w:val="0"/>
                <w:noProof/>
                <w:sz w:val="28"/>
                <w:szCs w:val="28"/>
              </w:rPr>
              <w:t>2.3.3.  Радиационная безопасность</w:t>
            </w:r>
            <w:r w:rsidR="00941CF5" w:rsidRPr="00EC32AA">
              <w:rPr>
                <w:b w:val="0"/>
                <w:noProof/>
                <w:webHidden/>
                <w:sz w:val="28"/>
                <w:szCs w:val="28"/>
              </w:rPr>
              <w:tab/>
            </w:r>
            <w:r w:rsidRPr="00EC32AA">
              <w:rPr>
                <w:b w:val="0"/>
                <w:noProof/>
                <w:webHidden/>
                <w:sz w:val="28"/>
                <w:szCs w:val="28"/>
              </w:rPr>
              <w:fldChar w:fldCharType="begin"/>
            </w:r>
            <w:r w:rsidR="00941CF5" w:rsidRPr="00EC32AA">
              <w:rPr>
                <w:b w:val="0"/>
                <w:noProof/>
                <w:webHidden/>
                <w:sz w:val="28"/>
                <w:szCs w:val="28"/>
              </w:rPr>
              <w:instrText xml:space="preserve"> PAGEREF _Toc428345601 \h </w:instrText>
            </w:r>
            <w:r w:rsidRPr="00EC32AA">
              <w:rPr>
                <w:b w:val="0"/>
                <w:noProof/>
                <w:webHidden/>
                <w:sz w:val="28"/>
                <w:szCs w:val="28"/>
              </w:rPr>
            </w:r>
            <w:r w:rsidRPr="00EC32AA">
              <w:rPr>
                <w:b w:val="0"/>
                <w:noProof/>
                <w:webHidden/>
                <w:sz w:val="28"/>
                <w:szCs w:val="28"/>
              </w:rPr>
              <w:fldChar w:fldCharType="separate"/>
            </w:r>
            <w:r w:rsidR="00892375">
              <w:rPr>
                <w:b w:val="0"/>
                <w:noProof/>
                <w:webHidden/>
                <w:sz w:val="28"/>
                <w:szCs w:val="28"/>
              </w:rPr>
              <w:t>129</w:t>
            </w:r>
            <w:r w:rsidRPr="00EC32AA">
              <w:rPr>
                <w:b w:val="0"/>
                <w:noProof/>
                <w:webHidden/>
                <w:sz w:val="28"/>
                <w:szCs w:val="28"/>
              </w:rPr>
              <w:fldChar w:fldCharType="end"/>
            </w:r>
          </w:hyperlink>
        </w:p>
        <w:p w:rsidR="00941CF5" w:rsidRPr="00EC32AA" w:rsidRDefault="002B2A03">
          <w:pPr>
            <w:pStyle w:val="29"/>
            <w:tabs>
              <w:tab w:val="right" w:leader="dot" w:pos="9911"/>
            </w:tabs>
            <w:rPr>
              <w:rFonts w:eastAsiaTheme="minorEastAsia"/>
              <w:b w:val="0"/>
              <w:bCs w:val="0"/>
              <w:noProof/>
              <w:color w:val="auto"/>
              <w:szCs w:val="28"/>
            </w:rPr>
          </w:pPr>
          <w:hyperlink w:anchor="_Toc428345602" w:history="1">
            <w:r w:rsidR="00941CF5" w:rsidRPr="00EC32AA">
              <w:rPr>
                <w:rStyle w:val="af"/>
                <w:b w:val="0"/>
                <w:noProof/>
                <w:szCs w:val="28"/>
              </w:rPr>
              <w:t>2.4.  Допустимые уровни воздействия на среду и человека</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_Toc428345602 \h </w:instrText>
            </w:r>
            <w:r w:rsidRPr="00EC32AA">
              <w:rPr>
                <w:b w:val="0"/>
                <w:noProof/>
                <w:webHidden/>
                <w:szCs w:val="28"/>
              </w:rPr>
            </w:r>
            <w:r w:rsidRPr="00EC32AA">
              <w:rPr>
                <w:b w:val="0"/>
                <w:noProof/>
                <w:webHidden/>
                <w:szCs w:val="28"/>
              </w:rPr>
              <w:fldChar w:fldCharType="separate"/>
            </w:r>
            <w:r w:rsidR="00892375">
              <w:rPr>
                <w:b w:val="0"/>
                <w:noProof/>
                <w:webHidden/>
                <w:szCs w:val="28"/>
              </w:rPr>
              <w:t>131</w:t>
            </w:r>
            <w:r w:rsidRPr="00EC32AA">
              <w:rPr>
                <w:b w:val="0"/>
                <w:noProof/>
                <w:webHidden/>
                <w:szCs w:val="28"/>
              </w:rPr>
              <w:fldChar w:fldCharType="end"/>
            </w:r>
          </w:hyperlink>
        </w:p>
        <w:p w:rsidR="00941CF5" w:rsidRPr="00EC32AA" w:rsidRDefault="002B2A03">
          <w:pPr>
            <w:pStyle w:val="29"/>
            <w:tabs>
              <w:tab w:val="right" w:leader="dot" w:pos="9911"/>
            </w:tabs>
            <w:rPr>
              <w:rFonts w:eastAsiaTheme="minorEastAsia"/>
              <w:b w:val="0"/>
              <w:bCs w:val="0"/>
              <w:noProof/>
              <w:color w:val="auto"/>
              <w:szCs w:val="28"/>
            </w:rPr>
          </w:pPr>
          <w:hyperlink w:anchor="_Toc428345603" w:history="1">
            <w:r w:rsidR="00941CF5" w:rsidRPr="00EC32AA">
              <w:rPr>
                <w:rStyle w:val="af"/>
                <w:b w:val="0"/>
                <w:noProof/>
                <w:szCs w:val="28"/>
              </w:rPr>
              <w:t>2.5.  Регулирование микроклимата</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_Toc428345603 \h </w:instrText>
            </w:r>
            <w:r w:rsidRPr="00EC32AA">
              <w:rPr>
                <w:b w:val="0"/>
                <w:noProof/>
                <w:webHidden/>
                <w:szCs w:val="28"/>
              </w:rPr>
            </w:r>
            <w:r w:rsidRPr="00EC32AA">
              <w:rPr>
                <w:b w:val="0"/>
                <w:noProof/>
                <w:webHidden/>
                <w:szCs w:val="28"/>
              </w:rPr>
              <w:fldChar w:fldCharType="separate"/>
            </w:r>
            <w:r w:rsidR="00892375">
              <w:rPr>
                <w:b w:val="0"/>
                <w:noProof/>
                <w:webHidden/>
                <w:szCs w:val="28"/>
              </w:rPr>
              <w:t>132</w:t>
            </w:r>
            <w:r w:rsidRPr="00EC32AA">
              <w:rPr>
                <w:b w:val="0"/>
                <w:noProof/>
                <w:webHidden/>
                <w:szCs w:val="28"/>
              </w:rPr>
              <w:fldChar w:fldCharType="end"/>
            </w:r>
          </w:hyperlink>
        </w:p>
        <w:p w:rsidR="00941CF5" w:rsidRPr="00EC32AA" w:rsidRDefault="002B2A03">
          <w:pPr>
            <w:pStyle w:val="29"/>
            <w:tabs>
              <w:tab w:val="right" w:leader="dot" w:pos="9911"/>
            </w:tabs>
            <w:rPr>
              <w:rFonts w:eastAsiaTheme="minorEastAsia"/>
              <w:b w:val="0"/>
              <w:bCs w:val="0"/>
              <w:noProof/>
              <w:color w:val="auto"/>
              <w:szCs w:val="28"/>
            </w:rPr>
          </w:pPr>
          <w:hyperlink w:anchor="_Toc428345604" w:history="1">
            <w:r w:rsidR="00941CF5" w:rsidRPr="00EC32AA">
              <w:rPr>
                <w:rStyle w:val="af"/>
                <w:b w:val="0"/>
                <w:noProof/>
                <w:szCs w:val="28"/>
              </w:rPr>
              <w:t>2.6. Охрана растительного и животного мира</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_Toc428345604 \h </w:instrText>
            </w:r>
            <w:r w:rsidRPr="00EC32AA">
              <w:rPr>
                <w:b w:val="0"/>
                <w:noProof/>
                <w:webHidden/>
                <w:szCs w:val="28"/>
              </w:rPr>
            </w:r>
            <w:r w:rsidRPr="00EC32AA">
              <w:rPr>
                <w:b w:val="0"/>
                <w:noProof/>
                <w:webHidden/>
                <w:szCs w:val="28"/>
              </w:rPr>
              <w:fldChar w:fldCharType="separate"/>
            </w:r>
            <w:r w:rsidR="00892375">
              <w:rPr>
                <w:b w:val="0"/>
                <w:noProof/>
                <w:webHidden/>
                <w:szCs w:val="28"/>
              </w:rPr>
              <w:t>133</w:t>
            </w:r>
            <w:r w:rsidRPr="00EC32AA">
              <w:rPr>
                <w:b w:val="0"/>
                <w:noProof/>
                <w:webHidden/>
                <w:szCs w:val="28"/>
              </w:rPr>
              <w:fldChar w:fldCharType="end"/>
            </w:r>
          </w:hyperlink>
        </w:p>
        <w:p w:rsidR="00941CF5" w:rsidRPr="00EC32AA" w:rsidRDefault="002B2A03">
          <w:pPr>
            <w:pStyle w:val="29"/>
            <w:tabs>
              <w:tab w:val="right" w:leader="dot" w:pos="9911"/>
            </w:tabs>
            <w:rPr>
              <w:rFonts w:eastAsiaTheme="minorEastAsia"/>
              <w:b w:val="0"/>
              <w:bCs w:val="0"/>
              <w:noProof/>
              <w:color w:val="auto"/>
              <w:szCs w:val="28"/>
            </w:rPr>
          </w:pPr>
          <w:hyperlink w:anchor="_Toc428345605" w:history="1">
            <w:r w:rsidR="00941CF5" w:rsidRPr="00EC32AA">
              <w:rPr>
                <w:rStyle w:val="af"/>
                <w:b w:val="0"/>
                <w:noProof/>
                <w:szCs w:val="28"/>
              </w:rPr>
              <w:t>2.7.  Обращение с отходами производства и потребления</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_Toc428345605 \h </w:instrText>
            </w:r>
            <w:r w:rsidRPr="00EC32AA">
              <w:rPr>
                <w:b w:val="0"/>
                <w:noProof/>
                <w:webHidden/>
                <w:szCs w:val="28"/>
              </w:rPr>
            </w:r>
            <w:r w:rsidRPr="00EC32AA">
              <w:rPr>
                <w:b w:val="0"/>
                <w:noProof/>
                <w:webHidden/>
                <w:szCs w:val="28"/>
              </w:rPr>
              <w:fldChar w:fldCharType="separate"/>
            </w:r>
            <w:r w:rsidR="00892375">
              <w:rPr>
                <w:b w:val="0"/>
                <w:noProof/>
                <w:webHidden/>
                <w:szCs w:val="28"/>
              </w:rPr>
              <w:t>134</w:t>
            </w:r>
            <w:r w:rsidRPr="00EC32AA">
              <w:rPr>
                <w:b w:val="0"/>
                <w:noProof/>
                <w:webHidden/>
                <w:szCs w:val="28"/>
              </w:rPr>
              <w:fldChar w:fldCharType="end"/>
            </w:r>
          </w:hyperlink>
        </w:p>
        <w:p w:rsidR="00941CF5" w:rsidRPr="00EC32AA" w:rsidRDefault="002B2A03">
          <w:pPr>
            <w:pStyle w:val="11"/>
            <w:tabs>
              <w:tab w:val="right" w:leader="dot" w:pos="9911"/>
            </w:tabs>
            <w:rPr>
              <w:rFonts w:ascii="Times New Roman" w:eastAsiaTheme="minorEastAsia" w:hAnsi="Times New Roman"/>
              <w:noProof/>
              <w:sz w:val="28"/>
              <w:szCs w:val="28"/>
              <w:lang w:eastAsia="ru-RU"/>
            </w:rPr>
          </w:pPr>
          <w:hyperlink w:anchor="_Toc428345606" w:history="1">
            <w:r w:rsidR="00941CF5" w:rsidRPr="00EC32AA">
              <w:rPr>
                <w:rStyle w:val="af"/>
                <w:rFonts w:ascii="Times New Roman" w:hAnsi="Times New Roman"/>
                <w:noProof/>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r w:rsidR="00941CF5" w:rsidRPr="00EC32AA">
              <w:rPr>
                <w:rFonts w:ascii="Times New Roman" w:hAnsi="Times New Roman"/>
                <w:noProof/>
                <w:webHidden/>
                <w:sz w:val="28"/>
                <w:szCs w:val="28"/>
              </w:rPr>
              <w:tab/>
            </w:r>
            <w:r w:rsidRPr="00EC32AA">
              <w:rPr>
                <w:rFonts w:ascii="Times New Roman" w:hAnsi="Times New Roman"/>
                <w:noProof/>
                <w:webHidden/>
                <w:sz w:val="28"/>
                <w:szCs w:val="28"/>
              </w:rPr>
              <w:fldChar w:fldCharType="begin"/>
            </w:r>
            <w:r w:rsidR="00941CF5" w:rsidRPr="00EC32AA">
              <w:rPr>
                <w:rFonts w:ascii="Times New Roman" w:hAnsi="Times New Roman"/>
                <w:noProof/>
                <w:webHidden/>
                <w:sz w:val="28"/>
                <w:szCs w:val="28"/>
              </w:rPr>
              <w:instrText xml:space="preserve"> PAGEREF _Toc428345606 \h </w:instrText>
            </w:r>
            <w:r w:rsidRPr="00EC32AA">
              <w:rPr>
                <w:rFonts w:ascii="Times New Roman" w:hAnsi="Times New Roman"/>
                <w:noProof/>
                <w:webHidden/>
                <w:sz w:val="28"/>
                <w:szCs w:val="28"/>
              </w:rPr>
            </w:r>
            <w:r w:rsidRPr="00EC32AA">
              <w:rPr>
                <w:rFonts w:ascii="Times New Roman" w:hAnsi="Times New Roman"/>
                <w:noProof/>
                <w:webHidden/>
                <w:sz w:val="28"/>
                <w:szCs w:val="28"/>
              </w:rPr>
              <w:fldChar w:fldCharType="separate"/>
            </w:r>
            <w:r w:rsidR="00892375">
              <w:rPr>
                <w:rFonts w:ascii="Times New Roman" w:hAnsi="Times New Roman"/>
                <w:noProof/>
                <w:webHidden/>
                <w:sz w:val="28"/>
                <w:szCs w:val="28"/>
              </w:rPr>
              <w:t>135</w:t>
            </w:r>
            <w:r w:rsidRPr="00EC32AA">
              <w:rPr>
                <w:rFonts w:ascii="Times New Roman" w:hAnsi="Times New Roman"/>
                <w:noProof/>
                <w:webHidden/>
                <w:sz w:val="28"/>
                <w:szCs w:val="28"/>
              </w:rPr>
              <w:fldChar w:fldCharType="end"/>
            </w:r>
          </w:hyperlink>
        </w:p>
        <w:p w:rsidR="00941CF5" w:rsidRPr="00EC32AA" w:rsidRDefault="002B2A03">
          <w:pPr>
            <w:pStyle w:val="29"/>
            <w:tabs>
              <w:tab w:val="right" w:leader="dot" w:pos="9911"/>
            </w:tabs>
            <w:rPr>
              <w:rFonts w:eastAsiaTheme="minorEastAsia"/>
              <w:b w:val="0"/>
              <w:bCs w:val="0"/>
              <w:noProof/>
              <w:color w:val="auto"/>
              <w:szCs w:val="28"/>
            </w:rPr>
          </w:pPr>
          <w:hyperlink w:anchor="_Toc428345607" w:history="1">
            <w:r w:rsidR="00941CF5" w:rsidRPr="00EC32AA">
              <w:rPr>
                <w:rStyle w:val="af"/>
                <w:b w:val="0"/>
                <w:noProof/>
                <w:szCs w:val="28"/>
              </w:rPr>
              <w:t>3.1. Общие требования</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_Toc428345607 \h </w:instrText>
            </w:r>
            <w:r w:rsidRPr="00EC32AA">
              <w:rPr>
                <w:b w:val="0"/>
                <w:noProof/>
                <w:webHidden/>
                <w:szCs w:val="28"/>
              </w:rPr>
            </w:r>
            <w:r w:rsidRPr="00EC32AA">
              <w:rPr>
                <w:b w:val="0"/>
                <w:noProof/>
                <w:webHidden/>
                <w:szCs w:val="28"/>
              </w:rPr>
              <w:fldChar w:fldCharType="separate"/>
            </w:r>
            <w:r w:rsidR="00892375">
              <w:rPr>
                <w:b w:val="0"/>
                <w:noProof/>
                <w:webHidden/>
                <w:szCs w:val="28"/>
              </w:rPr>
              <w:t>135</w:t>
            </w:r>
            <w:r w:rsidRPr="00EC32AA">
              <w:rPr>
                <w:b w:val="0"/>
                <w:noProof/>
                <w:webHidden/>
                <w:szCs w:val="28"/>
              </w:rPr>
              <w:fldChar w:fldCharType="end"/>
            </w:r>
          </w:hyperlink>
        </w:p>
        <w:p w:rsidR="00941CF5" w:rsidRPr="00EC32AA" w:rsidRDefault="002B2A03">
          <w:pPr>
            <w:pStyle w:val="29"/>
            <w:tabs>
              <w:tab w:val="right" w:leader="dot" w:pos="9911"/>
            </w:tabs>
            <w:rPr>
              <w:rFonts w:eastAsiaTheme="minorEastAsia"/>
              <w:b w:val="0"/>
              <w:bCs w:val="0"/>
              <w:noProof/>
              <w:color w:val="auto"/>
              <w:szCs w:val="28"/>
            </w:rPr>
          </w:pPr>
          <w:hyperlink w:anchor="_Toc428345608" w:history="1">
            <w:r w:rsidR="00941CF5" w:rsidRPr="00EC32AA">
              <w:rPr>
                <w:rStyle w:val="af"/>
                <w:b w:val="0"/>
                <w:noProof/>
                <w:szCs w:val="28"/>
              </w:rPr>
              <w:t>3.2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_Toc428345608 \h </w:instrText>
            </w:r>
            <w:r w:rsidRPr="00EC32AA">
              <w:rPr>
                <w:b w:val="0"/>
                <w:noProof/>
                <w:webHidden/>
                <w:szCs w:val="28"/>
              </w:rPr>
            </w:r>
            <w:r w:rsidRPr="00EC32AA">
              <w:rPr>
                <w:b w:val="0"/>
                <w:noProof/>
                <w:webHidden/>
                <w:szCs w:val="28"/>
              </w:rPr>
              <w:fldChar w:fldCharType="separate"/>
            </w:r>
            <w:r w:rsidR="00892375">
              <w:rPr>
                <w:b w:val="0"/>
                <w:noProof/>
                <w:webHidden/>
                <w:szCs w:val="28"/>
              </w:rPr>
              <w:t>135</w:t>
            </w:r>
            <w:r w:rsidRPr="00EC32AA">
              <w:rPr>
                <w:b w:val="0"/>
                <w:noProof/>
                <w:webHidden/>
                <w:szCs w:val="28"/>
              </w:rPr>
              <w:fldChar w:fldCharType="end"/>
            </w:r>
          </w:hyperlink>
        </w:p>
        <w:p w:rsidR="00941CF5" w:rsidRPr="00EC32AA" w:rsidRDefault="002B2A03">
          <w:pPr>
            <w:pStyle w:val="29"/>
            <w:tabs>
              <w:tab w:val="right" w:leader="dot" w:pos="9911"/>
            </w:tabs>
            <w:rPr>
              <w:rFonts w:eastAsiaTheme="minorEastAsia"/>
              <w:b w:val="0"/>
              <w:bCs w:val="0"/>
              <w:noProof/>
              <w:color w:val="auto"/>
              <w:szCs w:val="28"/>
            </w:rPr>
          </w:pPr>
          <w:hyperlink w:anchor="_Toc428345609" w:history="1">
            <w:r w:rsidR="00941CF5" w:rsidRPr="00EC32AA">
              <w:rPr>
                <w:rStyle w:val="af"/>
                <w:b w:val="0"/>
                <w:noProof/>
                <w:szCs w:val="28"/>
              </w:rPr>
              <w:t>3.3.</w:t>
            </w:r>
            <w:r w:rsidR="00941CF5" w:rsidRPr="00EC32AA">
              <w:rPr>
                <w:rStyle w:val="af"/>
                <w:b w:val="0"/>
                <w:noProof/>
                <w:szCs w:val="28"/>
                <w:lang w:val="en-US"/>
              </w:rPr>
              <w:t> </w:t>
            </w:r>
            <w:r w:rsidR="00941CF5" w:rsidRPr="00EC32AA">
              <w:rPr>
                <w:rStyle w:val="af"/>
                <w:b w:val="0"/>
                <w:noProof/>
                <w:szCs w:val="28"/>
              </w:rPr>
              <w:t>Пожарная безопасность</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_Toc428345609 \h </w:instrText>
            </w:r>
            <w:r w:rsidRPr="00EC32AA">
              <w:rPr>
                <w:b w:val="0"/>
                <w:noProof/>
                <w:webHidden/>
                <w:szCs w:val="28"/>
              </w:rPr>
            </w:r>
            <w:r w:rsidRPr="00EC32AA">
              <w:rPr>
                <w:b w:val="0"/>
                <w:noProof/>
                <w:webHidden/>
                <w:szCs w:val="28"/>
              </w:rPr>
              <w:fldChar w:fldCharType="separate"/>
            </w:r>
            <w:r w:rsidR="00892375">
              <w:rPr>
                <w:b w:val="0"/>
                <w:noProof/>
                <w:webHidden/>
                <w:szCs w:val="28"/>
              </w:rPr>
              <w:t>136</w:t>
            </w:r>
            <w:r w:rsidRPr="00EC32AA">
              <w:rPr>
                <w:b w:val="0"/>
                <w:noProof/>
                <w:webHidden/>
                <w:szCs w:val="28"/>
              </w:rPr>
              <w:fldChar w:fldCharType="end"/>
            </w:r>
          </w:hyperlink>
        </w:p>
        <w:p w:rsidR="00941CF5" w:rsidRPr="00EC32AA" w:rsidRDefault="002B2A03">
          <w:pPr>
            <w:pStyle w:val="29"/>
            <w:tabs>
              <w:tab w:val="right" w:leader="dot" w:pos="9911"/>
            </w:tabs>
            <w:rPr>
              <w:rFonts w:eastAsiaTheme="minorEastAsia"/>
              <w:b w:val="0"/>
              <w:bCs w:val="0"/>
              <w:noProof/>
              <w:color w:val="auto"/>
              <w:szCs w:val="28"/>
            </w:rPr>
          </w:pPr>
          <w:hyperlink w:anchor="_Toc428345610" w:history="1">
            <w:r w:rsidR="00941CF5" w:rsidRPr="00EC32AA">
              <w:rPr>
                <w:rStyle w:val="af"/>
                <w:b w:val="0"/>
                <w:noProof/>
                <w:szCs w:val="28"/>
              </w:rPr>
              <w:t>3.4. Защита территории и населения от опасных природных воздействий</w:t>
            </w:r>
            <w:r w:rsidR="00941CF5" w:rsidRPr="00EC32AA">
              <w:rPr>
                <w:b w:val="0"/>
                <w:noProof/>
                <w:webHidden/>
                <w:szCs w:val="28"/>
              </w:rPr>
              <w:tab/>
            </w:r>
            <w:r w:rsidRPr="00EC32AA">
              <w:rPr>
                <w:b w:val="0"/>
                <w:noProof/>
                <w:webHidden/>
                <w:szCs w:val="28"/>
              </w:rPr>
              <w:fldChar w:fldCharType="begin"/>
            </w:r>
            <w:r w:rsidR="00941CF5" w:rsidRPr="00EC32AA">
              <w:rPr>
                <w:b w:val="0"/>
                <w:noProof/>
                <w:webHidden/>
                <w:szCs w:val="28"/>
              </w:rPr>
              <w:instrText xml:space="preserve"> PAGEREF _Toc428345610 \h </w:instrText>
            </w:r>
            <w:r w:rsidRPr="00EC32AA">
              <w:rPr>
                <w:b w:val="0"/>
                <w:noProof/>
                <w:webHidden/>
                <w:szCs w:val="28"/>
              </w:rPr>
            </w:r>
            <w:r w:rsidRPr="00EC32AA">
              <w:rPr>
                <w:b w:val="0"/>
                <w:noProof/>
                <w:webHidden/>
                <w:szCs w:val="28"/>
              </w:rPr>
              <w:fldChar w:fldCharType="separate"/>
            </w:r>
            <w:r w:rsidR="00892375">
              <w:rPr>
                <w:b w:val="0"/>
                <w:noProof/>
                <w:webHidden/>
                <w:szCs w:val="28"/>
              </w:rPr>
              <w:t>136</w:t>
            </w:r>
            <w:r w:rsidRPr="00EC32AA">
              <w:rPr>
                <w:b w:val="0"/>
                <w:noProof/>
                <w:webHidden/>
                <w:szCs w:val="28"/>
              </w:rPr>
              <w:fldChar w:fldCharType="end"/>
            </w:r>
          </w:hyperlink>
        </w:p>
        <w:p w:rsidR="00941CF5" w:rsidRPr="00EC32AA" w:rsidRDefault="002B2A03">
          <w:pPr>
            <w:pStyle w:val="11"/>
            <w:tabs>
              <w:tab w:val="right" w:leader="dot" w:pos="9911"/>
            </w:tabs>
            <w:rPr>
              <w:rFonts w:ascii="Times New Roman" w:eastAsiaTheme="minorEastAsia" w:hAnsi="Times New Roman"/>
              <w:noProof/>
              <w:sz w:val="28"/>
              <w:szCs w:val="28"/>
              <w:lang w:eastAsia="ru-RU"/>
            </w:rPr>
          </w:pPr>
          <w:hyperlink w:anchor="_Toc428345611" w:history="1">
            <w:r w:rsidR="00941CF5" w:rsidRPr="00EC32AA">
              <w:rPr>
                <w:rStyle w:val="af"/>
                <w:rFonts w:ascii="Times New Roman" w:hAnsi="Times New Roman"/>
                <w:i/>
                <w:noProof/>
                <w:sz w:val="28"/>
                <w:szCs w:val="28"/>
              </w:rPr>
              <w:t>Часть. 3 Правила и область применения</w:t>
            </w:r>
            <w:r w:rsidR="00941CF5" w:rsidRPr="00EC32AA">
              <w:rPr>
                <w:rFonts w:ascii="Times New Roman" w:hAnsi="Times New Roman"/>
                <w:noProof/>
                <w:webHidden/>
                <w:sz w:val="28"/>
                <w:szCs w:val="28"/>
              </w:rPr>
              <w:tab/>
            </w:r>
            <w:r w:rsidRPr="00EC32AA">
              <w:rPr>
                <w:rFonts w:ascii="Times New Roman" w:hAnsi="Times New Roman"/>
                <w:noProof/>
                <w:webHidden/>
                <w:sz w:val="28"/>
                <w:szCs w:val="28"/>
              </w:rPr>
              <w:fldChar w:fldCharType="begin"/>
            </w:r>
            <w:r w:rsidR="00941CF5" w:rsidRPr="00EC32AA">
              <w:rPr>
                <w:rFonts w:ascii="Times New Roman" w:hAnsi="Times New Roman"/>
                <w:noProof/>
                <w:webHidden/>
                <w:sz w:val="28"/>
                <w:szCs w:val="28"/>
              </w:rPr>
              <w:instrText xml:space="preserve"> PAGEREF _Toc428345611 \h </w:instrText>
            </w:r>
            <w:r w:rsidRPr="00EC32AA">
              <w:rPr>
                <w:rFonts w:ascii="Times New Roman" w:hAnsi="Times New Roman"/>
                <w:noProof/>
                <w:webHidden/>
                <w:sz w:val="28"/>
                <w:szCs w:val="28"/>
              </w:rPr>
            </w:r>
            <w:r w:rsidRPr="00EC32AA">
              <w:rPr>
                <w:rFonts w:ascii="Times New Roman" w:hAnsi="Times New Roman"/>
                <w:noProof/>
                <w:webHidden/>
                <w:sz w:val="28"/>
                <w:szCs w:val="28"/>
              </w:rPr>
              <w:fldChar w:fldCharType="separate"/>
            </w:r>
            <w:r w:rsidR="00892375">
              <w:rPr>
                <w:rFonts w:ascii="Times New Roman" w:hAnsi="Times New Roman"/>
                <w:noProof/>
                <w:webHidden/>
                <w:sz w:val="28"/>
                <w:szCs w:val="28"/>
              </w:rPr>
              <w:t>139</w:t>
            </w:r>
            <w:r w:rsidRPr="00EC32AA">
              <w:rPr>
                <w:rFonts w:ascii="Times New Roman" w:hAnsi="Times New Roman"/>
                <w:noProof/>
                <w:webHidden/>
                <w:sz w:val="28"/>
                <w:szCs w:val="28"/>
              </w:rPr>
              <w:fldChar w:fldCharType="end"/>
            </w:r>
          </w:hyperlink>
        </w:p>
        <w:p w:rsidR="00443386" w:rsidRPr="00792171" w:rsidRDefault="002B2A03" w:rsidP="008E25F7">
          <w:pPr>
            <w:spacing w:line="240" w:lineRule="auto"/>
            <w:jc w:val="both"/>
            <w:rPr>
              <w:rFonts w:ascii="Times New Roman" w:hAnsi="Times New Roman"/>
              <w:sz w:val="28"/>
              <w:szCs w:val="28"/>
              <w:highlight w:val="yellow"/>
            </w:rPr>
          </w:pPr>
          <w:r w:rsidRPr="00EC32AA">
            <w:rPr>
              <w:rFonts w:ascii="Times New Roman" w:hAnsi="Times New Roman"/>
              <w:sz w:val="28"/>
              <w:szCs w:val="28"/>
            </w:rPr>
            <w:fldChar w:fldCharType="end"/>
          </w:r>
        </w:p>
      </w:sdtContent>
    </w:sdt>
    <w:p w:rsidR="00685B7C" w:rsidRPr="00792171" w:rsidRDefault="00685B7C" w:rsidP="00B71A86">
      <w:pPr>
        <w:jc w:val="center"/>
        <w:rPr>
          <w:rFonts w:ascii="Times New Roman" w:hAnsi="Times New Roman"/>
          <w:b/>
          <w:sz w:val="28"/>
          <w:szCs w:val="28"/>
          <w:highlight w:val="yellow"/>
        </w:rPr>
      </w:pPr>
    </w:p>
    <w:p w:rsidR="00C65C24" w:rsidRPr="00792171" w:rsidRDefault="00C65C24" w:rsidP="00B71A86">
      <w:pPr>
        <w:jc w:val="both"/>
        <w:rPr>
          <w:rFonts w:ascii="Times New Roman" w:hAnsi="Times New Roman"/>
          <w:b/>
          <w:sz w:val="28"/>
          <w:szCs w:val="28"/>
          <w:highlight w:val="yellow"/>
        </w:rPr>
      </w:pPr>
    </w:p>
    <w:p w:rsidR="00C65C24" w:rsidRPr="00792171" w:rsidRDefault="00C65C24" w:rsidP="00B71A86">
      <w:pPr>
        <w:jc w:val="both"/>
        <w:rPr>
          <w:rFonts w:ascii="Times New Roman" w:hAnsi="Times New Roman"/>
          <w:b/>
          <w:sz w:val="28"/>
          <w:szCs w:val="28"/>
          <w:highlight w:val="yellow"/>
        </w:rPr>
      </w:pPr>
    </w:p>
    <w:p w:rsidR="00C65C24" w:rsidRPr="00792171" w:rsidRDefault="00C65C24" w:rsidP="00B71A86">
      <w:pPr>
        <w:jc w:val="both"/>
        <w:rPr>
          <w:rFonts w:ascii="Times New Roman" w:hAnsi="Times New Roman"/>
          <w:b/>
          <w:sz w:val="28"/>
          <w:szCs w:val="28"/>
          <w:highlight w:val="yellow"/>
        </w:rPr>
      </w:pPr>
    </w:p>
    <w:p w:rsidR="00C65C24" w:rsidRPr="00792171" w:rsidRDefault="00C65C24" w:rsidP="00B71A86">
      <w:pPr>
        <w:jc w:val="both"/>
        <w:rPr>
          <w:rFonts w:ascii="Times New Roman" w:hAnsi="Times New Roman"/>
          <w:b/>
          <w:sz w:val="28"/>
          <w:szCs w:val="28"/>
          <w:highlight w:val="yellow"/>
        </w:rPr>
      </w:pPr>
    </w:p>
    <w:p w:rsidR="002852AE" w:rsidRPr="00792171" w:rsidRDefault="002852AE" w:rsidP="00B71A86">
      <w:pPr>
        <w:jc w:val="both"/>
        <w:rPr>
          <w:rFonts w:ascii="Times New Roman" w:hAnsi="Times New Roman"/>
          <w:b/>
          <w:sz w:val="28"/>
          <w:szCs w:val="28"/>
          <w:highlight w:val="yellow"/>
        </w:rPr>
      </w:pPr>
    </w:p>
    <w:p w:rsidR="002852AE" w:rsidRPr="00792171" w:rsidRDefault="002852AE" w:rsidP="00B71A86">
      <w:pPr>
        <w:jc w:val="both"/>
        <w:rPr>
          <w:rFonts w:ascii="Times New Roman" w:hAnsi="Times New Roman"/>
          <w:b/>
          <w:sz w:val="28"/>
          <w:szCs w:val="28"/>
          <w:highlight w:val="yellow"/>
        </w:rPr>
      </w:pPr>
    </w:p>
    <w:p w:rsidR="00701CA2" w:rsidRPr="00792171" w:rsidRDefault="00701CA2" w:rsidP="00B71A86">
      <w:pPr>
        <w:jc w:val="both"/>
        <w:rPr>
          <w:rFonts w:ascii="Times New Roman" w:hAnsi="Times New Roman"/>
          <w:b/>
          <w:sz w:val="28"/>
          <w:szCs w:val="28"/>
          <w:highlight w:val="yellow"/>
        </w:rPr>
      </w:pPr>
    </w:p>
    <w:p w:rsidR="007609D4" w:rsidRPr="00792171" w:rsidRDefault="007609D4" w:rsidP="00B71A86">
      <w:pPr>
        <w:jc w:val="both"/>
        <w:rPr>
          <w:rFonts w:ascii="Times New Roman" w:hAnsi="Times New Roman"/>
          <w:b/>
          <w:sz w:val="28"/>
          <w:szCs w:val="28"/>
          <w:highlight w:val="yellow"/>
        </w:rPr>
      </w:pPr>
    </w:p>
    <w:p w:rsidR="007609D4" w:rsidRPr="00792171" w:rsidRDefault="007609D4" w:rsidP="00B71A86">
      <w:pPr>
        <w:jc w:val="both"/>
        <w:rPr>
          <w:rFonts w:ascii="Times New Roman" w:hAnsi="Times New Roman"/>
          <w:b/>
          <w:sz w:val="28"/>
          <w:szCs w:val="28"/>
          <w:highlight w:val="yellow"/>
        </w:rPr>
      </w:pPr>
    </w:p>
    <w:p w:rsidR="00830145" w:rsidRPr="00792171" w:rsidRDefault="00830145" w:rsidP="00B71A86">
      <w:pPr>
        <w:jc w:val="both"/>
        <w:rPr>
          <w:rFonts w:ascii="Times New Roman" w:hAnsi="Times New Roman"/>
          <w:b/>
          <w:sz w:val="28"/>
          <w:szCs w:val="28"/>
          <w:highlight w:val="yellow"/>
        </w:rPr>
      </w:pPr>
    </w:p>
    <w:p w:rsidR="00584689" w:rsidRPr="00792171" w:rsidRDefault="00584689" w:rsidP="00B71A86">
      <w:pPr>
        <w:jc w:val="both"/>
        <w:rPr>
          <w:rFonts w:ascii="Times New Roman" w:hAnsi="Times New Roman"/>
          <w:b/>
          <w:sz w:val="28"/>
          <w:szCs w:val="28"/>
          <w:highlight w:val="yellow"/>
        </w:rPr>
      </w:pPr>
    </w:p>
    <w:p w:rsidR="006A3D23" w:rsidRPr="00792171" w:rsidRDefault="006A3D23" w:rsidP="00B71A86">
      <w:pPr>
        <w:jc w:val="both"/>
        <w:rPr>
          <w:rFonts w:ascii="Times New Roman" w:hAnsi="Times New Roman"/>
          <w:b/>
          <w:sz w:val="28"/>
          <w:szCs w:val="28"/>
          <w:highlight w:val="yellow"/>
        </w:rPr>
      </w:pPr>
    </w:p>
    <w:p w:rsidR="006A3D23" w:rsidRPr="00792171" w:rsidRDefault="006A3D23" w:rsidP="00B71A86">
      <w:pPr>
        <w:jc w:val="both"/>
        <w:rPr>
          <w:rFonts w:ascii="Times New Roman" w:hAnsi="Times New Roman"/>
          <w:b/>
          <w:sz w:val="28"/>
          <w:szCs w:val="28"/>
          <w:highlight w:val="yellow"/>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lastRenderedPageBreak/>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proofErr w:type="spellStart"/>
      <w:r w:rsidR="00792171" w:rsidRPr="00792171">
        <w:rPr>
          <w:rFonts w:ascii="Times New Roman" w:hAnsi="Times New Roman"/>
          <w:sz w:val="28"/>
          <w:szCs w:val="28"/>
        </w:rPr>
        <w:t>Мечетненского</w:t>
      </w:r>
      <w:proofErr w:type="spellEnd"/>
      <w:r w:rsidR="00792171"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proofErr w:type="spellStart"/>
      <w:r w:rsidR="00792171" w:rsidRPr="00792171">
        <w:rPr>
          <w:rFonts w:ascii="Times New Roman" w:hAnsi="Times New Roman"/>
          <w:sz w:val="28"/>
          <w:szCs w:val="28"/>
        </w:rPr>
        <w:t>Мечетненского</w:t>
      </w:r>
      <w:proofErr w:type="spellEnd"/>
      <w:r w:rsidR="00D226D4" w:rsidRPr="00792171">
        <w:rPr>
          <w:rFonts w:ascii="Times New Roman" w:hAnsi="Times New Roman"/>
          <w:sz w:val="28"/>
          <w:szCs w:val="28"/>
        </w:rPr>
        <w:t xml:space="preserve"> </w:t>
      </w:r>
      <w:r w:rsidRPr="00792171">
        <w:rPr>
          <w:rFonts w:ascii="Times New Roman" w:hAnsi="Times New Roman"/>
          <w:sz w:val="28"/>
          <w:szCs w:val="28"/>
        </w:rPr>
        <w:t>муниципального образования Советского муниципального района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proofErr w:type="spellStart"/>
      <w:r w:rsidR="00792171" w:rsidRPr="00792171">
        <w:rPr>
          <w:rFonts w:ascii="Times New Roman" w:hAnsi="Times New Roman"/>
          <w:sz w:val="28"/>
          <w:szCs w:val="28"/>
        </w:rPr>
        <w:t>Мечетненского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proofErr w:type="spellStart"/>
      <w:r w:rsidR="00792171" w:rsidRPr="00792171">
        <w:rPr>
          <w:rFonts w:ascii="Times New Roman" w:hAnsi="Times New Roman"/>
          <w:sz w:val="28"/>
          <w:szCs w:val="28"/>
        </w:rPr>
        <w:t>Мечетненского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proofErr w:type="spellStart"/>
      <w:r w:rsidR="00792171" w:rsidRPr="00792171">
        <w:rPr>
          <w:rFonts w:ascii="Times New Roman" w:hAnsi="Times New Roman"/>
          <w:sz w:val="28"/>
          <w:szCs w:val="28"/>
        </w:rPr>
        <w:t>Мечетненского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proofErr w:type="spellStart"/>
      <w:r w:rsidR="00792171" w:rsidRPr="00792171">
        <w:rPr>
          <w:rFonts w:ascii="Times New Roman" w:hAnsi="Times New Roman"/>
          <w:sz w:val="28"/>
          <w:szCs w:val="28"/>
        </w:rPr>
        <w:t>Мечетненского</w:t>
      </w:r>
      <w:proofErr w:type="spellEnd"/>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proofErr w:type="spellStart"/>
      <w:r w:rsidR="00792171" w:rsidRPr="00792171">
        <w:rPr>
          <w:rFonts w:ascii="Times New Roman" w:hAnsi="Times New Roman"/>
          <w:sz w:val="28"/>
          <w:szCs w:val="28"/>
        </w:rPr>
        <w:t>Мечетненского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proofErr w:type="spellStart"/>
      <w:r w:rsidR="00792171" w:rsidRPr="00792171">
        <w:rPr>
          <w:rFonts w:ascii="Times New Roman" w:hAnsi="Times New Roman"/>
          <w:sz w:val="28"/>
          <w:szCs w:val="28"/>
        </w:rPr>
        <w:t>Мечетненского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65C24" w:rsidRPr="00792171" w:rsidRDefault="00C65C24"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2479F1" w:rsidRPr="00792171" w:rsidRDefault="002479F1" w:rsidP="00744A8E">
      <w:pPr>
        <w:pStyle w:val="af3"/>
        <w:rPr>
          <w:rFonts w:ascii="Times New Roman" w:hAnsi="Times New Roman"/>
          <w:sz w:val="28"/>
          <w:szCs w:val="28"/>
          <w:highlight w:val="yellow"/>
        </w:rPr>
      </w:pPr>
    </w:p>
    <w:p w:rsidR="00830145" w:rsidRPr="00792171" w:rsidRDefault="00830145" w:rsidP="00744A8E">
      <w:pPr>
        <w:pStyle w:val="af3"/>
        <w:rPr>
          <w:rFonts w:ascii="Times New Roman" w:hAnsi="Times New Roman"/>
          <w:sz w:val="28"/>
          <w:szCs w:val="28"/>
          <w:highlight w:val="yellow"/>
        </w:rPr>
      </w:pP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lastRenderedPageBreak/>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Безбарьерная</w:t>
      </w:r>
      <w:proofErr w:type="spellEnd"/>
      <w:r w:rsidRPr="00792171">
        <w:rPr>
          <w:rFonts w:cs="Times New Roman"/>
          <w:b/>
          <w:bCs/>
          <w:color w:val="000000"/>
          <w:sz w:val="28"/>
          <w:szCs w:val="28"/>
        </w:rPr>
        <w:t xml:space="preserve"> среда</w:t>
      </w:r>
      <w:r w:rsidRPr="00792171">
        <w:rPr>
          <w:rFonts w:cs="Times New Roman"/>
          <w:color w:val="000000"/>
          <w:sz w:val="28"/>
          <w:szCs w:val="28"/>
        </w:rPr>
        <w:t xml:space="preserve"> - совокупность условий, позволяющих осуществлять жизненные потребности </w:t>
      </w:r>
      <w:proofErr w:type="spellStart"/>
      <w:r w:rsidRPr="00792171">
        <w:rPr>
          <w:rFonts w:cs="Times New Roman"/>
          <w:color w:val="000000"/>
          <w:sz w:val="28"/>
          <w:szCs w:val="28"/>
        </w:rPr>
        <w:t>маломобильных</w:t>
      </w:r>
      <w:proofErr w:type="spellEnd"/>
      <w:r w:rsidRPr="00792171">
        <w:rPr>
          <w:rFonts w:cs="Times New Roman"/>
          <w:color w:val="000000"/>
          <w:sz w:val="28"/>
          <w:szCs w:val="28"/>
        </w:rPr>
        <w:t xml:space="preserve">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w:t>
      </w:r>
      <w:proofErr w:type="spellStart"/>
      <w:r w:rsidRPr="00792171">
        <w:rPr>
          <w:rFonts w:cs="Times New Roman"/>
          <w:color w:val="000000"/>
          <w:sz w:val="28"/>
          <w:szCs w:val="28"/>
        </w:rPr>
        <w:t>маломобильных</w:t>
      </w:r>
      <w:proofErr w:type="spellEnd"/>
      <w:r w:rsidRPr="00792171">
        <w:rPr>
          <w:rFonts w:cs="Times New Roman"/>
          <w:color w:val="000000"/>
          <w:sz w:val="28"/>
          <w:szCs w:val="28"/>
        </w:rPr>
        <w:t xml:space="preserve">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Водоохранная</w:t>
      </w:r>
      <w:proofErr w:type="spellEnd"/>
      <w:r w:rsidRPr="00792171">
        <w:rPr>
          <w:rFonts w:cs="Times New Roman"/>
          <w:b/>
          <w:bCs/>
          <w:color w:val="000000"/>
          <w:sz w:val="28"/>
          <w:szCs w:val="28"/>
        </w:rPr>
        <w:t xml:space="preserve">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xml:space="preserve">- вид документа территориального планирования муниципальных образований, определяющий цели, задачи и направления </w:t>
      </w:r>
      <w:r w:rsidRPr="00792171">
        <w:rPr>
          <w:rFonts w:cs="Times New Roman"/>
          <w:color w:val="000000"/>
          <w:sz w:val="28"/>
          <w:szCs w:val="28"/>
        </w:rPr>
        <w:lastRenderedPageBreak/>
        <w:t>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w:t>
      </w:r>
      <w:r w:rsidRPr="00792171">
        <w:rPr>
          <w:rFonts w:cs="Times New Roman"/>
          <w:color w:val="000000"/>
          <w:sz w:val="28"/>
          <w:szCs w:val="28"/>
        </w:rPr>
        <w:lastRenderedPageBreak/>
        <w:t>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792171">
        <w:rPr>
          <w:rFonts w:cs="Times New Roman"/>
          <w:color w:val="000000"/>
          <w:sz w:val="28"/>
          <w:szCs w:val="28"/>
        </w:rPr>
        <w:t>водоохранные</w:t>
      </w:r>
      <w:proofErr w:type="spellEnd"/>
      <w:r w:rsidRPr="00792171">
        <w:rPr>
          <w:rFonts w:cs="Times New Roman"/>
          <w:color w:val="000000"/>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Маломобильные</w:t>
      </w:r>
      <w:proofErr w:type="spellEnd"/>
      <w:r w:rsidRPr="00792171">
        <w:rPr>
          <w:rFonts w:cs="Times New Roman"/>
          <w:b/>
          <w:bCs/>
          <w:color w:val="000000"/>
          <w:sz w:val="28"/>
          <w:szCs w:val="28"/>
        </w:rPr>
        <w:t xml:space="preserve">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w:t>
      </w:r>
      <w:r w:rsidRPr="00792171">
        <w:rPr>
          <w:rFonts w:cs="Times New Roman"/>
          <w:color w:val="000000"/>
          <w:sz w:val="28"/>
          <w:szCs w:val="28"/>
        </w:rPr>
        <w:lastRenderedPageBreak/>
        <w:t>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w:t>
      </w:r>
      <w:r w:rsidRPr="00792171">
        <w:rPr>
          <w:rFonts w:cs="Times New Roman"/>
          <w:color w:val="000000"/>
          <w:sz w:val="28"/>
          <w:szCs w:val="28"/>
        </w:rPr>
        <w:lastRenderedPageBreak/>
        <w:t xml:space="preserve">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w:t>
      </w:r>
      <w:r w:rsidRPr="00792171">
        <w:rPr>
          <w:rFonts w:cs="Times New Roman"/>
          <w:color w:val="000000"/>
          <w:sz w:val="28"/>
          <w:szCs w:val="28"/>
        </w:rPr>
        <w:lastRenderedPageBreak/>
        <w:t>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Pr="00792171" w:rsidRDefault="009C28E1" w:rsidP="002479F1">
      <w:pPr>
        <w:pStyle w:val="af7"/>
        <w:spacing w:after="0" w:line="100" w:lineRule="atLeast"/>
        <w:ind w:firstLine="714"/>
        <w:jc w:val="both"/>
        <w:rPr>
          <w:rFonts w:cs="Times New Roman"/>
          <w:color w:val="000000"/>
          <w:sz w:val="28"/>
          <w:szCs w:val="28"/>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9C28E1" w:rsidRPr="00792171" w:rsidRDefault="009C28E1" w:rsidP="009C28E1">
      <w:pPr>
        <w:pStyle w:val="af7"/>
        <w:spacing w:after="0" w:line="100" w:lineRule="atLeast"/>
        <w:jc w:val="both"/>
        <w:rPr>
          <w:rFonts w:cs="Times New Roman"/>
          <w:color w:val="000000"/>
          <w:sz w:val="28"/>
          <w:szCs w:val="28"/>
          <w:highlight w:val="yellow"/>
        </w:rPr>
      </w:pPr>
    </w:p>
    <w:p w:rsidR="009C28E1" w:rsidRPr="00792171" w:rsidRDefault="009C28E1" w:rsidP="009C28E1">
      <w:pPr>
        <w:pStyle w:val="af7"/>
        <w:spacing w:after="0" w:line="100" w:lineRule="atLeast"/>
        <w:jc w:val="both"/>
        <w:rPr>
          <w:rFonts w:cs="Times New Roman"/>
          <w:color w:val="000000"/>
          <w:sz w:val="28"/>
          <w:szCs w:val="28"/>
          <w:highlight w:val="yellow"/>
        </w:rPr>
      </w:pPr>
    </w:p>
    <w:p w:rsidR="002479F1" w:rsidRPr="00792171" w:rsidRDefault="002479F1" w:rsidP="004715D2">
      <w:pPr>
        <w:spacing w:after="0" w:line="240" w:lineRule="auto"/>
        <w:ind w:firstLine="708"/>
        <w:jc w:val="both"/>
        <w:rPr>
          <w:rFonts w:ascii="Times New Roman" w:hAnsi="Times New Roman"/>
          <w:sz w:val="28"/>
          <w:szCs w:val="28"/>
          <w:highlight w:val="yellow"/>
        </w:rPr>
      </w:pP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lastRenderedPageBreak/>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705ABC" w:rsidRPr="00792171">
        <w:rPr>
          <w:rFonts w:ascii="Times New Roman" w:hAnsi="Times New Roman"/>
          <w:sz w:val="28"/>
          <w:szCs w:val="28"/>
        </w:rPr>
        <w:t>Советского</w:t>
      </w:r>
      <w:r w:rsidRPr="00792171">
        <w:rPr>
          <w:rFonts w:ascii="Times New Roman" w:hAnsi="Times New Roman"/>
          <w:sz w:val="28"/>
          <w:szCs w:val="28"/>
        </w:rPr>
        <w:t xml:space="preserve"> района и </w:t>
      </w:r>
      <w:proofErr w:type="spellStart"/>
      <w:r w:rsidR="00792171" w:rsidRPr="00792171">
        <w:rPr>
          <w:rFonts w:ascii="Times New Roman" w:hAnsi="Times New Roman"/>
          <w:sz w:val="28"/>
          <w:szCs w:val="28"/>
        </w:rPr>
        <w:t>Мечетненского</w:t>
      </w:r>
      <w:proofErr w:type="spellEnd"/>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w:t>
      </w:r>
      <w:proofErr w:type="spellStart"/>
      <w:r w:rsidRPr="00792171">
        <w:rPr>
          <w:rFonts w:ascii="Times New Roman" w:hAnsi="Times New Roman"/>
          <w:sz w:val="28"/>
          <w:szCs w:val="28"/>
        </w:rPr>
        <w:t>электросетевого</w:t>
      </w:r>
      <w:proofErr w:type="spellEnd"/>
      <w:r w:rsidRPr="00792171">
        <w:rPr>
          <w:rFonts w:ascii="Times New Roman" w:hAnsi="Times New Roman"/>
          <w:sz w:val="28"/>
          <w:szCs w:val="28"/>
        </w:rPr>
        <w:t xml:space="preserve">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Приказ </w:t>
      </w:r>
      <w:proofErr w:type="spellStart"/>
      <w:r w:rsidRPr="00792171">
        <w:rPr>
          <w:rFonts w:ascii="Times New Roman" w:hAnsi="Times New Roman"/>
          <w:sz w:val="28"/>
          <w:szCs w:val="28"/>
        </w:rPr>
        <w:t>Ростехнадзора</w:t>
      </w:r>
      <w:proofErr w:type="spellEnd"/>
      <w:r w:rsidRPr="00792171">
        <w:rPr>
          <w:rFonts w:ascii="Times New Roman" w:hAnsi="Times New Roman"/>
          <w:sz w:val="28"/>
          <w:szCs w:val="28"/>
        </w:rPr>
        <w:t xml:space="preserve">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 xml:space="preserve">ний и сооружений для </w:t>
      </w:r>
      <w:proofErr w:type="spellStart"/>
      <w:r w:rsidRPr="00792171">
        <w:rPr>
          <w:rFonts w:ascii="Times New Roman" w:hAnsi="Times New Roman"/>
          <w:sz w:val="28"/>
          <w:szCs w:val="28"/>
        </w:rPr>
        <w:t>маломобильных</w:t>
      </w:r>
      <w:proofErr w:type="spellEnd"/>
      <w:r w:rsidRPr="00792171">
        <w:rPr>
          <w:rFonts w:ascii="Times New Roman" w:hAnsi="Times New Roman"/>
          <w:sz w:val="28"/>
          <w:szCs w:val="28"/>
        </w:rPr>
        <w:t xml:space="preserve">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 xml:space="preserve">оступности для </w:t>
      </w:r>
      <w:proofErr w:type="spellStart"/>
      <w:r w:rsidR="00EC32A6" w:rsidRPr="00792171">
        <w:rPr>
          <w:rFonts w:ascii="Times New Roman" w:hAnsi="Times New Roman"/>
          <w:sz w:val="28"/>
          <w:szCs w:val="28"/>
        </w:rPr>
        <w:t>ма</w:t>
      </w:r>
      <w:r w:rsidRPr="00792171">
        <w:rPr>
          <w:rFonts w:ascii="Times New Roman" w:hAnsi="Times New Roman"/>
          <w:sz w:val="28"/>
          <w:szCs w:val="28"/>
        </w:rPr>
        <w:t>ломобильных</w:t>
      </w:r>
      <w:proofErr w:type="spellEnd"/>
      <w:r w:rsidRPr="00792171">
        <w:rPr>
          <w:rFonts w:ascii="Times New Roman" w:hAnsi="Times New Roman"/>
          <w:sz w:val="28"/>
          <w:szCs w:val="28"/>
        </w:rPr>
        <w:t xml:space="preserve">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2.6.1.2612-10 «Основные санитарные правила обеспечения радиационной </w:t>
      </w:r>
      <w:proofErr w:type="spellStart"/>
      <w:r w:rsidRPr="00792171">
        <w:rPr>
          <w:rFonts w:ascii="Times New Roman" w:hAnsi="Times New Roman"/>
          <w:sz w:val="28"/>
          <w:szCs w:val="28"/>
        </w:rPr>
        <w:t>безо-пасности</w:t>
      </w:r>
      <w:proofErr w:type="spellEnd"/>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792171" w:rsidRDefault="00EC32A6"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Ген</w:t>
      </w:r>
      <w:r w:rsidR="00AD0392" w:rsidRPr="00792171">
        <w:rPr>
          <w:rFonts w:ascii="Times New Roman" w:hAnsi="Times New Roman"/>
          <w:sz w:val="28"/>
          <w:szCs w:val="28"/>
        </w:rPr>
        <w:t>е</w:t>
      </w:r>
      <w:r w:rsidRPr="00792171">
        <w:rPr>
          <w:rFonts w:ascii="Times New Roman" w:hAnsi="Times New Roman"/>
          <w:sz w:val="28"/>
          <w:szCs w:val="28"/>
        </w:rPr>
        <w:t>ральны</w:t>
      </w:r>
      <w:r w:rsidR="00D0311F" w:rsidRPr="00792171">
        <w:rPr>
          <w:rFonts w:ascii="Times New Roman" w:hAnsi="Times New Roman"/>
          <w:sz w:val="28"/>
          <w:szCs w:val="28"/>
        </w:rPr>
        <w:t>й</w:t>
      </w:r>
      <w:r w:rsidRPr="00792171">
        <w:rPr>
          <w:rFonts w:ascii="Times New Roman" w:hAnsi="Times New Roman"/>
          <w:sz w:val="28"/>
          <w:szCs w:val="28"/>
        </w:rPr>
        <w:t xml:space="preserve"> план </w:t>
      </w:r>
      <w:proofErr w:type="spellStart"/>
      <w:r w:rsidR="00792171" w:rsidRPr="00792171">
        <w:rPr>
          <w:rFonts w:ascii="Times New Roman" w:hAnsi="Times New Roman"/>
          <w:sz w:val="28"/>
          <w:szCs w:val="28"/>
        </w:rPr>
        <w:t>Мечетненского</w:t>
      </w:r>
      <w:proofErr w:type="spellEnd"/>
      <w:r w:rsidR="00791142" w:rsidRPr="00792171">
        <w:rPr>
          <w:rFonts w:ascii="Times New Roman" w:hAnsi="Times New Roman"/>
          <w:sz w:val="28"/>
          <w:szCs w:val="28"/>
        </w:rPr>
        <w:t xml:space="preserve"> муниципального образования Советского муниципального района Саратовской области</w:t>
      </w:r>
    </w:p>
    <w:p w:rsidR="009C28E1" w:rsidRPr="00792171" w:rsidRDefault="00EC32A6"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Правила землепользования и застройки </w:t>
      </w:r>
      <w:proofErr w:type="spellStart"/>
      <w:r w:rsidR="00792171" w:rsidRPr="00792171">
        <w:rPr>
          <w:rFonts w:ascii="Times New Roman" w:hAnsi="Times New Roman"/>
          <w:sz w:val="28"/>
          <w:szCs w:val="28"/>
        </w:rPr>
        <w:t>Мечетненского</w:t>
      </w:r>
      <w:proofErr w:type="spellEnd"/>
      <w:r w:rsidR="00791142" w:rsidRPr="00792171">
        <w:rPr>
          <w:rFonts w:ascii="Times New Roman" w:hAnsi="Times New Roman"/>
          <w:sz w:val="28"/>
          <w:szCs w:val="28"/>
        </w:rPr>
        <w:t xml:space="preserve"> муниципального образования Советского муниципального района Саратовской области</w:t>
      </w: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lastRenderedPageBreak/>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EC32AA" w:rsidRDefault="00EC32AA" w:rsidP="00EC32AA">
      <w:pPr>
        <w:pStyle w:val="afffffff"/>
      </w:pPr>
      <w:proofErr w:type="spellStart"/>
      <w:r>
        <w:t>Мечетненское</w:t>
      </w:r>
      <w:proofErr w:type="spellEnd"/>
      <w:r>
        <w:t xml:space="preserve"> муниципальное образование расположено в левобережье Саратовской области, в северной части Советского района.</w:t>
      </w:r>
    </w:p>
    <w:p w:rsidR="00EC32AA" w:rsidRDefault="00EC32AA" w:rsidP="00EC32AA">
      <w:pPr>
        <w:pStyle w:val="afffffff"/>
      </w:pPr>
      <w:proofErr w:type="spellStart"/>
      <w:r>
        <w:t>Мечетное</w:t>
      </w:r>
      <w:proofErr w:type="spellEnd"/>
      <w:r>
        <w:t xml:space="preserve">  – село районного подчинения, центр одноименного муниципального образования, который расположен на правом берегу р. </w:t>
      </w:r>
      <w:proofErr w:type="spellStart"/>
      <w:r>
        <w:t>Мечетка</w:t>
      </w:r>
      <w:proofErr w:type="spellEnd"/>
      <w:r>
        <w:t>, в 16 км от районного центра – р.п. Степное и 34 км от железнодорожной станции.</w:t>
      </w:r>
    </w:p>
    <w:p w:rsidR="00A44791" w:rsidRPr="00EC32AA" w:rsidRDefault="00EC32AA" w:rsidP="00EC32AA">
      <w:pPr>
        <w:pStyle w:val="afffffff"/>
      </w:pPr>
      <w:r w:rsidRPr="00EC32AA">
        <w:t>Площадь муниципального образования (современное состояние) составляет примерно 106,6 км</w:t>
      </w:r>
      <w:r w:rsidRPr="00EC32AA">
        <w:rPr>
          <w:vertAlign w:val="superscript"/>
        </w:rPr>
        <w:t>2</w:t>
      </w:r>
      <w:r w:rsidRPr="00EC32AA">
        <w:t>.Население насчитывает 1344</w:t>
      </w:r>
      <w:r w:rsidR="00A44791" w:rsidRPr="00EC32AA">
        <w:t xml:space="preserve"> человек на 01.01.2016 года.</w:t>
      </w:r>
    </w:p>
    <w:p w:rsidR="00EC32AA" w:rsidRDefault="00EC32AA" w:rsidP="00D05AE3">
      <w:pPr>
        <w:pStyle w:val="320"/>
        <w:spacing w:after="0"/>
        <w:ind w:left="0" w:firstLine="567"/>
        <w:jc w:val="both"/>
        <w:rPr>
          <w:sz w:val="28"/>
          <w:szCs w:val="28"/>
        </w:rPr>
      </w:pPr>
      <w:proofErr w:type="spellStart"/>
      <w:r w:rsidRPr="00EC32AA">
        <w:rPr>
          <w:sz w:val="28"/>
          <w:szCs w:val="28"/>
        </w:rPr>
        <w:t>Мечетненское</w:t>
      </w:r>
      <w:proofErr w:type="spellEnd"/>
      <w:r w:rsidRPr="00EC32AA">
        <w:rPr>
          <w:sz w:val="28"/>
          <w:szCs w:val="28"/>
        </w:rPr>
        <w:t xml:space="preserve"> муниципальное образование расположено на юго-востоке Русской равнины, климат на его территории континентальный с холодной, малоснежной зимой и продолжительным жарким сухим летом. Весна короткая, осень непродолжительная, тёплая и ясная.</w:t>
      </w:r>
    </w:p>
    <w:p w:rsidR="00EC32AA" w:rsidRPr="00EC32AA" w:rsidRDefault="00EC32AA" w:rsidP="00EC32AA">
      <w:pPr>
        <w:widowControl w:val="0"/>
        <w:suppressAutoHyphens/>
        <w:spacing w:after="0" w:line="240" w:lineRule="auto"/>
        <w:ind w:firstLine="567"/>
        <w:jc w:val="both"/>
        <w:rPr>
          <w:rFonts w:ascii="Times New Roman" w:eastAsia="Times New Roman" w:hAnsi="Times New Roman"/>
          <w:sz w:val="28"/>
          <w:szCs w:val="28"/>
          <w:lang w:eastAsia="ar-SA"/>
        </w:rPr>
      </w:pPr>
      <w:r w:rsidRPr="00EC32AA">
        <w:rPr>
          <w:rFonts w:ascii="Times New Roman" w:eastAsia="Times New Roman" w:hAnsi="Times New Roman"/>
          <w:sz w:val="28"/>
          <w:szCs w:val="28"/>
          <w:lang w:eastAsia="ar-SA"/>
        </w:rPr>
        <w:t xml:space="preserve">В результате </w:t>
      </w:r>
      <w:proofErr w:type="spellStart"/>
      <w:r w:rsidRPr="00EC32AA">
        <w:rPr>
          <w:rFonts w:ascii="Times New Roman" w:eastAsia="Times New Roman" w:hAnsi="Times New Roman"/>
          <w:sz w:val="28"/>
          <w:szCs w:val="28"/>
          <w:lang w:eastAsia="ar-SA"/>
        </w:rPr>
        <w:t>континентальности</w:t>
      </w:r>
      <w:proofErr w:type="spellEnd"/>
      <w:r w:rsidRPr="00EC32AA">
        <w:rPr>
          <w:rFonts w:ascii="Times New Roman" w:eastAsia="Times New Roman" w:hAnsi="Times New Roman"/>
          <w:sz w:val="28"/>
          <w:szCs w:val="28"/>
          <w:lang w:eastAsia="ar-SA"/>
        </w:rPr>
        <w:t xml:space="preserve"> климата наблюдаются резкие суточные и сезонные колебания температуры воздуха. Средняя годовая амплитуда равна 35,2°С. Наиболее низкие температуры приходятся на январь (–12,6°С), высокие — на июль (+22,6°). Абсолютный годовой максимум температур отмечается в июне-июле (+40°С), абсолютный минимум в декабре-январе (–41°С).</w:t>
      </w:r>
    </w:p>
    <w:p w:rsidR="00EC32AA" w:rsidRDefault="00EC32AA" w:rsidP="00EC32AA">
      <w:pPr>
        <w:widowControl w:val="0"/>
        <w:suppressAutoHyphens/>
        <w:spacing w:after="0" w:line="240" w:lineRule="auto"/>
        <w:ind w:firstLine="567"/>
        <w:jc w:val="both"/>
        <w:rPr>
          <w:rFonts w:ascii="Times New Roman" w:eastAsia="Times New Roman" w:hAnsi="Times New Roman"/>
          <w:sz w:val="28"/>
          <w:szCs w:val="28"/>
          <w:lang w:eastAsia="ar-SA"/>
        </w:rPr>
      </w:pPr>
      <w:r w:rsidRPr="00EC32AA">
        <w:rPr>
          <w:rFonts w:ascii="Times New Roman" w:eastAsia="Times New Roman" w:hAnsi="Times New Roman"/>
          <w:sz w:val="28"/>
          <w:szCs w:val="28"/>
          <w:lang w:eastAsia="ar-SA"/>
        </w:rPr>
        <w:t>Средняя продолжительность безморозного периода равна 152 дням. Первые заморозки в среднем приходятся на первую декаду октября, а последние на первую декаду мая. Первый снеговой покров в среднем наблюдается 9 ноября. Устойчивый снежный покров устанавливается в первой декаде декабря. Средняя продолжительность залегания снежного покрова составляет 136 дней. Высота снежного покрова от 8-12 см в декабре до 28 см в марте.</w:t>
      </w:r>
    </w:p>
    <w:p w:rsidR="00EC32AA" w:rsidRDefault="00EC32AA"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EC32AA">
        <w:rPr>
          <w:rFonts w:ascii="Times New Roman" w:eastAsia="Times New Roman" w:hAnsi="Times New Roman"/>
          <w:sz w:val="28"/>
          <w:szCs w:val="28"/>
          <w:lang w:eastAsia="ar-SA"/>
        </w:rPr>
        <w:t xml:space="preserve">Минерально-сырьевые ресурсы на территории </w:t>
      </w:r>
      <w:proofErr w:type="spellStart"/>
      <w:r w:rsidRPr="00EC32AA">
        <w:rPr>
          <w:rFonts w:ascii="Times New Roman" w:eastAsia="Times New Roman" w:hAnsi="Times New Roman"/>
          <w:sz w:val="28"/>
          <w:szCs w:val="28"/>
          <w:lang w:eastAsia="ar-SA"/>
        </w:rPr>
        <w:t>Мечетненского</w:t>
      </w:r>
      <w:proofErr w:type="spellEnd"/>
      <w:r w:rsidRPr="00EC32AA">
        <w:rPr>
          <w:rFonts w:ascii="Times New Roman" w:eastAsia="Times New Roman" w:hAnsi="Times New Roman"/>
          <w:sz w:val="28"/>
          <w:szCs w:val="28"/>
          <w:lang w:eastAsia="ar-SA"/>
        </w:rPr>
        <w:t xml:space="preserve"> муниципального образования, в силу геологического строения территории, представлены относительно небольшим спектром полезных ископаемых — в основном глинистым сырьём для кирпичного производства.</w:t>
      </w:r>
    </w:p>
    <w:p w:rsidR="00EC32AA" w:rsidRDefault="00EC32AA"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EC32AA">
        <w:rPr>
          <w:rFonts w:ascii="Times New Roman" w:eastAsia="Times New Roman" w:hAnsi="Times New Roman"/>
          <w:sz w:val="28"/>
          <w:szCs w:val="28"/>
          <w:lang w:eastAsia="ar-SA"/>
        </w:rPr>
        <w:t xml:space="preserve">Гидрографическая сеть на территории </w:t>
      </w:r>
      <w:proofErr w:type="spellStart"/>
      <w:r w:rsidRPr="00EC32AA">
        <w:rPr>
          <w:rFonts w:ascii="Times New Roman" w:eastAsia="Times New Roman" w:hAnsi="Times New Roman"/>
          <w:sz w:val="28"/>
          <w:szCs w:val="28"/>
          <w:lang w:eastAsia="ar-SA"/>
        </w:rPr>
        <w:t>Мечетненского</w:t>
      </w:r>
      <w:proofErr w:type="spellEnd"/>
      <w:r w:rsidRPr="00EC32AA">
        <w:rPr>
          <w:rFonts w:ascii="Times New Roman" w:eastAsia="Times New Roman" w:hAnsi="Times New Roman"/>
          <w:sz w:val="28"/>
          <w:szCs w:val="28"/>
          <w:lang w:eastAsia="ar-SA"/>
        </w:rPr>
        <w:t xml:space="preserve"> муниципального образования представлена рекой  </w:t>
      </w:r>
      <w:proofErr w:type="spellStart"/>
      <w:r w:rsidRPr="00EC32AA">
        <w:rPr>
          <w:rFonts w:ascii="Times New Roman" w:eastAsia="Times New Roman" w:hAnsi="Times New Roman"/>
          <w:sz w:val="28"/>
          <w:szCs w:val="28"/>
          <w:lang w:eastAsia="ar-SA"/>
        </w:rPr>
        <w:t>Мечетка</w:t>
      </w:r>
      <w:proofErr w:type="spellEnd"/>
      <w:r w:rsidRPr="00EC32AA">
        <w:rPr>
          <w:rFonts w:ascii="Times New Roman" w:eastAsia="Times New Roman" w:hAnsi="Times New Roman"/>
          <w:sz w:val="28"/>
          <w:szCs w:val="28"/>
          <w:lang w:eastAsia="ar-SA"/>
        </w:rPr>
        <w:t xml:space="preserve"> и её притоками, а также системой балок и оврагов, впадающих в них.</w:t>
      </w:r>
    </w:p>
    <w:p w:rsidR="00EC32AA" w:rsidRDefault="00EC32AA" w:rsidP="00A25F3C">
      <w:pPr>
        <w:pStyle w:val="320"/>
        <w:spacing w:after="0"/>
        <w:ind w:left="0" w:firstLine="567"/>
        <w:jc w:val="both"/>
        <w:rPr>
          <w:sz w:val="28"/>
          <w:szCs w:val="28"/>
        </w:rPr>
      </w:pPr>
      <w:r w:rsidRPr="00EC32AA">
        <w:rPr>
          <w:sz w:val="28"/>
          <w:szCs w:val="28"/>
        </w:rPr>
        <w:t xml:space="preserve">По гидрологическому режиму реки поселения относятся к типу степных и питаются главным образом за счет атмосферных осадков, во время таяния снега и выпадения дождей в весенний и осенний периоды. Основную долю годового стока (96%) составляют талые воды. Реки, протекая по равнине, имеют спокойное течение, извилистые русла, перекаты, чередующиеся с плесами. Скорость течения колеблется от 0,1 до 1 м/с и изменяется по сезонам года. Весной во время половодья реки становятся многоводными. Летом они, как правило, мелеют и приобретают </w:t>
      </w:r>
      <w:proofErr w:type="spellStart"/>
      <w:r w:rsidRPr="00EC32AA">
        <w:rPr>
          <w:sz w:val="28"/>
          <w:szCs w:val="28"/>
        </w:rPr>
        <w:t>плёсовидный</w:t>
      </w:r>
      <w:proofErr w:type="spellEnd"/>
      <w:r w:rsidRPr="00EC32AA">
        <w:rPr>
          <w:sz w:val="28"/>
          <w:szCs w:val="28"/>
        </w:rPr>
        <w:t xml:space="preserve"> характер.</w:t>
      </w:r>
    </w:p>
    <w:p w:rsidR="00EC32AA" w:rsidRDefault="00EC32AA" w:rsidP="003008C4">
      <w:pPr>
        <w:shd w:val="clear" w:color="auto" w:fill="FFFFFF"/>
        <w:spacing w:after="0" w:line="306" w:lineRule="atLeast"/>
        <w:ind w:firstLine="708"/>
        <w:jc w:val="both"/>
        <w:rPr>
          <w:rFonts w:ascii="Times New Roman" w:eastAsia="Times New Roman" w:hAnsi="Times New Roman"/>
          <w:sz w:val="28"/>
          <w:szCs w:val="28"/>
          <w:lang w:eastAsia="ar-SA"/>
        </w:rPr>
      </w:pPr>
      <w:r w:rsidRPr="00EC32AA">
        <w:rPr>
          <w:rFonts w:ascii="Times New Roman" w:eastAsia="Times New Roman" w:hAnsi="Times New Roman"/>
          <w:sz w:val="28"/>
          <w:szCs w:val="28"/>
          <w:lang w:eastAsia="ar-SA"/>
        </w:rPr>
        <w:t xml:space="preserve">Территория </w:t>
      </w:r>
      <w:proofErr w:type="spellStart"/>
      <w:r w:rsidRPr="00EC32AA">
        <w:rPr>
          <w:rFonts w:ascii="Times New Roman" w:eastAsia="Times New Roman" w:hAnsi="Times New Roman"/>
          <w:sz w:val="28"/>
          <w:szCs w:val="28"/>
          <w:lang w:eastAsia="ar-SA"/>
        </w:rPr>
        <w:t>Мечетненского</w:t>
      </w:r>
      <w:proofErr w:type="spellEnd"/>
      <w:r w:rsidRPr="00EC32AA">
        <w:rPr>
          <w:rFonts w:ascii="Times New Roman" w:eastAsia="Times New Roman" w:hAnsi="Times New Roman"/>
          <w:sz w:val="28"/>
          <w:szCs w:val="28"/>
          <w:lang w:eastAsia="ar-SA"/>
        </w:rPr>
        <w:t xml:space="preserve"> муниципального образования расположена в пределах Северо-Каспийского артезианского бассейна и характеризуется региональным распространением преимущественно пресных вод. Наибольший интерес для практического использования представляют подземные воды </w:t>
      </w:r>
      <w:r w:rsidRPr="00EC32AA">
        <w:rPr>
          <w:rFonts w:ascii="Times New Roman" w:eastAsia="Times New Roman" w:hAnsi="Times New Roman"/>
          <w:sz w:val="28"/>
          <w:szCs w:val="28"/>
          <w:lang w:eastAsia="ar-SA"/>
        </w:rPr>
        <w:lastRenderedPageBreak/>
        <w:t>четвертичных и неогеновых отложений, содержащих в основном пресные воды и залегающие на небольшой глубине.</w:t>
      </w:r>
    </w:p>
    <w:p w:rsidR="00EC32AA" w:rsidRDefault="00EC32AA" w:rsidP="003008C4">
      <w:pPr>
        <w:shd w:val="clear" w:color="auto" w:fill="FFFFFF"/>
        <w:spacing w:after="0" w:line="306" w:lineRule="atLeast"/>
        <w:ind w:firstLine="708"/>
        <w:jc w:val="both"/>
        <w:rPr>
          <w:rFonts w:ascii="Times New Roman" w:eastAsia="Times New Roman" w:hAnsi="Times New Roman"/>
          <w:sz w:val="28"/>
          <w:szCs w:val="28"/>
          <w:lang w:eastAsia="ar-SA"/>
        </w:rPr>
      </w:pPr>
      <w:proofErr w:type="spellStart"/>
      <w:r w:rsidRPr="00EC32AA">
        <w:rPr>
          <w:rFonts w:ascii="Times New Roman" w:eastAsia="Times New Roman" w:hAnsi="Times New Roman"/>
          <w:sz w:val="28"/>
          <w:szCs w:val="28"/>
          <w:lang w:eastAsia="ar-SA"/>
        </w:rPr>
        <w:t>Мечетненское</w:t>
      </w:r>
      <w:proofErr w:type="spellEnd"/>
      <w:r w:rsidRPr="00EC32AA">
        <w:rPr>
          <w:rFonts w:ascii="Times New Roman" w:eastAsia="Times New Roman" w:hAnsi="Times New Roman"/>
          <w:sz w:val="28"/>
          <w:szCs w:val="28"/>
          <w:lang w:eastAsia="ar-SA"/>
        </w:rPr>
        <w:t xml:space="preserve"> муниципальное образование расположено в засушливой степной зоне Саратовского Заволжья на Низкой </w:t>
      </w:r>
      <w:proofErr w:type="spellStart"/>
      <w:r w:rsidRPr="00EC32AA">
        <w:rPr>
          <w:rFonts w:ascii="Times New Roman" w:eastAsia="Times New Roman" w:hAnsi="Times New Roman"/>
          <w:sz w:val="28"/>
          <w:szCs w:val="28"/>
          <w:lang w:eastAsia="ar-SA"/>
        </w:rPr>
        <w:t>Сыртовой</w:t>
      </w:r>
      <w:proofErr w:type="spellEnd"/>
      <w:r w:rsidRPr="00EC32AA">
        <w:rPr>
          <w:rFonts w:ascii="Times New Roman" w:eastAsia="Times New Roman" w:hAnsi="Times New Roman"/>
          <w:sz w:val="28"/>
          <w:szCs w:val="28"/>
          <w:lang w:eastAsia="ar-SA"/>
        </w:rPr>
        <w:t xml:space="preserve"> равнине, где в почвенном покрове преобладают тёмно-каштановые почвы, среди которых пятнами разной густоты встречаются вкрапления солонцов. Почвы формировались в условиях неустойчивого и недостаточного увлажнения атмосферными осадками. Основными особенностями почвенного покрова являются: относительное однообразие, невысокая </w:t>
      </w:r>
      <w:proofErr w:type="spellStart"/>
      <w:r w:rsidRPr="00EC32AA">
        <w:rPr>
          <w:rFonts w:ascii="Times New Roman" w:eastAsia="Times New Roman" w:hAnsi="Times New Roman"/>
          <w:sz w:val="28"/>
          <w:szCs w:val="28"/>
          <w:lang w:eastAsia="ar-SA"/>
        </w:rPr>
        <w:t>гумусированность</w:t>
      </w:r>
      <w:proofErr w:type="spellEnd"/>
      <w:r w:rsidRPr="00EC32AA">
        <w:rPr>
          <w:rFonts w:ascii="Times New Roman" w:eastAsia="Times New Roman" w:hAnsi="Times New Roman"/>
          <w:sz w:val="28"/>
          <w:szCs w:val="28"/>
          <w:lang w:eastAsia="ar-SA"/>
        </w:rPr>
        <w:t xml:space="preserve"> и наличие </w:t>
      </w:r>
      <w:proofErr w:type="spellStart"/>
      <w:r w:rsidRPr="00EC32AA">
        <w:rPr>
          <w:rFonts w:ascii="Times New Roman" w:eastAsia="Times New Roman" w:hAnsi="Times New Roman"/>
          <w:sz w:val="28"/>
          <w:szCs w:val="28"/>
          <w:lang w:eastAsia="ar-SA"/>
        </w:rPr>
        <w:t>солонцеватости</w:t>
      </w:r>
      <w:proofErr w:type="spellEnd"/>
      <w:r w:rsidRPr="00EC32AA">
        <w:rPr>
          <w:rFonts w:ascii="Times New Roman" w:eastAsia="Times New Roman" w:hAnsi="Times New Roman"/>
          <w:sz w:val="28"/>
          <w:szCs w:val="28"/>
          <w:lang w:eastAsia="ar-SA"/>
        </w:rPr>
        <w:t>.</w:t>
      </w:r>
    </w:p>
    <w:p w:rsidR="00791142" w:rsidRPr="00EC32AA" w:rsidRDefault="00EC32AA" w:rsidP="003008C4">
      <w:pPr>
        <w:shd w:val="clear" w:color="auto" w:fill="FFFFFF"/>
        <w:spacing w:after="0" w:line="306" w:lineRule="atLeast"/>
        <w:ind w:firstLine="708"/>
        <w:jc w:val="both"/>
        <w:rPr>
          <w:rFonts w:ascii="Times New Roman" w:hAnsi="Times New Roman"/>
          <w:sz w:val="28"/>
          <w:szCs w:val="28"/>
        </w:rPr>
      </w:pPr>
      <w:proofErr w:type="spellStart"/>
      <w:r w:rsidRPr="00EC32AA">
        <w:rPr>
          <w:rFonts w:ascii="Times New Roman" w:hAnsi="Times New Roman"/>
          <w:sz w:val="28"/>
          <w:szCs w:val="28"/>
        </w:rPr>
        <w:t>Мечетненское</w:t>
      </w:r>
      <w:proofErr w:type="spellEnd"/>
      <w:r w:rsidR="00791142" w:rsidRPr="00EC32AA">
        <w:rPr>
          <w:rFonts w:ascii="Times New Roman" w:hAnsi="Times New Roman"/>
          <w:sz w:val="28"/>
          <w:szCs w:val="28"/>
        </w:rPr>
        <w:t xml:space="preserve"> муниципальное</w:t>
      </w:r>
      <w:r w:rsidRPr="00EC32AA">
        <w:rPr>
          <w:rFonts w:ascii="Times New Roman" w:hAnsi="Times New Roman"/>
          <w:sz w:val="28"/>
          <w:szCs w:val="28"/>
        </w:rPr>
        <w:t xml:space="preserve"> образование наделено статусом сельского </w:t>
      </w:r>
      <w:r w:rsidR="00791142" w:rsidRPr="00EC32AA">
        <w:rPr>
          <w:rFonts w:ascii="Times New Roman" w:hAnsi="Times New Roman"/>
          <w:sz w:val="28"/>
          <w:szCs w:val="28"/>
        </w:rPr>
        <w:t>поселения, с административным центром –</w:t>
      </w:r>
      <w:r w:rsidR="00E936B1" w:rsidRPr="00EC32AA">
        <w:rPr>
          <w:rFonts w:ascii="Times New Roman" w:hAnsi="Times New Roman"/>
          <w:sz w:val="28"/>
          <w:szCs w:val="28"/>
        </w:rPr>
        <w:t xml:space="preserve"> </w:t>
      </w:r>
      <w:r w:rsidRPr="00EC32AA">
        <w:rPr>
          <w:rFonts w:ascii="Times New Roman" w:hAnsi="Times New Roman"/>
          <w:sz w:val="28"/>
          <w:szCs w:val="28"/>
        </w:rPr>
        <w:t xml:space="preserve">село </w:t>
      </w:r>
      <w:proofErr w:type="spellStart"/>
      <w:r w:rsidRPr="00EC32AA">
        <w:rPr>
          <w:rFonts w:ascii="Times New Roman" w:hAnsi="Times New Roman"/>
          <w:sz w:val="28"/>
          <w:szCs w:val="28"/>
        </w:rPr>
        <w:t>Мечетное</w:t>
      </w:r>
      <w:proofErr w:type="spellEnd"/>
      <w:r w:rsidR="00791142" w:rsidRPr="00EC32AA">
        <w:rPr>
          <w:rFonts w:ascii="Times New Roman" w:hAnsi="Times New Roman"/>
          <w:sz w:val="28"/>
          <w:szCs w:val="28"/>
        </w:rPr>
        <w:t xml:space="preserve"> Законом Саратовской области от 29.12.2004 № 119-ЗСО «О муниципальных образованиях,  входящих в состав Советского муниципального района».</w:t>
      </w:r>
    </w:p>
    <w:p w:rsidR="00160D7A" w:rsidRPr="00EC32AA" w:rsidRDefault="00EC32AA" w:rsidP="00EC32AA">
      <w:pPr>
        <w:tabs>
          <w:tab w:val="left" w:pos="3240"/>
        </w:tabs>
        <w:spacing w:after="0" w:line="240" w:lineRule="auto"/>
        <w:jc w:val="both"/>
        <w:rPr>
          <w:rFonts w:ascii="Times New Roman" w:hAnsi="Times New Roman"/>
          <w:sz w:val="28"/>
          <w:szCs w:val="28"/>
        </w:rPr>
      </w:pPr>
      <w:r w:rsidRPr="00EC32AA">
        <w:rPr>
          <w:rFonts w:ascii="Times New Roman" w:hAnsi="Times New Roman"/>
          <w:sz w:val="28"/>
          <w:szCs w:val="28"/>
        </w:rPr>
        <w:tab/>
      </w:r>
    </w:p>
    <w:p w:rsidR="007F51C2" w:rsidRPr="00792171" w:rsidRDefault="007F51C2" w:rsidP="00A600B3">
      <w:pPr>
        <w:spacing w:after="0" w:line="240" w:lineRule="auto"/>
        <w:jc w:val="both"/>
        <w:rPr>
          <w:rFonts w:ascii="Times New Roman" w:hAnsi="Times New Roman"/>
          <w:sz w:val="28"/>
          <w:szCs w:val="28"/>
          <w:highlight w:val="yellow"/>
        </w:rPr>
      </w:pPr>
    </w:p>
    <w:p w:rsidR="007F51C2" w:rsidRPr="00792171" w:rsidRDefault="007F51C2" w:rsidP="00A600B3">
      <w:pPr>
        <w:spacing w:after="0" w:line="240" w:lineRule="auto"/>
        <w:jc w:val="both"/>
        <w:rPr>
          <w:rFonts w:ascii="Times New Roman" w:hAnsi="Times New Roman"/>
          <w:sz w:val="28"/>
          <w:szCs w:val="28"/>
          <w:highlight w:val="yellow"/>
        </w:rPr>
      </w:pPr>
    </w:p>
    <w:p w:rsidR="007F51C2" w:rsidRPr="00792171" w:rsidRDefault="007F51C2" w:rsidP="00A600B3">
      <w:pPr>
        <w:spacing w:after="0" w:line="240" w:lineRule="auto"/>
        <w:jc w:val="both"/>
        <w:rPr>
          <w:rFonts w:ascii="Times New Roman" w:hAnsi="Times New Roman"/>
          <w:sz w:val="28"/>
          <w:szCs w:val="28"/>
          <w:highlight w:val="yellow"/>
        </w:rPr>
      </w:pPr>
    </w:p>
    <w:p w:rsidR="007F51C2" w:rsidRPr="00792171" w:rsidRDefault="007F51C2" w:rsidP="00A600B3">
      <w:pPr>
        <w:spacing w:after="0" w:line="240" w:lineRule="auto"/>
        <w:jc w:val="both"/>
        <w:rPr>
          <w:rFonts w:ascii="Times New Roman" w:hAnsi="Times New Roman"/>
          <w:sz w:val="28"/>
          <w:szCs w:val="28"/>
          <w:highlight w:val="yellow"/>
        </w:rPr>
      </w:pPr>
    </w:p>
    <w:p w:rsidR="007F51C2" w:rsidRPr="00792171" w:rsidRDefault="007F51C2" w:rsidP="00A600B3">
      <w:pPr>
        <w:spacing w:after="0" w:line="240" w:lineRule="auto"/>
        <w:jc w:val="both"/>
        <w:rPr>
          <w:rFonts w:ascii="Times New Roman" w:hAnsi="Times New Roman"/>
          <w:sz w:val="28"/>
          <w:szCs w:val="28"/>
          <w:highlight w:val="yellow"/>
        </w:rPr>
      </w:pPr>
    </w:p>
    <w:p w:rsidR="007F51C2" w:rsidRPr="00792171" w:rsidRDefault="007F51C2" w:rsidP="00A600B3">
      <w:pPr>
        <w:spacing w:after="0" w:line="240" w:lineRule="auto"/>
        <w:jc w:val="both"/>
        <w:rPr>
          <w:rFonts w:ascii="Times New Roman" w:hAnsi="Times New Roman"/>
          <w:sz w:val="28"/>
          <w:szCs w:val="28"/>
          <w:highlight w:val="yellow"/>
        </w:rPr>
      </w:pPr>
    </w:p>
    <w:p w:rsidR="003008C4" w:rsidRPr="00792171" w:rsidRDefault="003008C4" w:rsidP="00A600B3">
      <w:pPr>
        <w:spacing w:after="0" w:line="240" w:lineRule="auto"/>
        <w:jc w:val="both"/>
        <w:rPr>
          <w:rFonts w:ascii="Times New Roman" w:hAnsi="Times New Roman"/>
          <w:sz w:val="28"/>
          <w:szCs w:val="28"/>
          <w:highlight w:val="yellow"/>
        </w:rPr>
      </w:pPr>
    </w:p>
    <w:p w:rsidR="003008C4" w:rsidRPr="00792171" w:rsidRDefault="003008C4" w:rsidP="00A600B3">
      <w:pPr>
        <w:spacing w:after="0" w:line="240" w:lineRule="auto"/>
        <w:jc w:val="both"/>
        <w:rPr>
          <w:rFonts w:ascii="Times New Roman" w:hAnsi="Times New Roman"/>
          <w:sz w:val="28"/>
          <w:szCs w:val="28"/>
          <w:highlight w:val="yellow"/>
        </w:rPr>
      </w:pPr>
    </w:p>
    <w:p w:rsidR="003008C4" w:rsidRPr="00792171" w:rsidRDefault="003008C4" w:rsidP="00A600B3">
      <w:pPr>
        <w:spacing w:after="0" w:line="240" w:lineRule="auto"/>
        <w:jc w:val="both"/>
        <w:rPr>
          <w:rFonts w:ascii="Times New Roman" w:hAnsi="Times New Roman"/>
          <w:sz w:val="28"/>
          <w:szCs w:val="28"/>
          <w:highlight w:val="yellow"/>
        </w:rPr>
      </w:pPr>
    </w:p>
    <w:p w:rsidR="003008C4" w:rsidRPr="00792171" w:rsidRDefault="003008C4" w:rsidP="00A600B3">
      <w:pPr>
        <w:spacing w:after="0" w:line="240" w:lineRule="auto"/>
        <w:jc w:val="both"/>
        <w:rPr>
          <w:rFonts w:ascii="Times New Roman" w:hAnsi="Times New Roman"/>
          <w:sz w:val="28"/>
          <w:szCs w:val="28"/>
          <w:highlight w:val="yellow"/>
        </w:rPr>
      </w:pPr>
    </w:p>
    <w:p w:rsidR="003008C4" w:rsidRPr="00792171" w:rsidRDefault="003008C4" w:rsidP="00A600B3">
      <w:pPr>
        <w:spacing w:after="0" w:line="240" w:lineRule="auto"/>
        <w:jc w:val="both"/>
        <w:rPr>
          <w:rFonts w:ascii="Times New Roman" w:hAnsi="Times New Roman"/>
          <w:sz w:val="28"/>
          <w:szCs w:val="28"/>
          <w:highlight w:val="yellow"/>
        </w:rPr>
      </w:pPr>
    </w:p>
    <w:p w:rsidR="005A59A7" w:rsidRPr="00792171" w:rsidRDefault="005A59A7" w:rsidP="00A600B3">
      <w:pPr>
        <w:spacing w:after="0" w:line="240" w:lineRule="auto"/>
        <w:jc w:val="both"/>
        <w:rPr>
          <w:rFonts w:ascii="Times New Roman" w:hAnsi="Times New Roman"/>
          <w:sz w:val="28"/>
          <w:szCs w:val="28"/>
          <w:highlight w:val="yellow"/>
        </w:rPr>
      </w:pPr>
      <w:bookmarkStart w:id="12" w:name="_GoBack"/>
      <w:bookmarkEnd w:id="12"/>
    </w:p>
    <w:p w:rsidR="005A59A7" w:rsidRPr="00792171" w:rsidRDefault="005A59A7"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A25F3C" w:rsidRDefault="00A25F3C" w:rsidP="00A600B3">
      <w:pPr>
        <w:spacing w:after="0" w:line="240" w:lineRule="auto"/>
        <w:jc w:val="both"/>
        <w:rPr>
          <w:rFonts w:ascii="Times New Roman" w:hAnsi="Times New Roman"/>
          <w:sz w:val="28"/>
          <w:szCs w:val="28"/>
          <w:highlight w:val="yellow"/>
        </w:rPr>
      </w:pPr>
    </w:p>
    <w:p w:rsidR="00C77CE8" w:rsidRDefault="00C77CE8" w:rsidP="00A600B3">
      <w:pPr>
        <w:spacing w:after="0" w:line="240" w:lineRule="auto"/>
        <w:jc w:val="both"/>
        <w:rPr>
          <w:rFonts w:ascii="Times New Roman" w:hAnsi="Times New Roman"/>
          <w:sz w:val="28"/>
          <w:szCs w:val="28"/>
          <w:highlight w:val="yellow"/>
        </w:rPr>
      </w:pPr>
    </w:p>
    <w:p w:rsidR="00C77CE8" w:rsidRPr="00792171" w:rsidRDefault="00C77CE8"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A25F3C" w:rsidRPr="00792171" w:rsidRDefault="00A25F3C" w:rsidP="00A600B3">
      <w:pPr>
        <w:spacing w:after="0" w:line="240" w:lineRule="auto"/>
        <w:jc w:val="both"/>
        <w:rPr>
          <w:rFonts w:ascii="Times New Roman" w:hAnsi="Times New Roman"/>
          <w:sz w:val="28"/>
          <w:szCs w:val="28"/>
          <w:highlight w:val="yellow"/>
        </w:rPr>
      </w:pP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3" w:name="_Toc428345580"/>
      <w:r w:rsidRPr="00FD2259">
        <w:rPr>
          <w:rFonts w:ascii="Times New Roman" w:hAnsi="Times New Roman"/>
          <w:b/>
          <w:sz w:val="28"/>
          <w:szCs w:val="28"/>
        </w:rPr>
        <w:lastRenderedPageBreak/>
        <w:t>Расчетные показатели местных нормативов градостроительного проектирования</w:t>
      </w:r>
      <w:bookmarkEnd w:id="13"/>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4"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4"/>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proofErr w:type="spellStart"/>
      <w:r w:rsidR="00FD2259" w:rsidRPr="00FD2259">
        <w:rPr>
          <w:rFonts w:ascii="Times New Roman" w:hAnsi="Times New Roman"/>
          <w:sz w:val="28"/>
          <w:szCs w:val="28"/>
        </w:rPr>
        <w:t>Мечетненского</w:t>
      </w:r>
      <w:proofErr w:type="spellEnd"/>
      <w:r w:rsidR="00FD2259" w:rsidRPr="00FD2259">
        <w:rPr>
          <w:rFonts w:ascii="Times New Roman" w:hAnsi="Times New Roman"/>
          <w:sz w:val="28"/>
          <w:szCs w:val="28"/>
        </w:rPr>
        <w:t xml:space="preserve">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w:t>
      </w:r>
      <w:proofErr w:type="spellStart"/>
      <w:r w:rsidRPr="00FD2259">
        <w:rPr>
          <w:rFonts w:ascii="Times New Roman" w:hAnsi="Times New Roman"/>
          <w:sz w:val="28"/>
          <w:szCs w:val="28"/>
        </w:rPr>
        <w:t>межмагистральные</w:t>
      </w:r>
      <w:proofErr w:type="spellEnd"/>
      <w:r w:rsidRPr="00FD2259">
        <w:rPr>
          <w:rFonts w:ascii="Times New Roman" w:hAnsi="Times New Roman"/>
          <w:sz w:val="28"/>
          <w:szCs w:val="28"/>
        </w:rPr>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4.1.7. Планировочный земельный участок представляет собой земельный участок, границы которого установлены проектным способом в результате </w:t>
      </w:r>
      <w:r w:rsidRPr="00FD2259">
        <w:rPr>
          <w:rFonts w:ascii="Times New Roman" w:hAnsi="Times New Roman"/>
          <w:sz w:val="28"/>
          <w:szCs w:val="28"/>
        </w:rPr>
        <w:lastRenderedPageBreak/>
        <w:t>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proofErr w:type="spellStart"/>
      <w:r w:rsidR="00FD2259" w:rsidRPr="00FD2259">
        <w:rPr>
          <w:rFonts w:ascii="Times New Roman" w:hAnsi="Times New Roman"/>
          <w:sz w:val="28"/>
          <w:szCs w:val="28"/>
        </w:rPr>
        <w:t>Мечетненского</w:t>
      </w:r>
      <w:proofErr w:type="spellEnd"/>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proofErr w:type="spellStart"/>
      <w:r w:rsidR="00FD2259" w:rsidRPr="00FD2259">
        <w:rPr>
          <w:rFonts w:ascii="Times New Roman" w:hAnsi="Times New Roman"/>
          <w:sz w:val="28"/>
          <w:szCs w:val="28"/>
        </w:rPr>
        <w:t>Мечетненского</w:t>
      </w:r>
      <w:proofErr w:type="spellEnd"/>
      <w:r w:rsidRPr="00FD2259">
        <w:rPr>
          <w:rFonts w:ascii="Times New Roman" w:hAnsi="Times New Roman"/>
          <w:sz w:val="28"/>
          <w:szCs w:val="28"/>
        </w:rPr>
        <w:t xml:space="preserve"> муниципального образования Советского муниципального района 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proofErr w:type="spellStart"/>
      <w:r w:rsidR="00FD2259" w:rsidRPr="00FD2259">
        <w:rPr>
          <w:rFonts w:ascii="Times New Roman" w:hAnsi="Times New Roman"/>
          <w:sz w:val="28"/>
          <w:szCs w:val="28"/>
        </w:rPr>
        <w:t>Мечетненского</w:t>
      </w:r>
      <w:proofErr w:type="spellEnd"/>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proofErr w:type="spellStart"/>
      <w:r w:rsidR="00FD2259" w:rsidRPr="00FD2259">
        <w:rPr>
          <w:rFonts w:ascii="Times New Roman" w:hAnsi="Times New Roman"/>
          <w:sz w:val="28"/>
          <w:szCs w:val="28"/>
        </w:rPr>
        <w:t>Мечетненского</w:t>
      </w:r>
      <w:proofErr w:type="spellEnd"/>
      <w:r w:rsidR="00511405" w:rsidRPr="00FD2259">
        <w:rPr>
          <w:rFonts w:ascii="Times New Roman" w:hAnsi="Times New Roman"/>
          <w:sz w:val="28"/>
          <w:szCs w:val="28"/>
        </w:rPr>
        <w:t xml:space="preserve"> муниципального образования Советского муниципального района 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w:t>
      </w:r>
      <w:proofErr w:type="spellStart"/>
      <w:r w:rsidRPr="003A3BC3">
        <w:rPr>
          <w:rFonts w:ascii="Times New Roman" w:hAnsi="Times New Roman"/>
          <w:sz w:val="28"/>
          <w:szCs w:val="28"/>
        </w:rPr>
        <w:t>газо</w:t>
      </w:r>
      <w:proofErr w:type="spellEnd"/>
      <w:r w:rsidRPr="003A3BC3">
        <w:rPr>
          <w:rFonts w:ascii="Times New Roman" w:hAnsi="Times New Roman"/>
          <w:sz w:val="28"/>
          <w:szCs w:val="28"/>
        </w:rPr>
        <w:t xml:space="preserve">- и нефтепроводов),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A3BC3">
        <w:rPr>
          <w:rFonts w:ascii="Times New Roman" w:hAnsi="Times New Roman"/>
          <w:sz w:val="28"/>
          <w:szCs w:val="28"/>
        </w:rPr>
        <w:t>водоохранные</w:t>
      </w:r>
      <w:proofErr w:type="spellEnd"/>
      <w:r w:rsidRPr="003A3BC3">
        <w:rPr>
          <w:rFonts w:ascii="Times New Roman" w:hAnsi="Times New Roman"/>
          <w:sz w:val="28"/>
          <w:szCs w:val="28"/>
        </w:rPr>
        <w:t xml:space="preserve">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w:t>
      </w:r>
      <w:proofErr w:type="spellStart"/>
      <w:r w:rsidRPr="003A3BC3">
        <w:rPr>
          <w:rFonts w:ascii="Times New Roman" w:hAnsi="Times New Roman"/>
          <w:sz w:val="28"/>
          <w:szCs w:val="28"/>
        </w:rPr>
        <w:t>недропользования</w:t>
      </w:r>
      <w:proofErr w:type="spellEnd"/>
      <w:r w:rsidRPr="003A3BC3">
        <w:rPr>
          <w:rFonts w:ascii="Times New Roman" w:hAnsi="Times New Roman"/>
          <w:sz w:val="28"/>
          <w:szCs w:val="28"/>
        </w:rPr>
        <w:t xml:space="preserve">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A3BC3">
        <w:rPr>
          <w:rFonts w:ascii="Times New Roman" w:hAnsi="Times New Roman"/>
          <w:sz w:val="28"/>
          <w:szCs w:val="28"/>
        </w:rPr>
        <w:t>пандусных</w:t>
      </w:r>
      <w:proofErr w:type="spellEnd"/>
      <w:r w:rsidRPr="003A3BC3">
        <w:rPr>
          <w:rFonts w:ascii="Times New Roman" w:hAnsi="Times New Roman"/>
          <w:sz w:val="28"/>
          <w:szCs w:val="28"/>
        </w:rPr>
        <w:t xml:space="preserve">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lastRenderedPageBreak/>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w:t>
      </w:r>
      <w:proofErr w:type="spellStart"/>
      <w:r w:rsidRPr="003A3BC3">
        <w:rPr>
          <w:rFonts w:ascii="Times New Roman" w:hAnsi="Times New Roman"/>
          <w:sz w:val="28"/>
          <w:szCs w:val="28"/>
        </w:rPr>
        <w:t>среднеэтажных</w:t>
      </w:r>
      <w:proofErr w:type="spellEnd"/>
      <w:r w:rsidRPr="003A3BC3">
        <w:rPr>
          <w:rFonts w:ascii="Times New Roman" w:hAnsi="Times New Roman"/>
          <w:sz w:val="28"/>
          <w:szCs w:val="28"/>
        </w:rPr>
        <w:t xml:space="preserve">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w:t>
      </w:r>
      <w:proofErr w:type="spellStart"/>
      <w:r w:rsidRPr="003A3BC3">
        <w:rPr>
          <w:rFonts w:ascii="Times New Roman" w:hAnsi="Times New Roman"/>
          <w:sz w:val="28"/>
          <w:szCs w:val="28"/>
        </w:rPr>
        <w:t>среднерослых</w:t>
      </w:r>
      <w:proofErr w:type="spellEnd"/>
      <w:r w:rsidRPr="003A3BC3">
        <w:rPr>
          <w:rFonts w:ascii="Times New Roman" w:hAnsi="Times New Roman"/>
          <w:sz w:val="28"/>
          <w:szCs w:val="28"/>
        </w:rPr>
        <w:t xml:space="preserve">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w:t>
      </w:r>
      <w:r w:rsidRPr="003A3BC3">
        <w:rPr>
          <w:rFonts w:ascii="Times New Roman" w:hAnsi="Times New Roman"/>
          <w:sz w:val="28"/>
          <w:szCs w:val="28"/>
        </w:rPr>
        <w:lastRenderedPageBreak/>
        <w:t xml:space="preserve">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5" w:name="_Toc428345582"/>
      <w:r w:rsidRPr="00792171">
        <w:rPr>
          <w:rFonts w:ascii="Times New Roman" w:hAnsi="Times New Roman"/>
          <w:b/>
          <w:sz w:val="28"/>
          <w:szCs w:val="28"/>
        </w:rPr>
        <w:t>Расчетные показатели в сфере жилищного строительства</w:t>
      </w:r>
      <w:bookmarkEnd w:id="15"/>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proofErr w:type="spellStart"/>
      <w:r w:rsidR="00792171" w:rsidRPr="00792171">
        <w:rPr>
          <w:rFonts w:ascii="Times New Roman" w:hAnsi="Times New Roman"/>
          <w:sz w:val="28"/>
          <w:szCs w:val="28"/>
        </w:rPr>
        <w:t>Мечетненского</w:t>
      </w:r>
      <w:proofErr w:type="spellEnd"/>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proofErr w:type="spellStart"/>
      <w:r w:rsidR="00396860" w:rsidRPr="00396860">
        <w:rPr>
          <w:rFonts w:ascii="Times New Roman" w:hAnsi="Times New Roman"/>
          <w:sz w:val="28"/>
          <w:szCs w:val="28"/>
        </w:rPr>
        <w:t>Мечетненского</w:t>
      </w:r>
      <w:proofErr w:type="spellEnd"/>
      <w:r w:rsidRPr="00396860">
        <w:rPr>
          <w:rFonts w:ascii="Times New Roman" w:hAnsi="Times New Roman"/>
          <w:sz w:val="28"/>
          <w:szCs w:val="28"/>
        </w:rPr>
        <w:t xml:space="preserve"> </w:t>
      </w:r>
      <w:r w:rsidRPr="00396860">
        <w:rPr>
          <w:rFonts w:ascii="Times New Roman" w:hAnsi="Times New Roman"/>
          <w:sz w:val="28"/>
          <w:szCs w:val="28"/>
        </w:rPr>
        <w:lastRenderedPageBreak/>
        <w:t xml:space="preserve">муниципального образования Советского муниципального района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proofErr w:type="spellStart"/>
      <w:r w:rsidR="00396860" w:rsidRPr="00396860">
        <w:rPr>
          <w:rFonts w:ascii="Times New Roman" w:hAnsi="Times New Roman"/>
          <w:sz w:val="28"/>
          <w:szCs w:val="28"/>
        </w:rPr>
        <w:t>Мечетненского</w:t>
      </w:r>
      <w:proofErr w:type="spellEnd"/>
      <w:r w:rsidRPr="00396860">
        <w:rPr>
          <w:rFonts w:ascii="Times New Roman" w:hAnsi="Times New Roman"/>
          <w:sz w:val="28"/>
          <w:szCs w:val="28"/>
        </w:rPr>
        <w:t xml:space="preserve"> муниципального образования Советского муниципального района.</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w:t>
      </w:r>
      <w:proofErr w:type="spellStart"/>
      <w:r w:rsidRPr="00130FA7">
        <w:rPr>
          <w:rFonts w:ascii="Times New Roman" w:hAnsi="Times New Roman"/>
          <w:sz w:val="28"/>
          <w:szCs w:val="28"/>
        </w:rPr>
        <w:t>собдлюдать</w:t>
      </w:r>
      <w:proofErr w:type="spellEnd"/>
      <w:r w:rsidRPr="00130FA7">
        <w:rPr>
          <w:rFonts w:ascii="Times New Roman" w:hAnsi="Times New Roman"/>
          <w:sz w:val="28"/>
          <w:szCs w:val="28"/>
        </w:rPr>
        <w:t xml:space="preserve"> требования </w:t>
      </w:r>
      <w:proofErr w:type="spellStart"/>
      <w:r w:rsidRPr="00130FA7">
        <w:rPr>
          <w:rFonts w:ascii="Times New Roman" w:hAnsi="Times New Roman"/>
          <w:sz w:val="28"/>
          <w:szCs w:val="28"/>
        </w:rPr>
        <w:t>СанПиН</w:t>
      </w:r>
      <w:proofErr w:type="spellEnd"/>
      <w:r w:rsidRPr="00130FA7">
        <w:rPr>
          <w:rFonts w:ascii="Times New Roman" w:hAnsi="Times New Roman"/>
          <w:sz w:val="28"/>
          <w:szCs w:val="28"/>
        </w:rPr>
        <w:t xml:space="preserve">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lastRenderedPageBreak/>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 xml:space="preserve">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w:t>
      </w:r>
      <w:proofErr w:type="spellStart"/>
      <w:r w:rsidRPr="00130FA7">
        <w:rPr>
          <w:rFonts w:ascii="Times New Roman" w:hAnsi="Times New Roman"/>
          <w:sz w:val="28"/>
          <w:szCs w:val="28"/>
        </w:rPr>
        <w:t>маломобильных</w:t>
      </w:r>
      <w:proofErr w:type="spellEnd"/>
      <w:r w:rsidRPr="00130FA7">
        <w:rPr>
          <w:rFonts w:ascii="Times New Roman" w:hAnsi="Times New Roman"/>
          <w:sz w:val="28"/>
          <w:szCs w:val="28"/>
        </w:rPr>
        <w:t xml:space="preserve">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proofErr w:type="spellStart"/>
      <w:r w:rsidR="00130FA7" w:rsidRPr="00130FA7">
        <w:rPr>
          <w:rFonts w:ascii="Times New Roman" w:hAnsi="Times New Roman"/>
          <w:sz w:val="28"/>
          <w:szCs w:val="28"/>
        </w:rPr>
        <w:t>Мечетненском</w:t>
      </w:r>
      <w:proofErr w:type="spellEnd"/>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proofErr w:type="spellStart"/>
      <w:r w:rsidR="00130FA7" w:rsidRPr="00130FA7">
        <w:rPr>
          <w:rFonts w:ascii="Times New Roman" w:hAnsi="Times New Roman"/>
          <w:sz w:val="28"/>
          <w:szCs w:val="28"/>
        </w:rPr>
        <w:t>Мечетненского</w:t>
      </w:r>
      <w:proofErr w:type="spellEnd"/>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xml:space="preserve">- при средней этажности жилой застройки до 3 этажей - 10 га для застройки без </w:t>
      </w:r>
      <w:proofErr w:type="spellStart"/>
      <w:r w:rsidRPr="00E50898">
        <w:rPr>
          <w:rFonts w:ascii="Times New Roman" w:hAnsi="Times New Roman"/>
          <w:sz w:val="28"/>
          <w:szCs w:val="28"/>
        </w:rPr>
        <w:t>приквартирных</w:t>
      </w:r>
      <w:proofErr w:type="spellEnd"/>
      <w:r w:rsidRPr="00E50898">
        <w:rPr>
          <w:rFonts w:ascii="Times New Roman" w:hAnsi="Times New Roman"/>
          <w:sz w:val="28"/>
          <w:szCs w:val="28"/>
        </w:rPr>
        <w:t xml:space="preserve"> земельных участков и 20 га - с </w:t>
      </w:r>
      <w:proofErr w:type="spellStart"/>
      <w:r w:rsidRPr="00E50898">
        <w:rPr>
          <w:rFonts w:ascii="Times New Roman" w:hAnsi="Times New Roman"/>
          <w:sz w:val="28"/>
          <w:szCs w:val="28"/>
        </w:rPr>
        <w:t>прик</w:t>
      </w:r>
      <w:r>
        <w:rPr>
          <w:rFonts w:ascii="Times New Roman" w:hAnsi="Times New Roman"/>
          <w:sz w:val="28"/>
          <w:szCs w:val="28"/>
        </w:rPr>
        <w:t>вартирными</w:t>
      </w:r>
      <w:proofErr w:type="spellEnd"/>
      <w:r>
        <w:rPr>
          <w:rFonts w:ascii="Times New Roman" w:hAnsi="Times New Roman"/>
          <w:sz w:val="28"/>
          <w:szCs w:val="28"/>
        </w:rPr>
        <w:t xml:space="preserve">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proofErr w:type="spellStart"/>
      <w:r w:rsidR="00130FA7" w:rsidRPr="00130FA7">
        <w:rPr>
          <w:rFonts w:ascii="Times New Roman" w:hAnsi="Times New Roman"/>
          <w:sz w:val="28"/>
          <w:szCs w:val="28"/>
        </w:rPr>
        <w:t>Мечетненского</w:t>
      </w:r>
      <w:proofErr w:type="spellEnd"/>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Рекомендуемые нормативы площадей таких участков для индивидуальных домов или многоквартирных домов с количеством этажей до четырех приведены в таблице 4.1.</w:t>
      </w:r>
    </w:p>
    <w:p w:rsidR="00564C15" w:rsidRPr="00130FA7" w:rsidRDefault="00564C15" w:rsidP="00130FA7">
      <w:pPr>
        <w:pStyle w:val="af3"/>
        <w:jc w:val="both"/>
        <w:rPr>
          <w:rFonts w:ascii="Times New Roman" w:hAnsi="Times New Roman"/>
          <w:sz w:val="28"/>
          <w:szCs w:val="28"/>
        </w:rPr>
      </w:pP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130FA7" w:rsidTr="0007622E">
        <w:tc>
          <w:tcPr>
            <w:tcW w:w="5245" w:type="dxa"/>
            <w:shd w:val="clear" w:color="auto" w:fill="EEECE1"/>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EEECE1"/>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600 -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одно-, двух- или </w:t>
            </w:r>
            <w:proofErr w:type="spellStart"/>
            <w:r w:rsidRPr="00130FA7">
              <w:rPr>
                <w:rFonts w:ascii="Times New Roman" w:hAnsi="Times New Roman"/>
                <w:color w:val="000000"/>
                <w:sz w:val="24"/>
                <w:szCs w:val="24"/>
                <w:lang w:eastAsia="ru-RU"/>
              </w:rPr>
              <w:t>четырехквартирных</w:t>
            </w:r>
            <w:proofErr w:type="spellEnd"/>
            <w:r w:rsidRPr="00130FA7">
              <w:rPr>
                <w:rFonts w:ascii="Times New Roman" w:hAnsi="Times New Roman"/>
                <w:color w:val="000000"/>
                <w:sz w:val="24"/>
                <w:szCs w:val="24"/>
                <w:lang w:eastAsia="ru-RU"/>
              </w:rPr>
              <w:t xml:space="preserve"> домах </w:t>
            </w:r>
            <w:proofErr w:type="spellStart"/>
            <w:r w:rsidRPr="00130FA7">
              <w:rPr>
                <w:rFonts w:ascii="Times New Roman" w:hAnsi="Times New Roman"/>
                <w:color w:val="000000"/>
                <w:sz w:val="24"/>
                <w:szCs w:val="24"/>
                <w:lang w:eastAsia="ru-RU"/>
              </w:rPr>
              <w:t>коттеджного</w:t>
            </w:r>
            <w:proofErr w:type="spellEnd"/>
            <w:r w:rsidRPr="00130FA7">
              <w:rPr>
                <w:rFonts w:ascii="Times New Roman" w:hAnsi="Times New Roman"/>
                <w:color w:val="000000"/>
                <w:sz w:val="24"/>
                <w:szCs w:val="24"/>
                <w:lang w:eastAsia="ru-RU"/>
              </w:rPr>
              <w:t xml:space="preserve"> типа при размещении новой и </w:t>
            </w:r>
            <w:r w:rsidRPr="00130FA7">
              <w:rPr>
                <w:rFonts w:ascii="Times New Roman" w:hAnsi="Times New Roman"/>
                <w:color w:val="000000"/>
                <w:sz w:val="24"/>
                <w:szCs w:val="24"/>
                <w:lang w:eastAsia="ru-RU"/>
              </w:rPr>
              <w:lastRenderedPageBreak/>
              <w:t>реконструкции существующей малоэтажной застройки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lastRenderedPageBreak/>
              <w:t>400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lastRenderedPageBreak/>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Реконструкция территории муниципального образования, занятой ветхим, аварийным жильем советского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xml:space="preserve">.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w:t>
      </w:r>
      <w:proofErr w:type="spellStart"/>
      <w:r w:rsidRPr="005E4FD7">
        <w:rPr>
          <w:rFonts w:ascii="Times New Roman" w:hAnsi="Times New Roman"/>
          <w:color w:val="000000"/>
          <w:sz w:val="28"/>
          <w:szCs w:val="28"/>
          <w:lang w:eastAsia="ru-RU"/>
        </w:rPr>
        <w:t>среднерослых</w:t>
      </w:r>
      <w:proofErr w:type="spellEnd"/>
      <w:r w:rsidRPr="005E4FD7">
        <w:rPr>
          <w:rFonts w:ascii="Times New Roman" w:hAnsi="Times New Roman"/>
          <w:color w:val="000000"/>
          <w:sz w:val="28"/>
          <w:szCs w:val="28"/>
          <w:lang w:eastAsia="ru-RU"/>
        </w:rPr>
        <w:t xml:space="preserve">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 xml:space="preserve">Примечание. Сарай - общее название крытых </w:t>
      </w:r>
      <w:proofErr w:type="spellStart"/>
      <w:r w:rsidRPr="005E4FD7">
        <w:rPr>
          <w:rFonts w:ascii="Times New Roman" w:hAnsi="Times New Roman"/>
          <w:color w:val="000000"/>
          <w:sz w:val="20"/>
          <w:szCs w:val="20"/>
          <w:lang w:eastAsia="ru-RU"/>
        </w:rPr>
        <w:t>неотапливаемых</w:t>
      </w:r>
      <w:proofErr w:type="spellEnd"/>
      <w:r w:rsidRPr="005E4FD7">
        <w:rPr>
          <w:rFonts w:ascii="Times New Roman" w:hAnsi="Times New Roman"/>
          <w:color w:val="000000"/>
          <w:sz w:val="20"/>
          <w:szCs w:val="20"/>
          <w:lang w:eastAsia="ru-RU"/>
        </w:rPr>
        <w:t xml:space="preserve">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lastRenderedPageBreak/>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tblPr>
      <w:tblGrid>
        <w:gridCol w:w="4860"/>
        <w:gridCol w:w="4531"/>
      </w:tblGrid>
      <w:tr w:rsidR="00542DF5" w:rsidRPr="00DC2B64"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микрорайона,   </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xml:space="preserve">. Рекомендуемые показатели плотности жилой застройки в зависимости от процента </w:t>
      </w:r>
      <w:proofErr w:type="spellStart"/>
      <w:r w:rsidRPr="00DC2B64">
        <w:rPr>
          <w:rFonts w:ascii="Times New Roman" w:hAnsi="Times New Roman"/>
          <w:color w:val="000000"/>
          <w:sz w:val="28"/>
          <w:szCs w:val="28"/>
          <w:lang w:eastAsia="ru-RU"/>
        </w:rPr>
        <w:t>застроенности</w:t>
      </w:r>
      <w:proofErr w:type="spellEnd"/>
      <w:r w:rsidRPr="00DC2B64">
        <w:rPr>
          <w:rFonts w:ascii="Times New Roman" w:hAnsi="Times New Roman"/>
          <w:color w:val="000000"/>
          <w:sz w:val="28"/>
          <w:szCs w:val="28"/>
          <w:lang w:eastAsia="ru-RU"/>
        </w:rPr>
        <w:t xml:space="preserve">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lastRenderedPageBreak/>
        <w:t>Таблица 4.3.</w:t>
      </w:r>
    </w:p>
    <w:tbl>
      <w:tblPr>
        <w:tblW w:w="9545"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proofErr w:type="spellStart"/>
            <w:r w:rsidRPr="00DC2B64">
              <w:rPr>
                <w:rFonts w:ascii="Times New Roman" w:hAnsi="Times New Roman"/>
                <w:sz w:val="20"/>
                <w:szCs w:val="20"/>
                <w:lang w:eastAsia="ru-RU"/>
              </w:rPr>
              <w:t>ки</w:t>
            </w:r>
            <w:proofErr w:type="spellEnd"/>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proofErr w:type="spellStart"/>
            <w:r w:rsidRPr="00DC2B64">
              <w:rPr>
                <w:rFonts w:ascii="Times New Roman" w:hAnsi="Times New Roman"/>
                <w:sz w:val="20"/>
                <w:szCs w:val="20"/>
                <w:lang w:eastAsia="ru-RU"/>
              </w:rPr>
              <w:t>застроенности</w:t>
            </w:r>
            <w:proofErr w:type="spellEnd"/>
            <w:r w:rsidRPr="00DC2B64">
              <w:rPr>
                <w:rFonts w:ascii="Times New Roman" w:hAnsi="Times New Roman"/>
                <w:sz w:val="20"/>
                <w:szCs w:val="20"/>
                <w:lang w:eastAsia="ru-RU"/>
              </w:rPr>
              <w:t xml:space="preserve">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DC2B64"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 xml:space="preserve">Для игр детей дошкольного и младшего школьного </w:t>
            </w:r>
            <w:r w:rsidRPr="00DC2B64">
              <w:rPr>
                <w:rFonts w:ascii="Times New Roman" w:hAnsi="Times New Roman"/>
                <w:sz w:val="24"/>
                <w:szCs w:val="24"/>
              </w:rPr>
              <w:lastRenderedPageBreak/>
              <w:t>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lastRenderedPageBreak/>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lastRenderedPageBreak/>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192666"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 xml:space="preserve">Индивидуальная жилая </w:t>
            </w:r>
            <w:r w:rsidRPr="00192666">
              <w:rPr>
                <w:rFonts w:ascii="Times New Roman" w:hAnsi="Times New Roman"/>
                <w:sz w:val="24"/>
                <w:szCs w:val="24"/>
              </w:rPr>
              <w:lastRenderedPageBreak/>
              <w:t>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lastRenderedPageBreak/>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400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2E38FB">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2E38FB">
        <w:trPr>
          <w:cantSplit/>
          <w:trHeight w:hRule="exact" w:val="286"/>
        </w:trPr>
        <w:tc>
          <w:tcPr>
            <w:tcW w:w="3633" w:type="dxa"/>
            <w:vMerge/>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2E38FB">
        <w:trPr>
          <w:cantSplit/>
          <w:trHeight w:hRule="exact" w:val="286"/>
        </w:trPr>
        <w:tc>
          <w:tcPr>
            <w:tcW w:w="3633" w:type="dxa"/>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r w:rsidR="002E38FB" w:rsidRPr="00192666" w:rsidTr="002E38FB">
        <w:trPr>
          <w:cantSplit/>
          <w:trHeight w:hRule="exact" w:val="286"/>
        </w:trPr>
        <w:tc>
          <w:tcPr>
            <w:tcW w:w="3633" w:type="dxa"/>
            <w:tcBorders>
              <w:left w:val="single" w:sz="4" w:space="0" w:color="000000"/>
              <w:bottom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0,02</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Ind w:w="-5" w:type="dxa"/>
        <w:tblLayout w:type="fixed"/>
        <w:tblLook w:val="0000"/>
      </w:tblPr>
      <w:tblGrid>
        <w:gridCol w:w="2552"/>
        <w:gridCol w:w="1156"/>
        <w:gridCol w:w="977"/>
        <w:gridCol w:w="977"/>
        <w:gridCol w:w="977"/>
        <w:gridCol w:w="977"/>
        <w:gridCol w:w="977"/>
        <w:gridCol w:w="876"/>
      </w:tblGrid>
      <w:tr w:rsidR="00B5562A" w:rsidRPr="00192666"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lastRenderedPageBreak/>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192666"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spellStart"/>
            <w:r w:rsidRPr="00192666">
              <w:rPr>
                <w:rFonts w:ascii="Times New Roman" w:hAnsi="Times New Roman"/>
                <w:b/>
                <w:sz w:val="18"/>
                <w:szCs w:val="18"/>
              </w:rPr>
              <w:t>кро</w:t>
            </w:r>
            <w:proofErr w:type="spellEnd"/>
            <w:r w:rsidRPr="00192666">
              <w:rPr>
                <w:rFonts w:ascii="Times New Roman" w:hAnsi="Times New Roman"/>
                <w:b/>
                <w:sz w:val="18"/>
                <w:szCs w:val="18"/>
              </w:rPr>
              <w:t xml:space="preserve">-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192666"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 xml:space="preserve">от усадебного, </w:t>
            </w:r>
            <w:proofErr w:type="spellStart"/>
            <w:r w:rsidRPr="00192666">
              <w:rPr>
                <w:rFonts w:ascii="Times New Roman" w:hAnsi="Times New Roman"/>
                <w:sz w:val="24"/>
                <w:szCs w:val="24"/>
              </w:rPr>
              <w:t>одно-двухквартирного</w:t>
            </w:r>
            <w:proofErr w:type="spellEnd"/>
            <w:r w:rsidRPr="00192666">
              <w:rPr>
                <w:rFonts w:ascii="Times New Roman" w:hAnsi="Times New Roman"/>
                <w:sz w:val="24"/>
                <w:szCs w:val="24"/>
              </w:rPr>
              <w:t xml:space="preserve">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 xml:space="preserve">от стволов </w:t>
            </w:r>
            <w:proofErr w:type="spellStart"/>
            <w:r w:rsidRPr="00192666">
              <w:rPr>
                <w:rFonts w:ascii="Times New Roman" w:hAnsi="Times New Roman"/>
                <w:sz w:val="24"/>
                <w:szCs w:val="24"/>
              </w:rPr>
              <w:t>среднерослых</w:t>
            </w:r>
            <w:proofErr w:type="spellEnd"/>
            <w:r w:rsidRPr="00192666">
              <w:rPr>
                <w:rFonts w:ascii="Times New Roman" w:hAnsi="Times New Roman"/>
                <w:sz w:val="24"/>
                <w:szCs w:val="24"/>
              </w:rPr>
              <w:t xml:space="preserve">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 малоэтажные (блокированные и </w:t>
      </w:r>
      <w:proofErr w:type="spellStart"/>
      <w:r w:rsidRPr="00192666">
        <w:rPr>
          <w:rFonts w:ascii="Times New Roman" w:hAnsi="Times New Roman"/>
          <w:sz w:val="28"/>
          <w:szCs w:val="28"/>
        </w:rPr>
        <w:t>коттеджного</w:t>
      </w:r>
      <w:proofErr w:type="spellEnd"/>
      <w:r w:rsidRPr="00192666">
        <w:rPr>
          <w:rFonts w:ascii="Times New Roman" w:hAnsi="Times New Roman"/>
          <w:sz w:val="28"/>
          <w:szCs w:val="28"/>
        </w:rPr>
        <w:t xml:space="preserve">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lastRenderedPageBreak/>
        <w:t xml:space="preserve">- </w:t>
      </w:r>
      <w:proofErr w:type="spellStart"/>
      <w:r w:rsidRPr="00192666">
        <w:rPr>
          <w:rFonts w:ascii="Times New Roman" w:hAnsi="Times New Roman"/>
          <w:sz w:val="28"/>
          <w:szCs w:val="28"/>
        </w:rPr>
        <w:t>среднеэтажные</w:t>
      </w:r>
      <w:proofErr w:type="spellEnd"/>
      <w:r w:rsidRPr="00192666">
        <w:rPr>
          <w:rFonts w:ascii="Times New Roman" w:hAnsi="Times New Roman"/>
          <w:sz w:val="28"/>
          <w:szCs w:val="28"/>
        </w:rPr>
        <w:t xml:space="preserve">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индивидуальном строительстве основной тип дома - усадебный, 1 - 2 - 3-этажный одноквартирный. Возможны блокированные двухквартирные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районах малоэтажной застройки рекомендуется размещение </w:t>
      </w:r>
      <w:proofErr w:type="spellStart"/>
      <w:r w:rsidRPr="00192666">
        <w:rPr>
          <w:rFonts w:ascii="Times New Roman" w:hAnsi="Times New Roman"/>
          <w:sz w:val="28"/>
          <w:szCs w:val="28"/>
        </w:rPr>
        <w:t>среднеэтажной</w:t>
      </w:r>
      <w:proofErr w:type="spellEnd"/>
      <w:r w:rsidRPr="00192666">
        <w:rPr>
          <w:rFonts w:ascii="Times New Roman" w:hAnsi="Times New Roman"/>
          <w:sz w:val="28"/>
          <w:szCs w:val="28"/>
        </w:rPr>
        <w:t xml:space="preserve"> (3 - 4 этажа) секционной и блокированной жилой застройки для создания более компактной и разнообразной жилой среды, </w:t>
      </w:r>
      <w:proofErr w:type="spellStart"/>
      <w:r w:rsidRPr="00192666">
        <w:rPr>
          <w:rFonts w:ascii="Times New Roman" w:hAnsi="Times New Roman"/>
          <w:sz w:val="28"/>
          <w:szCs w:val="28"/>
        </w:rPr>
        <w:t>сомасштабной</w:t>
      </w:r>
      <w:proofErr w:type="spellEnd"/>
      <w:r w:rsidRPr="00192666">
        <w:rPr>
          <w:rFonts w:ascii="Times New Roman" w:hAnsi="Times New Roman"/>
          <w:sz w:val="28"/>
          <w:szCs w:val="28"/>
        </w:rPr>
        <w:t xml:space="preserve">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proofErr w:type="spellStart"/>
      <w:r>
        <w:rPr>
          <w:rFonts w:ascii="Times New Roman" w:hAnsi="Times New Roman"/>
          <w:sz w:val="28"/>
          <w:szCs w:val="28"/>
        </w:rPr>
        <w:t>Мечетненского</w:t>
      </w:r>
      <w:proofErr w:type="spellEnd"/>
      <w:r>
        <w:rPr>
          <w:rFonts w:ascii="Times New Roman" w:hAnsi="Times New Roman"/>
          <w:sz w:val="28"/>
          <w:szCs w:val="28"/>
        </w:rPr>
        <w:t xml:space="preserve"> муниципального образования </w:t>
      </w:r>
      <w:r w:rsidRPr="00192666">
        <w:rPr>
          <w:rFonts w:ascii="Times New Roman" w:hAnsi="Times New Roman"/>
          <w:sz w:val="28"/>
          <w:szCs w:val="28"/>
        </w:rPr>
        <w:t xml:space="preserve">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w:t>
      </w:r>
      <w:proofErr w:type="spellStart"/>
      <w:r w:rsidRPr="00192666">
        <w:rPr>
          <w:rFonts w:ascii="Times New Roman" w:hAnsi="Times New Roman"/>
          <w:sz w:val="28"/>
          <w:szCs w:val="28"/>
        </w:rPr>
        <w:t>ветеринарно</w:t>
      </w:r>
      <w:proofErr w:type="spellEnd"/>
      <w:r w:rsidRPr="00192666">
        <w:rPr>
          <w:rFonts w:ascii="Times New Roman" w:hAnsi="Times New Roman"/>
          <w:sz w:val="28"/>
          <w:szCs w:val="28"/>
        </w:rPr>
        <w:t xml:space="preserve">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 xml:space="preserve">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w:t>
      </w:r>
      <w:r w:rsidRPr="00192666">
        <w:rPr>
          <w:rFonts w:ascii="Times New Roman" w:hAnsi="Times New Roman"/>
          <w:sz w:val="28"/>
          <w:szCs w:val="28"/>
          <w:lang w:eastAsia="ru-RU"/>
        </w:rPr>
        <w:lastRenderedPageBreak/>
        <w:t>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 xml:space="preserve">Тупиковые проезды должны быть протяженностью не более 150 м и заканчиваться поворотными площадками размером 15 </w:t>
      </w:r>
      <w:proofErr w:type="spellStart"/>
      <w:r w:rsidRPr="00192666">
        <w:rPr>
          <w:rFonts w:ascii="Times New Roman" w:hAnsi="Times New Roman"/>
          <w:sz w:val="28"/>
          <w:szCs w:val="28"/>
          <w:lang w:eastAsia="ru-RU"/>
        </w:rPr>
        <w:t>x</w:t>
      </w:r>
      <w:proofErr w:type="spellEnd"/>
      <w:r w:rsidRPr="00192666">
        <w:rPr>
          <w:rFonts w:ascii="Times New Roman" w:hAnsi="Times New Roman"/>
          <w:sz w:val="28"/>
          <w:szCs w:val="28"/>
          <w:lang w:eastAsia="ru-RU"/>
        </w:rPr>
        <w:t xml:space="preserve">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AD0392" w:rsidRPr="00192666">
        <w:rPr>
          <w:rFonts w:ascii="Times New Roman" w:hAnsi="Times New Roman"/>
          <w:sz w:val="28"/>
          <w:szCs w:val="28"/>
          <w:lang w:eastAsia="ru-RU"/>
        </w:rPr>
        <w:t xml:space="preserve">Советского </w:t>
      </w:r>
      <w:proofErr w:type="spellStart"/>
      <w:r w:rsidR="00AD0392" w:rsidRPr="00192666">
        <w:rPr>
          <w:rFonts w:ascii="Times New Roman" w:hAnsi="Times New Roman"/>
          <w:sz w:val="28"/>
          <w:szCs w:val="28"/>
          <w:lang w:eastAsia="ru-RU"/>
        </w:rPr>
        <w:t>мунци</w:t>
      </w:r>
      <w:r w:rsidRPr="00192666">
        <w:rPr>
          <w:rFonts w:ascii="Times New Roman" w:hAnsi="Times New Roman"/>
          <w:sz w:val="28"/>
          <w:szCs w:val="28"/>
          <w:lang w:eastAsia="ru-RU"/>
        </w:rPr>
        <w:t>пального</w:t>
      </w:r>
      <w:proofErr w:type="spellEnd"/>
      <w:r w:rsidRPr="00192666">
        <w:rPr>
          <w:rFonts w:ascii="Times New Roman" w:hAnsi="Times New Roman"/>
          <w:sz w:val="28"/>
          <w:szCs w:val="28"/>
          <w:lang w:eastAsia="ru-RU"/>
        </w:rPr>
        <w:t xml:space="preserve">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5D1031" w:rsidRPr="00792171" w:rsidRDefault="005D1031" w:rsidP="00A55048">
      <w:pPr>
        <w:spacing w:after="0" w:line="240" w:lineRule="auto"/>
        <w:rPr>
          <w:rFonts w:ascii="Times New Roman" w:hAnsi="Times New Roman"/>
          <w:sz w:val="28"/>
          <w:szCs w:val="28"/>
          <w:highlight w:val="yellow"/>
        </w:rPr>
      </w:pP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6" w:name="_Toc428345583"/>
      <w:r w:rsidR="007750F7" w:rsidRPr="00847364">
        <w:rPr>
          <w:rFonts w:ascii="Times New Roman" w:hAnsi="Times New Roman"/>
          <w:b/>
          <w:sz w:val="28"/>
          <w:szCs w:val="28"/>
        </w:rPr>
        <w:t xml:space="preserve">Расчетные показатели в сфере социального и </w:t>
      </w:r>
      <w:proofErr w:type="spellStart"/>
      <w:r w:rsidR="007750F7" w:rsidRPr="00847364">
        <w:rPr>
          <w:rFonts w:ascii="Times New Roman" w:hAnsi="Times New Roman"/>
          <w:b/>
          <w:sz w:val="28"/>
          <w:szCs w:val="28"/>
        </w:rPr>
        <w:t>коммунально</w:t>
      </w:r>
      <w:proofErr w:type="spellEnd"/>
      <w:r w:rsidR="007750F7" w:rsidRPr="00847364">
        <w:rPr>
          <w:rFonts w:ascii="Times New Roman" w:hAnsi="Times New Roman"/>
          <w:b/>
          <w:sz w:val="28"/>
          <w:szCs w:val="28"/>
        </w:rPr>
        <w:t xml:space="preserve"> – бытового обеспечения</w:t>
      </w:r>
      <w:bookmarkEnd w:id="16"/>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w:t>
      </w:r>
      <w:r w:rsidRPr="00847364">
        <w:rPr>
          <w:rFonts w:ascii="Times New Roman" w:hAnsi="Times New Roman"/>
          <w:sz w:val="28"/>
          <w:szCs w:val="28"/>
        </w:rPr>
        <w:lastRenderedPageBreak/>
        <w:t>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proofErr w:type="spellStart"/>
      <w:r w:rsidR="00847364" w:rsidRPr="00847364">
        <w:rPr>
          <w:rFonts w:ascii="Times New Roman" w:hAnsi="Times New Roman"/>
          <w:sz w:val="28"/>
          <w:szCs w:val="28"/>
        </w:rPr>
        <w:t>Мечетненского</w:t>
      </w:r>
      <w:proofErr w:type="spellEnd"/>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w:t>
      </w:r>
      <w:r w:rsidRPr="00A307F0">
        <w:rPr>
          <w:rFonts w:ascii="Times New Roman" w:hAnsi="Times New Roman"/>
          <w:sz w:val="28"/>
          <w:szCs w:val="28"/>
        </w:rPr>
        <w:lastRenderedPageBreak/>
        <w:t>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 xml:space="preserve">/га), процентом </w:t>
      </w:r>
      <w:proofErr w:type="spellStart"/>
      <w:r w:rsidR="00BE2D91" w:rsidRPr="00A307F0">
        <w:rPr>
          <w:rFonts w:ascii="Times New Roman" w:hAnsi="Times New Roman"/>
          <w:sz w:val="28"/>
          <w:szCs w:val="28"/>
        </w:rPr>
        <w:t>застроенности</w:t>
      </w:r>
      <w:proofErr w:type="spellEnd"/>
      <w:r w:rsidR="00BE2D91" w:rsidRPr="00A307F0">
        <w:rPr>
          <w:rFonts w:ascii="Times New Roman" w:hAnsi="Times New Roman"/>
          <w:sz w:val="28"/>
          <w:szCs w:val="28"/>
        </w:rPr>
        <w:t xml:space="preserve">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Ind w:w="70" w:type="dxa"/>
        <w:tblLayout w:type="fixed"/>
        <w:tblCellMar>
          <w:left w:w="70" w:type="dxa"/>
          <w:right w:w="70" w:type="dxa"/>
        </w:tblCellMar>
        <w:tblLook w:val="0000"/>
      </w:tblPr>
      <w:tblGrid>
        <w:gridCol w:w="2971"/>
        <w:gridCol w:w="3409"/>
        <w:gridCol w:w="3259"/>
      </w:tblGrid>
      <w:tr w:rsidR="002D2095" w:rsidRPr="00A307F0"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A307F0" w:rsidP="00166A7E">
            <w:pPr>
              <w:pStyle w:val="ConsPlusNormal"/>
              <w:widowControl/>
              <w:ind w:firstLine="0"/>
              <w:jc w:val="center"/>
              <w:rPr>
                <w:rFonts w:ascii="Times New Roman" w:hAnsi="Times New Roman"/>
                <w:b/>
                <w:sz w:val="24"/>
                <w:szCs w:val="24"/>
              </w:rPr>
            </w:pPr>
            <w:proofErr w:type="spellStart"/>
            <w:r w:rsidRPr="00A307F0">
              <w:rPr>
                <w:rFonts w:ascii="Times New Roman" w:hAnsi="Times New Roman"/>
                <w:b/>
                <w:sz w:val="24"/>
                <w:szCs w:val="24"/>
              </w:rPr>
              <w:t>Мечетненское</w:t>
            </w:r>
            <w:proofErr w:type="spellEnd"/>
            <w:r w:rsidR="00FA0BA7" w:rsidRPr="00A307F0">
              <w:rPr>
                <w:rFonts w:ascii="Times New Roman" w:hAnsi="Times New Roman"/>
                <w:b/>
                <w:sz w:val="24"/>
                <w:szCs w:val="24"/>
              </w:rPr>
              <w:t xml:space="preserve"> МО</w:t>
            </w:r>
          </w:p>
        </w:tc>
      </w:tr>
      <w:tr w:rsidR="00B01947" w:rsidRPr="00A307F0"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proofErr w:type="spellStart"/>
            <w:r w:rsidRPr="00A307F0">
              <w:rPr>
                <w:rFonts w:ascii="Times New Roman" w:hAnsi="Times New Roman"/>
                <w:sz w:val="24"/>
                <w:szCs w:val="24"/>
              </w:rPr>
              <w:lastRenderedPageBreak/>
              <w:t>Культурно-досуговые</w:t>
            </w:r>
            <w:proofErr w:type="spellEnd"/>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proofErr w:type="spellStart"/>
      <w:r w:rsidR="00A307F0" w:rsidRPr="00A307F0">
        <w:rPr>
          <w:sz w:val="28"/>
          <w:szCs w:val="28"/>
        </w:rPr>
        <w:t>Мечетненского</w:t>
      </w:r>
      <w:proofErr w:type="spellEnd"/>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 xml:space="preserve">Региональный центр расположен в </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proofErr w:type="spellStart"/>
      <w:r w:rsidR="00A307F0" w:rsidRPr="00A307F0">
        <w:rPr>
          <w:sz w:val="28"/>
          <w:szCs w:val="28"/>
        </w:rPr>
        <w:t>Мечетненского</w:t>
      </w:r>
      <w:proofErr w:type="spellEnd"/>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р.п. Степное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lastRenderedPageBreak/>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A307F0" w:rsidP="00B72D25">
      <w:pPr>
        <w:pStyle w:val="35"/>
        <w:ind w:left="0" w:firstLine="560"/>
        <w:jc w:val="both"/>
        <w:rPr>
          <w:b w:val="0"/>
          <w:sz w:val="28"/>
          <w:szCs w:val="28"/>
        </w:rPr>
      </w:pPr>
      <w:r w:rsidRPr="00A307F0">
        <w:rPr>
          <w:b w:val="0"/>
          <w:sz w:val="28"/>
          <w:szCs w:val="28"/>
        </w:rPr>
        <w:t>Село</w:t>
      </w:r>
      <w:r w:rsidR="00B72D25" w:rsidRPr="00A307F0">
        <w:rPr>
          <w:b w:val="0"/>
          <w:sz w:val="28"/>
          <w:szCs w:val="28"/>
        </w:rPr>
        <w:t xml:space="preserve"> </w:t>
      </w:r>
      <w:proofErr w:type="spellStart"/>
      <w:r w:rsidRPr="00A307F0">
        <w:rPr>
          <w:b w:val="0"/>
          <w:sz w:val="28"/>
          <w:szCs w:val="28"/>
        </w:rPr>
        <w:t>Мечетное</w:t>
      </w:r>
      <w:proofErr w:type="spellEnd"/>
      <w:r w:rsidR="00B72D25" w:rsidRPr="00A307F0">
        <w:rPr>
          <w:b w:val="0"/>
          <w:sz w:val="28"/>
          <w:szCs w:val="28"/>
        </w:rPr>
        <w:t xml:space="preserve"> исполняет роль центра повседневного обслуживания жителей </w:t>
      </w:r>
      <w:r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proofErr w:type="spellStart"/>
      <w:r w:rsidR="00A307F0" w:rsidRPr="00A307F0">
        <w:rPr>
          <w:b w:val="0"/>
          <w:sz w:val="28"/>
          <w:szCs w:val="28"/>
        </w:rPr>
        <w:t>Мечетненского</w:t>
      </w:r>
      <w:proofErr w:type="spellEnd"/>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Ind w:w="70" w:type="dxa"/>
        <w:tblLayout w:type="fixed"/>
        <w:tblCellMar>
          <w:left w:w="70" w:type="dxa"/>
          <w:right w:w="70" w:type="dxa"/>
        </w:tblCellMar>
        <w:tblLook w:val="0000"/>
      </w:tblPr>
      <w:tblGrid>
        <w:gridCol w:w="3915"/>
        <w:gridCol w:w="1350"/>
        <w:gridCol w:w="1892"/>
        <w:gridCol w:w="2051"/>
      </w:tblGrid>
      <w:tr w:rsidR="00A307F0" w:rsidRPr="008904C2" w:rsidTr="008A0145">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8A0145">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roofErr w:type="spellStart"/>
            <w:r w:rsidRPr="008904C2">
              <w:rPr>
                <w:rFonts w:ascii="Times New Roman" w:hAnsi="Times New Roman"/>
                <w:b/>
                <w:sz w:val="24"/>
                <w:szCs w:val="24"/>
              </w:rPr>
              <w:t>повседнев</w:t>
            </w:r>
            <w:proofErr w:type="spellEnd"/>
            <w:r w:rsidRPr="008904C2">
              <w:rPr>
                <w:rFonts w:ascii="Times New Roman" w:hAnsi="Times New Roman"/>
                <w:b/>
                <w:sz w:val="24"/>
                <w:szCs w:val="24"/>
              </w:rPr>
              <w:t>-</w:t>
            </w:r>
            <w:r w:rsidRPr="008904C2">
              <w:rPr>
                <w:rFonts w:ascii="Times New Roman" w:hAnsi="Times New Roman"/>
                <w:b/>
                <w:sz w:val="24"/>
                <w:szCs w:val="24"/>
              </w:rPr>
              <w:br/>
            </w:r>
            <w:proofErr w:type="spellStart"/>
            <w:r w:rsidRPr="008904C2">
              <w:rPr>
                <w:rFonts w:ascii="Times New Roman" w:hAnsi="Times New Roman"/>
                <w:b/>
                <w:sz w:val="24"/>
                <w:szCs w:val="24"/>
              </w:rPr>
              <w:t>ные</w:t>
            </w:r>
            <w:proofErr w:type="spellEnd"/>
            <w:r w:rsidRPr="008904C2">
              <w:rPr>
                <w:rFonts w:ascii="Times New Roman" w:hAnsi="Times New Roman"/>
                <w:b/>
                <w:sz w:val="24"/>
                <w:szCs w:val="24"/>
              </w:rPr>
              <w:t xml:space="preserve">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w:t>
            </w:r>
            <w:proofErr w:type="spellStart"/>
            <w:r w:rsidRPr="008904C2">
              <w:rPr>
                <w:rFonts w:ascii="Times New Roman" w:hAnsi="Times New Roman"/>
                <w:sz w:val="24"/>
                <w:szCs w:val="24"/>
              </w:rPr>
              <w:t>торгово</w:t>
            </w:r>
            <w:proofErr w:type="spellEnd"/>
            <w:r w:rsidRPr="008904C2">
              <w:rPr>
                <w:rFonts w:ascii="Times New Roman" w:hAnsi="Times New Roman"/>
                <w:sz w:val="24"/>
                <w:szCs w:val="24"/>
              </w:rPr>
              <w:t xml:space="preserve">-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диспансеры: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lastRenderedPageBreak/>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г). Все общественные учреждения, являющиеся объектами </w:t>
      </w:r>
      <w:proofErr w:type="spellStart"/>
      <w:r w:rsidRPr="00A307F0">
        <w:rPr>
          <w:rFonts w:ascii="Times New Roman" w:hAnsi="Times New Roman"/>
          <w:sz w:val="20"/>
          <w:szCs w:val="20"/>
        </w:rPr>
        <w:t>обще</w:t>
      </w:r>
      <w:r w:rsidR="00A307F0" w:rsidRPr="00A307F0">
        <w:rPr>
          <w:rFonts w:ascii="Times New Roman" w:hAnsi="Times New Roman"/>
          <w:sz w:val="20"/>
          <w:szCs w:val="20"/>
        </w:rPr>
        <w:t>сельског</w:t>
      </w:r>
      <w:r w:rsidRPr="00A307F0">
        <w:rPr>
          <w:rFonts w:ascii="Times New Roman" w:hAnsi="Times New Roman"/>
          <w:sz w:val="20"/>
          <w:szCs w:val="20"/>
        </w:rPr>
        <w:t>о</w:t>
      </w:r>
      <w:proofErr w:type="spellEnd"/>
      <w:r w:rsidRPr="00A307F0">
        <w:rPr>
          <w:rFonts w:ascii="Times New Roman" w:hAnsi="Times New Roman"/>
          <w:sz w:val="20"/>
          <w:szCs w:val="20"/>
        </w:rPr>
        <w:t xml:space="preserve">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A307F0"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A307F0"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 средним образованием (10-11 </w:t>
            </w:r>
            <w:proofErr w:type="spellStart"/>
            <w:r w:rsidRPr="00A307F0">
              <w:rPr>
                <w:rFonts w:ascii="Times New Roman" w:hAnsi="Times New Roman"/>
                <w:sz w:val="24"/>
                <w:szCs w:val="24"/>
              </w:rPr>
              <w:t>кл</w:t>
            </w:r>
            <w:proofErr w:type="spellEnd"/>
            <w:r w:rsidRPr="00A307F0">
              <w:rPr>
                <w:rFonts w:ascii="Times New Roman" w:hAnsi="Times New Roman"/>
                <w:sz w:val="24"/>
                <w:szCs w:val="24"/>
              </w:rPr>
              <w:t xml:space="preserve">.) – 75% детей при обучении в </w:t>
            </w:r>
            <w:r w:rsidRPr="00A307F0">
              <w:rPr>
                <w:rFonts w:ascii="Times New Roman" w:hAnsi="Times New Roman"/>
                <w:sz w:val="24"/>
                <w:szCs w:val="24"/>
              </w:rPr>
              <w:lastRenderedPageBreak/>
              <w:t>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lastRenderedPageBreak/>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lastRenderedPageBreak/>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800 до 1100 - 33 кв.м.</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lastRenderedPageBreak/>
              <w:t>На земельном участке 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Спортивная зона школы может быть объединена с физкультурно-оздоровительным </w:t>
            </w:r>
            <w:r w:rsidRPr="00A307F0">
              <w:rPr>
                <w:rFonts w:ascii="Times New Roman" w:hAnsi="Times New Roman"/>
                <w:sz w:val="24"/>
                <w:szCs w:val="24"/>
              </w:rPr>
              <w:lastRenderedPageBreak/>
              <w:t>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792171"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lastRenderedPageBreak/>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 xml:space="preserve">Могут быть встроенными в жилые и общественные </w:t>
            </w:r>
            <w:r w:rsidRPr="00A307F0">
              <w:rPr>
                <w:rFonts w:ascii="Times New Roman" w:hAnsi="Times New Roman"/>
                <w:sz w:val="24"/>
                <w:szCs w:val="24"/>
              </w:rPr>
              <w:lastRenderedPageBreak/>
              <w:t>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lastRenderedPageBreak/>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tblPr>
      <w:tblGrid>
        <w:gridCol w:w="1276"/>
        <w:gridCol w:w="1495"/>
        <w:gridCol w:w="3324"/>
        <w:gridCol w:w="3402"/>
      </w:tblGrid>
      <w:tr w:rsidR="009078FD" w:rsidRPr="00A307F0"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3031"/>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1165"/>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1274"/>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110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tblPr>
      <w:tblGrid>
        <w:gridCol w:w="1985"/>
        <w:gridCol w:w="4252"/>
        <w:gridCol w:w="3402"/>
      </w:tblGrid>
      <w:tr w:rsidR="009078FD" w:rsidRPr="00A307F0"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1 тыс.чел. – 0,1 - 0,2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 до 3 – 0,2-0,4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roofErr w:type="spellStart"/>
            <w:r w:rsidRPr="00A307F0">
              <w:rPr>
                <w:rFonts w:ascii="Times New Roman" w:hAnsi="Times New Roman"/>
                <w:sz w:val="24"/>
                <w:szCs w:val="24"/>
              </w:rPr>
              <w:t>Продовольст-венные</w:t>
            </w:r>
            <w:proofErr w:type="spellEnd"/>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cantSplit/>
          <w:trHeight w:hRule="exact" w:val="3534"/>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lastRenderedPageBreak/>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907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63"/>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tblPr>
      <w:tblGrid>
        <w:gridCol w:w="1985"/>
        <w:gridCol w:w="3402"/>
        <w:gridCol w:w="3685"/>
      </w:tblGrid>
      <w:tr w:rsidR="00C31290" w:rsidRPr="00A307F0"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lastRenderedPageBreak/>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Количество </w:t>
            </w:r>
            <w:proofErr w:type="spellStart"/>
            <w:r w:rsidRPr="00A307F0">
              <w:rPr>
                <w:rFonts w:ascii="Times New Roman" w:hAnsi="Times New Roman"/>
                <w:sz w:val="24"/>
                <w:szCs w:val="24"/>
              </w:rPr>
              <w:t>пож</w:t>
            </w:r>
            <w:proofErr w:type="spellEnd"/>
            <w:r w:rsidRPr="00A307F0">
              <w:rPr>
                <w:rFonts w:ascii="Times New Roman" w:hAnsi="Times New Roman"/>
                <w:sz w:val="24"/>
                <w:szCs w:val="24"/>
              </w:rPr>
              <w:t>.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tblPr>
      <w:tblGrid>
        <w:gridCol w:w="817"/>
        <w:gridCol w:w="5941"/>
        <w:gridCol w:w="3379"/>
      </w:tblGrid>
      <w:tr w:rsidR="009078FD" w:rsidRPr="00A307F0" w:rsidTr="009078FD">
        <w:tc>
          <w:tcPr>
            <w:tcW w:w="817"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 xml:space="preserve">№ </w:t>
            </w:r>
            <w:proofErr w:type="spellStart"/>
            <w:r w:rsidRPr="00A307F0">
              <w:rPr>
                <w:b/>
                <w:sz w:val="24"/>
                <w:szCs w:val="24"/>
              </w:rPr>
              <w:t>п</w:t>
            </w:r>
            <w:proofErr w:type="spellEnd"/>
            <w:r w:rsidRPr="00A307F0">
              <w:rPr>
                <w:b/>
                <w:sz w:val="24"/>
                <w:szCs w:val="24"/>
              </w:rPr>
              <w:t>/</w:t>
            </w:r>
            <w:proofErr w:type="spellStart"/>
            <w:r w:rsidRPr="00A307F0">
              <w:rPr>
                <w:b/>
                <w:sz w:val="24"/>
                <w:szCs w:val="24"/>
              </w:rPr>
              <w:t>п</w:t>
            </w:r>
            <w:proofErr w:type="spellEnd"/>
          </w:p>
        </w:tc>
        <w:tc>
          <w:tcPr>
            <w:tcW w:w="5941"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lastRenderedPageBreak/>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xml:space="preserve">. Размер земельных участков под гаражи в коммунально-складской зоне следует принимать в зависимости от этажности на одно </w:t>
      </w:r>
      <w:proofErr w:type="spellStart"/>
      <w:r w:rsidR="00540332" w:rsidRPr="00510177">
        <w:rPr>
          <w:rFonts w:ascii="Times New Roman" w:hAnsi="Times New Roman"/>
          <w:sz w:val="28"/>
          <w:szCs w:val="28"/>
        </w:rPr>
        <w:t>машино-место</w:t>
      </w:r>
      <w:proofErr w:type="spellEnd"/>
      <w:r w:rsidR="00540332" w:rsidRPr="00510177">
        <w:rPr>
          <w:rFonts w:ascii="Times New Roman" w:hAnsi="Times New Roman"/>
          <w:sz w:val="28"/>
          <w:szCs w:val="28"/>
        </w:rPr>
        <w:t>:</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proofErr w:type="spellStart"/>
      <w:r w:rsidR="00510177" w:rsidRPr="00510177">
        <w:rPr>
          <w:sz w:val="28"/>
          <w:szCs w:val="28"/>
        </w:rPr>
        <w:t>Мечетненского</w:t>
      </w:r>
      <w:proofErr w:type="spellEnd"/>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w:t>
      </w:r>
      <w:proofErr w:type="spellStart"/>
      <w:r w:rsidR="00540332" w:rsidRPr="00510177">
        <w:rPr>
          <w:rFonts w:cs="Times New Roman"/>
          <w:sz w:val="28"/>
          <w:szCs w:val="28"/>
        </w:rPr>
        <w:t>маломобильных</w:t>
      </w:r>
      <w:proofErr w:type="spellEnd"/>
      <w:r w:rsidR="00540332" w:rsidRPr="00510177">
        <w:rPr>
          <w:rFonts w:cs="Times New Roman"/>
          <w:sz w:val="28"/>
          <w:szCs w:val="28"/>
        </w:rPr>
        <w:t xml:space="preserve">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w:t>
      </w:r>
      <w:proofErr w:type="spellStart"/>
      <w:r w:rsidRPr="00510177">
        <w:rPr>
          <w:rFonts w:cs="Times New Roman"/>
          <w:sz w:val="28"/>
          <w:szCs w:val="28"/>
        </w:rPr>
        <w:t>маломобильных</w:t>
      </w:r>
      <w:proofErr w:type="spellEnd"/>
      <w:r w:rsidRPr="00510177">
        <w:rPr>
          <w:rFonts w:cs="Times New Roman"/>
          <w:sz w:val="28"/>
          <w:szCs w:val="28"/>
        </w:rPr>
        <w:t xml:space="preserve"> групп населения условия жизнедеятельности, равные с остальными категориями населения, в соответствии со СНиП 35-01-2001 Доступность зданий и сооружений для </w:t>
      </w:r>
      <w:proofErr w:type="spellStart"/>
      <w:r w:rsidRPr="00510177">
        <w:rPr>
          <w:rFonts w:cs="Times New Roman"/>
          <w:sz w:val="28"/>
          <w:szCs w:val="28"/>
        </w:rPr>
        <w:t>маломобильных</w:t>
      </w:r>
      <w:proofErr w:type="spellEnd"/>
      <w:r w:rsidRPr="00510177">
        <w:rPr>
          <w:rFonts w:cs="Times New Roman"/>
          <w:sz w:val="28"/>
          <w:szCs w:val="28"/>
        </w:rPr>
        <w:t xml:space="preserve"> групп населения, СП 35-101-2001 «Проектирование зданий и сооружений с учетом доступности для </w:t>
      </w:r>
      <w:proofErr w:type="spellStart"/>
      <w:r w:rsidRPr="00510177">
        <w:rPr>
          <w:rFonts w:cs="Times New Roman"/>
          <w:sz w:val="28"/>
          <w:szCs w:val="28"/>
        </w:rPr>
        <w:t>маломобильных</w:t>
      </w:r>
      <w:proofErr w:type="spellEnd"/>
      <w:r w:rsidRPr="00510177">
        <w:rPr>
          <w:rFonts w:cs="Times New Roman"/>
          <w:sz w:val="28"/>
          <w:szCs w:val="28"/>
        </w:rPr>
        <w:t xml:space="preserve">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w:t>
      </w:r>
      <w:proofErr w:type="spellStart"/>
      <w:r w:rsidRPr="00510177">
        <w:rPr>
          <w:rFonts w:cs="Times New Roman"/>
          <w:sz w:val="28"/>
          <w:szCs w:val="28"/>
        </w:rPr>
        <w:t>маломобильных</w:t>
      </w:r>
      <w:proofErr w:type="spellEnd"/>
      <w:r w:rsidRPr="00510177">
        <w:rPr>
          <w:rFonts w:cs="Times New Roman"/>
          <w:sz w:val="28"/>
          <w:szCs w:val="28"/>
        </w:rPr>
        <w:t xml:space="preserve"> посетителей», СП 35-103-2001 «Общественные здания и сооружения, доступные </w:t>
      </w:r>
      <w:proofErr w:type="spellStart"/>
      <w:r w:rsidRPr="00510177">
        <w:rPr>
          <w:rFonts w:cs="Times New Roman"/>
          <w:sz w:val="28"/>
          <w:szCs w:val="28"/>
        </w:rPr>
        <w:t>маломобильным</w:t>
      </w:r>
      <w:proofErr w:type="spellEnd"/>
      <w:r w:rsidRPr="00510177">
        <w:rPr>
          <w:rFonts w:cs="Times New Roman"/>
          <w:sz w:val="28"/>
          <w:szCs w:val="28"/>
        </w:rPr>
        <w:t xml:space="preserve"> посетителям», ВСН 62-91* «Проектирование среды жизнедеятельности с учетом потребностей инвалидов и </w:t>
      </w:r>
      <w:proofErr w:type="spellStart"/>
      <w:r w:rsidRPr="00510177">
        <w:rPr>
          <w:rFonts w:cs="Times New Roman"/>
          <w:sz w:val="28"/>
          <w:szCs w:val="28"/>
        </w:rPr>
        <w:t>маломобильных</w:t>
      </w:r>
      <w:proofErr w:type="spellEnd"/>
      <w:r w:rsidRPr="00510177">
        <w:rPr>
          <w:rFonts w:cs="Times New Roman"/>
          <w:sz w:val="28"/>
          <w:szCs w:val="28"/>
        </w:rPr>
        <w:t xml:space="preserve">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w:t>
      </w:r>
      <w:proofErr w:type="spellStart"/>
      <w:r w:rsidRPr="00510177">
        <w:rPr>
          <w:rFonts w:cs="Times New Roman"/>
          <w:sz w:val="28"/>
          <w:szCs w:val="28"/>
        </w:rPr>
        <w:t>маломобильных</w:t>
      </w:r>
      <w:proofErr w:type="spellEnd"/>
      <w:r w:rsidRPr="00510177">
        <w:rPr>
          <w:rFonts w:cs="Times New Roman"/>
          <w:sz w:val="28"/>
          <w:szCs w:val="28"/>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w:t>
      </w:r>
      <w:proofErr w:type="spellStart"/>
      <w:r w:rsidRPr="00510177">
        <w:rPr>
          <w:rFonts w:cs="Times New Roman"/>
          <w:sz w:val="28"/>
          <w:szCs w:val="28"/>
        </w:rPr>
        <w:lastRenderedPageBreak/>
        <w:t>безбарьерной</w:t>
      </w:r>
      <w:proofErr w:type="spellEnd"/>
      <w:r w:rsidRPr="00510177">
        <w:rPr>
          <w:rFonts w:cs="Times New Roman"/>
          <w:sz w:val="28"/>
          <w:szCs w:val="28"/>
        </w:rPr>
        <w:t xml:space="preserve"> среды для инвалидов и других </w:t>
      </w:r>
      <w:proofErr w:type="spellStart"/>
      <w:r w:rsidRPr="00510177">
        <w:rPr>
          <w:rFonts w:cs="Times New Roman"/>
          <w:sz w:val="28"/>
          <w:szCs w:val="28"/>
        </w:rPr>
        <w:t>маломобильных</w:t>
      </w:r>
      <w:proofErr w:type="spellEnd"/>
      <w:r w:rsidRPr="00510177">
        <w:rPr>
          <w:rFonts w:cs="Times New Roman"/>
          <w:sz w:val="28"/>
          <w:szCs w:val="28"/>
        </w:rPr>
        <w:t xml:space="preserve">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510177">
        <w:rPr>
          <w:rFonts w:cs="Times New Roman"/>
          <w:sz w:val="28"/>
          <w:szCs w:val="28"/>
        </w:rPr>
        <w:t>маломобильных</w:t>
      </w:r>
      <w:proofErr w:type="spellEnd"/>
      <w:r w:rsidRPr="00510177">
        <w:rPr>
          <w:rFonts w:cs="Times New Roman"/>
          <w:sz w:val="28"/>
          <w:szCs w:val="28"/>
        </w:rPr>
        <w:t xml:space="preserve">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w:t>
      </w:r>
      <w:proofErr w:type="spellStart"/>
      <w:r w:rsidRPr="00510177">
        <w:rPr>
          <w:rFonts w:cs="Times New Roman"/>
          <w:color w:val="000000"/>
          <w:sz w:val="28"/>
          <w:szCs w:val="28"/>
        </w:rPr>
        <w:t>маломобильных</w:t>
      </w:r>
      <w:proofErr w:type="spellEnd"/>
      <w:r w:rsidRPr="00510177">
        <w:rPr>
          <w:rFonts w:cs="Times New Roman"/>
          <w:color w:val="000000"/>
          <w:sz w:val="28"/>
          <w:szCs w:val="28"/>
        </w:rPr>
        <w:t xml:space="preserve">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w:t>
      </w:r>
      <w:proofErr w:type="spellStart"/>
      <w:r w:rsidRPr="00510177">
        <w:rPr>
          <w:rFonts w:cs="Times New Roman"/>
          <w:color w:val="000000"/>
          <w:sz w:val="28"/>
          <w:szCs w:val="28"/>
        </w:rPr>
        <w:t>маломобильных</w:t>
      </w:r>
      <w:proofErr w:type="spellEnd"/>
      <w:r w:rsidRPr="00510177">
        <w:rPr>
          <w:rFonts w:cs="Times New Roman"/>
          <w:color w:val="000000"/>
          <w:sz w:val="28"/>
          <w:szCs w:val="28"/>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510177">
        <w:rPr>
          <w:rFonts w:cs="Times New Roman"/>
          <w:color w:val="000000"/>
          <w:sz w:val="28"/>
          <w:szCs w:val="28"/>
        </w:rPr>
        <w:t>маломобильных</w:t>
      </w:r>
      <w:proofErr w:type="spellEnd"/>
      <w:r w:rsidRPr="00510177">
        <w:rPr>
          <w:rFonts w:cs="Times New Roman"/>
          <w:color w:val="000000"/>
          <w:sz w:val="28"/>
          <w:szCs w:val="28"/>
        </w:rPr>
        <w:t xml:space="preserve">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lastRenderedPageBreak/>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w:t>
      </w:r>
      <w:proofErr w:type="spellStart"/>
      <w:r w:rsidRPr="00510177">
        <w:rPr>
          <w:rFonts w:cs="Times New Roman"/>
          <w:color w:val="000000"/>
          <w:sz w:val="28"/>
          <w:szCs w:val="28"/>
        </w:rPr>
        <w:t>маломобильных</w:t>
      </w:r>
      <w:proofErr w:type="spellEnd"/>
      <w:r w:rsidRPr="00510177">
        <w:rPr>
          <w:rFonts w:cs="Times New Roman"/>
          <w:color w:val="000000"/>
          <w:sz w:val="28"/>
          <w:szCs w:val="28"/>
        </w:rPr>
        <w:t xml:space="preserve">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w:t>
      </w:r>
      <w:proofErr w:type="spellStart"/>
      <w:r w:rsidRPr="00510177">
        <w:rPr>
          <w:rFonts w:cs="Times New Roman"/>
          <w:color w:val="000000"/>
          <w:sz w:val="28"/>
          <w:szCs w:val="28"/>
        </w:rPr>
        <w:t>маломобильных</w:t>
      </w:r>
      <w:proofErr w:type="spellEnd"/>
      <w:r w:rsidRPr="00510177">
        <w:rPr>
          <w:rFonts w:cs="Times New Roman"/>
          <w:color w:val="000000"/>
          <w:sz w:val="28"/>
          <w:szCs w:val="28"/>
        </w:rPr>
        <w:t xml:space="preserve">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7" w:name="page571"/>
      <w:bookmarkEnd w:id="17"/>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w:t>
      </w:r>
      <w:proofErr w:type="spellStart"/>
      <w:r w:rsidRPr="00510177">
        <w:rPr>
          <w:rFonts w:cs="Times New Roman"/>
          <w:color w:val="000000"/>
          <w:sz w:val="28"/>
          <w:szCs w:val="28"/>
        </w:rPr>
        <w:t>маломобильных</w:t>
      </w:r>
      <w:proofErr w:type="spellEnd"/>
      <w:r w:rsidRPr="00510177">
        <w:rPr>
          <w:rFonts w:cs="Times New Roman"/>
          <w:color w:val="000000"/>
          <w:sz w:val="28"/>
          <w:szCs w:val="28"/>
        </w:rPr>
        <w:t xml:space="preserve"> групп населения, с поверхности земли и из каждого доступного для </w:t>
      </w:r>
      <w:proofErr w:type="spellStart"/>
      <w:r w:rsidRPr="00510177">
        <w:rPr>
          <w:rFonts w:cs="Times New Roman"/>
          <w:color w:val="000000"/>
          <w:sz w:val="28"/>
          <w:szCs w:val="28"/>
        </w:rPr>
        <w:t>маломобильных</w:t>
      </w:r>
      <w:proofErr w:type="spellEnd"/>
      <w:r w:rsidRPr="00510177">
        <w:rPr>
          <w:rFonts w:cs="Times New Roman"/>
          <w:color w:val="000000"/>
          <w:sz w:val="28"/>
          <w:szCs w:val="28"/>
        </w:rPr>
        <w:t xml:space="preserve">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 xml:space="preserve">Места обслуживания и постоянного нахождения </w:t>
      </w:r>
      <w:proofErr w:type="spellStart"/>
      <w:r w:rsidRPr="00510177">
        <w:rPr>
          <w:rFonts w:cs="Times New Roman"/>
          <w:color w:val="000000"/>
          <w:sz w:val="28"/>
          <w:szCs w:val="28"/>
        </w:rPr>
        <w:t>маломобильных</w:t>
      </w:r>
      <w:proofErr w:type="spellEnd"/>
      <w:r w:rsidRPr="00510177">
        <w:rPr>
          <w:rFonts w:cs="Times New Roman"/>
          <w:color w:val="000000"/>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510177">
        <w:rPr>
          <w:rFonts w:cs="Times New Roman"/>
          <w:color w:val="000000"/>
          <w:sz w:val="28"/>
          <w:szCs w:val="28"/>
        </w:rPr>
        <w:t>непожароопасных</w:t>
      </w:r>
      <w:proofErr w:type="spellEnd"/>
      <w:r w:rsidRPr="00510177">
        <w:rPr>
          <w:rFonts w:cs="Times New Roman"/>
          <w:color w:val="000000"/>
          <w:sz w:val="28"/>
          <w:szCs w:val="28"/>
        </w:rPr>
        <w:t xml:space="preserve">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w:t>
      </w:r>
      <w:proofErr w:type="spellStart"/>
      <w:r w:rsidRPr="00510177">
        <w:rPr>
          <w:rFonts w:cs="Times New Roman"/>
          <w:sz w:val="28"/>
          <w:szCs w:val="28"/>
        </w:rPr>
        <w:t>маломобильных</w:t>
      </w:r>
      <w:proofErr w:type="spellEnd"/>
      <w:r w:rsidRPr="00510177">
        <w:rPr>
          <w:rFonts w:cs="Times New Roman"/>
          <w:sz w:val="28"/>
          <w:szCs w:val="28"/>
        </w:rPr>
        <w:t xml:space="preserve">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510177">
        <w:rPr>
          <w:rFonts w:cs="Times New Roman"/>
          <w:sz w:val="28"/>
          <w:szCs w:val="28"/>
        </w:rPr>
        <w:t>маломобильных</w:t>
      </w:r>
      <w:proofErr w:type="spellEnd"/>
      <w:r w:rsidRPr="00510177">
        <w:rPr>
          <w:rFonts w:cs="Times New Roman"/>
          <w:sz w:val="28"/>
          <w:szCs w:val="28"/>
        </w:rPr>
        <w:t xml:space="preserve">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w:t>
      </w:r>
      <w:proofErr w:type="spellStart"/>
      <w:r w:rsidRPr="00510177">
        <w:rPr>
          <w:rFonts w:cs="Times New Roman"/>
          <w:sz w:val="28"/>
          <w:szCs w:val="28"/>
        </w:rPr>
        <w:t>маломобильных</w:t>
      </w:r>
      <w:proofErr w:type="spellEnd"/>
      <w:r w:rsidRPr="00510177">
        <w:rPr>
          <w:rFonts w:cs="Times New Roman"/>
          <w:sz w:val="28"/>
          <w:szCs w:val="28"/>
        </w:rPr>
        <w:t xml:space="preserve">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w:t>
      </w:r>
      <w:r w:rsidRPr="00510177">
        <w:rPr>
          <w:rFonts w:cs="Times New Roman"/>
          <w:sz w:val="28"/>
          <w:szCs w:val="28"/>
        </w:rPr>
        <w:lastRenderedPageBreak/>
        <w:t xml:space="preserve">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8" w:name="page573"/>
      <w:bookmarkEnd w:id="18"/>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w:t>
      </w:r>
      <w:proofErr w:type="spellStart"/>
      <w:r w:rsidRPr="00510177">
        <w:rPr>
          <w:rFonts w:cs="Times New Roman"/>
          <w:color w:val="000000"/>
          <w:sz w:val="28"/>
          <w:szCs w:val="28"/>
        </w:rPr>
        <w:t>маломобильных</w:t>
      </w:r>
      <w:proofErr w:type="spellEnd"/>
      <w:r w:rsidRPr="00510177">
        <w:rPr>
          <w:rFonts w:cs="Times New Roman"/>
          <w:color w:val="000000"/>
          <w:sz w:val="28"/>
          <w:szCs w:val="28"/>
        </w:rPr>
        <w:t xml:space="preserve">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w:t>
      </w:r>
      <w:proofErr w:type="spellStart"/>
      <w:r w:rsidRPr="00510177">
        <w:rPr>
          <w:rFonts w:cs="Times New Roman"/>
          <w:color w:val="000000"/>
          <w:sz w:val="28"/>
          <w:szCs w:val="28"/>
        </w:rPr>
        <w:t>маломобильных</w:t>
      </w:r>
      <w:proofErr w:type="spellEnd"/>
      <w:r w:rsidRPr="00510177">
        <w:rPr>
          <w:rFonts w:cs="Times New Roman"/>
          <w:color w:val="000000"/>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w:t>
      </w:r>
      <w:proofErr w:type="spellStart"/>
      <w:r w:rsidRPr="00510177">
        <w:rPr>
          <w:rFonts w:cs="Times New Roman"/>
          <w:color w:val="000000"/>
          <w:sz w:val="28"/>
          <w:szCs w:val="28"/>
        </w:rPr>
        <w:t>проступей</w:t>
      </w:r>
      <w:proofErr w:type="spellEnd"/>
      <w:r w:rsidRPr="00510177">
        <w:rPr>
          <w:rFonts w:cs="Times New Roman"/>
          <w:color w:val="000000"/>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lastRenderedPageBreak/>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510177" w:rsidRDefault="00C4117C" w:rsidP="00540332">
      <w:pPr>
        <w:pStyle w:val="af7"/>
        <w:spacing w:after="0" w:line="100" w:lineRule="atLeast"/>
        <w:ind w:firstLine="714"/>
        <w:jc w:val="both"/>
        <w:rPr>
          <w:rFonts w:cs="Times New Roman"/>
          <w:color w:val="000000"/>
          <w:sz w:val="28"/>
          <w:szCs w:val="28"/>
        </w:rPr>
      </w:pPr>
    </w:p>
    <w:p w:rsidR="00C4117C" w:rsidRPr="00510177" w:rsidRDefault="00C4117C" w:rsidP="00540332">
      <w:pPr>
        <w:pStyle w:val="af7"/>
        <w:spacing w:after="0" w:line="100" w:lineRule="atLeast"/>
        <w:ind w:firstLine="714"/>
        <w:jc w:val="both"/>
        <w:rPr>
          <w:rFonts w:cs="Times New Roman"/>
          <w:color w:val="000000"/>
          <w:sz w:val="28"/>
          <w:szCs w:val="28"/>
        </w:rPr>
      </w:pPr>
    </w:p>
    <w:p w:rsidR="00C4117C" w:rsidRPr="00792171" w:rsidRDefault="00C4117C" w:rsidP="00540332">
      <w:pPr>
        <w:pStyle w:val="af7"/>
        <w:spacing w:after="0" w:line="100" w:lineRule="atLeast"/>
        <w:ind w:firstLine="714"/>
        <w:jc w:val="both"/>
        <w:rPr>
          <w:rFonts w:cs="Times New Roman"/>
          <w:color w:val="000000"/>
          <w:sz w:val="28"/>
          <w:szCs w:val="28"/>
          <w:highlight w:val="yellow"/>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9"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9"/>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510177" w:rsidRDefault="00510177" w:rsidP="00B80975">
      <w:pPr>
        <w:spacing w:after="0" w:line="240" w:lineRule="auto"/>
        <w:ind w:firstLine="708"/>
        <w:jc w:val="both"/>
        <w:rPr>
          <w:rFonts w:ascii="Times New Roman" w:hAnsi="Times New Roman"/>
          <w:sz w:val="28"/>
          <w:szCs w:val="28"/>
        </w:rPr>
      </w:pPr>
    </w:p>
    <w:p w:rsidR="00510177" w:rsidRDefault="00510177" w:rsidP="00B80975">
      <w:pPr>
        <w:spacing w:after="0" w:line="240" w:lineRule="auto"/>
        <w:ind w:firstLine="708"/>
        <w:jc w:val="both"/>
        <w:rPr>
          <w:rFonts w:ascii="Times New Roman" w:hAnsi="Times New Roman"/>
          <w:sz w:val="28"/>
          <w:szCs w:val="28"/>
        </w:rPr>
      </w:pPr>
    </w:p>
    <w:p w:rsidR="00510177" w:rsidRDefault="00510177" w:rsidP="00B80975">
      <w:pPr>
        <w:spacing w:after="0" w:line="240" w:lineRule="auto"/>
        <w:ind w:firstLine="708"/>
        <w:jc w:val="both"/>
        <w:rPr>
          <w:rFonts w:ascii="Times New Roman" w:hAnsi="Times New Roman"/>
          <w:sz w:val="28"/>
          <w:szCs w:val="28"/>
        </w:rPr>
      </w:pPr>
    </w:p>
    <w:p w:rsidR="00510177" w:rsidRDefault="00510177" w:rsidP="00B80975">
      <w:pPr>
        <w:spacing w:after="0" w:line="240" w:lineRule="auto"/>
        <w:ind w:firstLine="708"/>
        <w:jc w:val="both"/>
        <w:rPr>
          <w:rFonts w:ascii="Times New Roman" w:hAnsi="Times New Roman"/>
          <w:sz w:val="28"/>
          <w:szCs w:val="28"/>
        </w:rPr>
      </w:pPr>
    </w:p>
    <w:p w:rsidR="00510177" w:rsidRPr="00510177" w:rsidRDefault="00510177" w:rsidP="00B80975">
      <w:pPr>
        <w:spacing w:after="0" w:line="240" w:lineRule="auto"/>
        <w:ind w:firstLine="708"/>
        <w:jc w:val="both"/>
        <w:rPr>
          <w:rFonts w:ascii="Times New Roman" w:hAnsi="Times New Roman"/>
          <w:sz w:val="28"/>
          <w:szCs w:val="28"/>
        </w:rPr>
      </w:pPr>
    </w:p>
    <w:p w:rsidR="00B80975" w:rsidRPr="00510177" w:rsidRDefault="00B80975" w:rsidP="00B80975">
      <w:pPr>
        <w:spacing w:after="0" w:line="240" w:lineRule="auto"/>
        <w:ind w:firstLine="708"/>
        <w:jc w:val="both"/>
        <w:rPr>
          <w:rFonts w:ascii="Times New Roman" w:hAnsi="Times New Roman"/>
          <w:sz w:val="28"/>
          <w:szCs w:val="28"/>
        </w:rPr>
      </w:pP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792171" w:rsidTr="00A434D2">
        <w:trPr>
          <w:trHeight w:val="1215"/>
        </w:trPr>
        <w:tc>
          <w:tcPr>
            <w:tcW w:w="4394" w:type="dxa"/>
            <w:shd w:val="clear" w:color="auto" w:fill="EEECE1" w:themeFill="background2"/>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r w:rsidRPr="00510177">
              <w:rPr>
                <w:rFonts w:ascii="Times New Roman" w:eastAsia="Times New Roman" w:hAnsi="Times New Roman"/>
                <w:color w:val="000000"/>
                <w:sz w:val="24"/>
                <w:szCs w:val="24"/>
                <w:lang w:eastAsia="ar-SA"/>
              </w:rPr>
              <w:t>Сельский  парк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8A0145">
      <w:pPr>
        <w:spacing w:after="0" w:line="240" w:lineRule="auto"/>
        <w:jc w:val="both"/>
        <w:rPr>
          <w:rFonts w:ascii="Times New Roman" w:hAnsi="Times New Roman"/>
          <w:sz w:val="28"/>
          <w:szCs w:val="28"/>
        </w:rPr>
      </w:pP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792171"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A0623B" w:rsidRPr="008A0145" w:rsidRDefault="00A0623B" w:rsidP="00B80975">
      <w:pPr>
        <w:spacing w:after="0" w:line="240" w:lineRule="auto"/>
        <w:ind w:firstLine="708"/>
        <w:jc w:val="both"/>
        <w:rPr>
          <w:rFonts w:ascii="Times New Roman" w:hAnsi="Times New Roman"/>
          <w:sz w:val="28"/>
          <w:szCs w:val="28"/>
        </w:rPr>
      </w:pP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8A0145"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lastRenderedPageBreak/>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4.4.8. Автостоянки для посетителей парка следует размещать за пределами его территории, но не далее 400 метров от входа и проектировать из расчета 5 - 7 </w:t>
      </w:r>
      <w:proofErr w:type="spellStart"/>
      <w:r w:rsidRPr="008A0145">
        <w:rPr>
          <w:rFonts w:ascii="Times New Roman" w:hAnsi="Times New Roman"/>
          <w:sz w:val="28"/>
          <w:szCs w:val="28"/>
        </w:rPr>
        <w:t>машино-мест</w:t>
      </w:r>
      <w:proofErr w:type="spellEnd"/>
      <w:r w:rsidRPr="008A0145">
        <w:rPr>
          <w:rFonts w:ascii="Times New Roman" w:hAnsi="Times New Roman"/>
          <w:sz w:val="28"/>
          <w:szCs w:val="28"/>
        </w:rPr>
        <w:t xml:space="preserve">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lastRenderedPageBreak/>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Pr="00CA0642" w:rsidRDefault="00A0623B" w:rsidP="00A0623B">
      <w:pPr>
        <w:spacing w:after="0" w:line="240" w:lineRule="auto"/>
        <w:ind w:firstLine="708"/>
        <w:jc w:val="both"/>
        <w:rPr>
          <w:rFonts w:ascii="Times New Roman" w:hAnsi="Times New Roman"/>
          <w:sz w:val="28"/>
          <w:szCs w:val="28"/>
        </w:rPr>
      </w:pP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Ind w:w="70" w:type="dxa"/>
        <w:tblLayout w:type="fixed"/>
        <w:tblCellMar>
          <w:left w:w="70" w:type="dxa"/>
          <w:right w:w="70" w:type="dxa"/>
        </w:tblCellMar>
        <w:tblLook w:val="0000"/>
      </w:tblPr>
      <w:tblGrid>
        <w:gridCol w:w="2025"/>
        <w:gridCol w:w="2970"/>
        <w:gridCol w:w="2160"/>
        <w:gridCol w:w="1911"/>
      </w:tblGrid>
      <w:tr w:rsidR="00515CB9" w:rsidRPr="00CA0642"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xml:space="preserve">. Система входов на бульвар устраивается по длинным его сторонам с шагом не более 250 метров, а на улицах с интенсивным движением - в увязке с </w:t>
      </w:r>
      <w:r w:rsidRPr="00CA0642">
        <w:rPr>
          <w:rFonts w:ascii="Times New Roman" w:hAnsi="Times New Roman"/>
          <w:sz w:val="28"/>
          <w:szCs w:val="28"/>
        </w:rPr>
        <w:lastRenderedPageBreak/>
        <w:t>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CA0642"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Ind w:w="70" w:type="dxa"/>
        <w:tblLayout w:type="fixed"/>
        <w:tblCellMar>
          <w:left w:w="70" w:type="dxa"/>
          <w:right w:w="70" w:type="dxa"/>
        </w:tblCellMar>
        <w:tblLook w:val="0000"/>
      </w:tblPr>
      <w:tblGrid>
        <w:gridCol w:w="4320"/>
        <w:gridCol w:w="2025"/>
        <w:gridCol w:w="2430"/>
      </w:tblGrid>
      <w:tr w:rsidR="0063288B" w:rsidRPr="00180D06" w:rsidTr="0063288B">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63288B">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lastRenderedPageBreak/>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xml:space="preserve">. Объекты рекреационного назначения должны проектироваться с учетом прокладки пешеходных маршрутов для инвалидов и </w:t>
      </w:r>
      <w:proofErr w:type="spellStart"/>
      <w:r w:rsidRPr="00180D06">
        <w:rPr>
          <w:rFonts w:ascii="Times New Roman" w:hAnsi="Times New Roman"/>
          <w:sz w:val="28"/>
          <w:szCs w:val="28"/>
        </w:rPr>
        <w:t>маломобильных</w:t>
      </w:r>
      <w:proofErr w:type="spellEnd"/>
      <w:r w:rsidRPr="00180D06">
        <w:rPr>
          <w:rFonts w:ascii="Times New Roman" w:hAnsi="Times New Roman"/>
          <w:sz w:val="28"/>
          <w:szCs w:val="28"/>
        </w:rPr>
        <w:t xml:space="preserve">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w:t>
      </w:r>
      <w:proofErr w:type="spellStart"/>
      <w:r w:rsidRPr="00180D06">
        <w:rPr>
          <w:rFonts w:ascii="Times New Roman" w:hAnsi="Times New Roman"/>
          <w:sz w:val="28"/>
          <w:szCs w:val="28"/>
        </w:rPr>
        <w:t>маломобильных</w:t>
      </w:r>
      <w:proofErr w:type="spellEnd"/>
      <w:r w:rsidRPr="00180D06">
        <w:rPr>
          <w:rFonts w:ascii="Times New Roman" w:hAnsi="Times New Roman"/>
          <w:sz w:val="28"/>
          <w:szCs w:val="28"/>
        </w:rPr>
        <w:t xml:space="preserve">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20"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20"/>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 xml:space="preserve">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w:t>
      </w:r>
      <w:proofErr w:type="spellStart"/>
      <w:r w:rsidR="00C8447E" w:rsidRPr="00180D06">
        <w:rPr>
          <w:rFonts w:ascii="Times New Roman" w:hAnsi="Times New Roman"/>
          <w:sz w:val="28"/>
          <w:szCs w:val="28"/>
        </w:rPr>
        <w:t>дополн</w:t>
      </w:r>
      <w:proofErr w:type="spellEnd"/>
      <w:r w:rsidR="00C8447E" w:rsidRPr="00180D06">
        <w:rPr>
          <w:rFonts w:ascii="Times New Roman" w:hAnsi="Times New Roman"/>
          <w:sz w:val="28"/>
          <w:szCs w:val="28"/>
        </w:rPr>
        <w:t>.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proofErr w:type="spellStart"/>
      <w:r w:rsidR="00180D06" w:rsidRPr="00180D06">
        <w:rPr>
          <w:rFonts w:ascii="Times New Roman" w:hAnsi="Times New Roman"/>
          <w:sz w:val="28"/>
          <w:szCs w:val="28"/>
        </w:rPr>
        <w:t>Мечетненского</w:t>
      </w:r>
      <w:proofErr w:type="spellEnd"/>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w:t>
      </w:r>
      <w:proofErr w:type="spellStart"/>
      <w:r w:rsidR="00C8447E" w:rsidRPr="00991A9D">
        <w:rPr>
          <w:rFonts w:ascii="Times New Roman" w:hAnsi="Times New Roman"/>
          <w:sz w:val="28"/>
          <w:szCs w:val="28"/>
        </w:rPr>
        <w:t>электроснабжающих</w:t>
      </w:r>
      <w:proofErr w:type="spellEnd"/>
      <w:r w:rsidR="00C8447E" w:rsidRPr="00991A9D">
        <w:rPr>
          <w:rFonts w:ascii="Times New Roman" w:hAnsi="Times New Roman"/>
          <w:sz w:val="28"/>
          <w:szCs w:val="28"/>
        </w:rPr>
        <w:t xml:space="preserve">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реконструкции действующих сетей необходимо максимально использовать существующие </w:t>
      </w:r>
      <w:proofErr w:type="spellStart"/>
      <w:r w:rsidRPr="00991A9D">
        <w:rPr>
          <w:rFonts w:ascii="Times New Roman" w:hAnsi="Times New Roman"/>
          <w:sz w:val="28"/>
          <w:szCs w:val="28"/>
        </w:rPr>
        <w:t>электросетевые</w:t>
      </w:r>
      <w:proofErr w:type="spellEnd"/>
      <w:r w:rsidRPr="00991A9D">
        <w:rPr>
          <w:rFonts w:ascii="Times New Roman" w:hAnsi="Times New Roman"/>
          <w:sz w:val="28"/>
          <w:szCs w:val="28"/>
        </w:rPr>
        <w:t xml:space="preserve">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991A9D" w:rsidRPr="00991A9D" w:rsidRDefault="00991A9D" w:rsidP="00C8447E">
      <w:pPr>
        <w:spacing w:after="0" w:line="240" w:lineRule="auto"/>
        <w:ind w:firstLine="708"/>
        <w:jc w:val="both"/>
        <w:rPr>
          <w:rFonts w:ascii="Times New Roman" w:hAnsi="Times New Roman"/>
          <w:sz w:val="28"/>
          <w:szCs w:val="28"/>
        </w:rPr>
      </w:pP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lastRenderedPageBreak/>
        <w:t>Таблица 4.24</w:t>
      </w:r>
    </w:p>
    <w:tbl>
      <w:tblPr>
        <w:tblW w:w="0" w:type="auto"/>
        <w:tblInd w:w="75" w:type="dxa"/>
        <w:tblLayout w:type="fixed"/>
        <w:tblCellMar>
          <w:left w:w="75" w:type="dxa"/>
          <w:right w:w="75" w:type="dxa"/>
        </w:tblCellMar>
        <w:tblLook w:val="0000"/>
      </w:tblPr>
      <w:tblGrid>
        <w:gridCol w:w="1638"/>
        <w:gridCol w:w="1504"/>
        <w:gridCol w:w="888"/>
        <w:gridCol w:w="1835"/>
        <w:gridCol w:w="1504"/>
        <w:gridCol w:w="888"/>
        <w:gridCol w:w="1943"/>
      </w:tblGrid>
      <w:tr w:rsidR="00991A9D" w:rsidRPr="004E5D9B" w:rsidTr="003C7FCC">
        <w:trPr>
          <w:trHeight w:val="453"/>
        </w:trPr>
        <w:tc>
          <w:tcPr>
            <w:tcW w:w="1638"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562"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3C7FCC">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4335"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3C7FCC">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3C7FCC">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94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3C7FCC">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3C7FCC">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3C7FCC">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3C7FCC">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3C7FCC">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3C7FCC">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3C7FCC">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3C7FCC">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3C7FCC">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кВ в </w:t>
      </w:r>
      <w:r w:rsidR="00991A9D" w:rsidRPr="00991A9D">
        <w:rPr>
          <w:rFonts w:ascii="Times New Roman" w:hAnsi="Times New Roman"/>
          <w:sz w:val="28"/>
          <w:szCs w:val="28"/>
        </w:rPr>
        <w:t>с</w:t>
      </w:r>
      <w:r w:rsidRPr="00991A9D">
        <w:rPr>
          <w:rFonts w:ascii="Times New Roman" w:hAnsi="Times New Roman"/>
          <w:sz w:val="28"/>
          <w:szCs w:val="28"/>
        </w:rPr>
        <w:t xml:space="preserve">. </w:t>
      </w:r>
      <w:proofErr w:type="spellStart"/>
      <w:r w:rsidR="00991A9D" w:rsidRPr="00991A9D">
        <w:rPr>
          <w:rFonts w:ascii="Times New Roman" w:hAnsi="Times New Roman"/>
          <w:sz w:val="28"/>
          <w:szCs w:val="28"/>
        </w:rPr>
        <w:t>Мечетное</w:t>
      </w:r>
      <w:proofErr w:type="spellEnd"/>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 xml:space="preserve">К первой категории относятся </w:t>
      </w:r>
      <w:proofErr w:type="spellStart"/>
      <w:r w:rsidRPr="00991A9D">
        <w:rPr>
          <w:rFonts w:cs="Times New Roman"/>
          <w:color w:val="000000"/>
          <w:sz w:val="28"/>
          <w:szCs w:val="28"/>
        </w:rPr>
        <w:t>электроприемники</w:t>
      </w:r>
      <w:proofErr w:type="spellEnd"/>
      <w:r w:rsidRPr="00991A9D">
        <w:rPr>
          <w:rFonts w:cs="Times New Roman"/>
          <w:color w:val="000000"/>
          <w:sz w:val="28"/>
          <w:szCs w:val="28"/>
        </w:rPr>
        <w:t>,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первой категории относятся:</w:t>
      </w:r>
      <w:bookmarkStart w:id="21"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а)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2"/>
      <w:bookmarkEnd w:id="21"/>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3"/>
      <w:bookmarkEnd w:id="22"/>
      <w:r w:rsidRPr="00991A9D">
        <w:rPr>
          <w:rFonts w:ascii="Times New Roman" w:hAnsi="Times New Roman"/>
          <w:sz w:val="28"/>
          <w:szCs w:val="28"/>
          <w:lang w:eastAsia="ru-RU"/>
        </w:rPr>
        <w:t xml:space="preserve">в) электродвигатели сетевых и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4" w:name="sub_2004"/>
      <w:bookmarkEnd w:id="23"/>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6"/>
      <w:bookmarkEnd w:id="24"/>
      <w:proofErr w:type="spellStart"/>
      <w:r w:rsidRPr="00991A9D">
        <w:rPr>
          <w:rFonts w:ascii="Times New Roman" w:hAnsi="Times New Roman"/>
          <w:sz w:val="28"/>
          <w:szCs w:val="28"/>
          <w:lang w:eastAsia="ru-RU"/>
        </w:rPr>
        <w:t>д</w:t>
      </w:r>
      <w:proofErr w:type="spellEnd"/>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(пожарные насосы, системы подпора воздуха, </w:t>
      </w:r>
      <w:proofErr w:type="spellStart"/>
      <w:r w:rsidR="00C8447E" w:rsidRPr="00991A9D">
        <w:rPr>
          <w:rFonts w:ascii="Times New Roman" w:hAnsi="Times New Roman"/>
          <w:sz w:val="28"/>
          <w:szCs w:val="28"/>
          <w:lang w:eastAsia="ru-RU"/>
        </w:rPr>
        <w:t>дымоудаления</w:t>
      </w:r>
      <w:proofErr w:type="spellEnd"/>
      <w:r w:rsidR="00C8447E" w:rsidRPr="00991A9D">
        <w:rPr>
          <w:rFonts w:ascii="Times New Roman" w:hAnsi="Times New Roman"/>
          <w:sz w:val="28"/>
          <w:szCs w:val="28"/>
          <w:lang w:eastAsia="ru-RU"/>
        </w:rPr>
        <w:t>,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6" w:name="sub_2007"/>
      <w:bookmarkEnd w:id="25"/>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7" w:name="sub_2008"/>
      <w:bookmarkEnd w:id="26"/>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8" w:name="sub_2011"/>
      <w:bookmarkEnd w:id="27"/>
      <w:r w:rsidRPr="00991A9D">
        <w:rPr>
          <w:rFonts w:ascii="Times New Roman" w:hAnsi="Times New Roman"/>
          <w:sz w:val="28"/>
          <w:szCs w:val="28"/>
          <w:lang w:eastAsia="ru-RU"/>
        </w:rPr>
        <w:lastRenderedPageBreak/>
        <w:t>ж</w:t>
      </w:r>
      <w:r w:rsidR="00C8447E" w:rsidRPr="00991A9D">
        <w:rPr>
          <w:rFonts w:ascii="Times New Roman" w:hAnsi="Times New Roman"/>
          <w:sz w:val="28"/>
          <w:szCs w:val="28"/>
          <w:lang w:eastAsia="ru-RU"/>
        </w:rPr>
        <w:t>)</w:t>
      </w:r>
      <w:bookmarkStart w:id="29" w:name="sub_2012"/>
      <w:bookmarkEnd w:id="28"/>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9"/>
    <w:p w:rsidR="00C8447E" w:rsidRPr="00991A9D" w:rsidRDefault="003A7DB0" w:rsidP="00C8447E">
      <w:pPr>
        <w:spacing w:after="0" w:line="240" w:lineRule="auto"/>
        <w:ind w:firstLine="708"/>
        <w:jc w:val="both"/>
        <w:rPr>
          <w:rFonts w:ascii="Times New Roman" w:hAnsi="Times New Roman"/>
          <w:sz w:val="28"/>
          <w:szCs w:val="28"/>
          <w:lang w:eastAsia="ru-RU"/>
        </w:rPr>
      </w:pPr>
      <w:proofErr w:type="spellStart"/>
      <w:r w:rsidRPr="00991A9D">
        <w:rPr>
          <w:rFonts w:ascii="Times New Roman" w:hAnsi="Times New Roman"/>
          <w:sz w:val="28"/>
          <w:szCs w:val="28"/>
          <w:lang w:eastAsia="ru-RU"/>
        </w:rPr>
        <w:t>з</w:t>
      </w:r>
      <w:proofErr w:type="spellEnd"/>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w:t>
      </w:r>
      <w:proofErr w:type="spellStart"/>
      <w:r w:rsidRPr="00991A9D">
        <w:rPr>
          <w:color w:val="000000"/>
          <w:sz w:val="28"/>
          <w:szCs w:val="28"/>
        </w:rPr>
        <w:t>электроприемники</w:t>
      </w:r>
      <w:proofErr w:type="spellEnd"/>
      <w:r w:rsidRPr="00991A9D">
        <w:rPr>
          <w:color w:val="000000"/>
          <w:sz w:val="28"/>
          <w:szCs w:val="28"/>
        </w:rPr>
        <w:t xml:space="preserve">,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1"/>
      <w:r w:rsidRPr="00991A9D">
        <w:rPr>
          <w:rFonts w:ascii="Times New Roman" w:hAnsi="Times New Roman"/>
          <w:sz w:val="28"/>
          <w:szCs w:val="28"/>
          <w:lang w:eastAsia="ru-RU"/>
        </w:rPr>
        <w:t xml:space="preserve">а) жилые дома с электроплитами за исключением </w:t>
      </w:r>
      <w:proofErr w:type="spellStart"/>
      <w:r w:rsidRPr="00991A9D">
        <w:rPr>
          <w:rFonts w:ascii="Times New Roman" w:hAnsi="Times New Roman"/>
          <w:sz w:val="28"/>
          <w:szCs w:val="28"/>
          <w:lang w:eastAsia="ru-RU"/>
        </w:rPr>
        <w:t>одно-восьмиквартирных</w:t>
      </w:r>
      <w:proofErr w:type="spellEnd"/>
      <w:r w:rsidRPr="00991A9D">
        <w:rPr>
          <w:rFonts w:ascii="Times New Roman" w:hAnsi="Times New Roman"/>
          <w:sz w:val="28"/>
          <w:szCs w:val="28"/>
          <w:lang w:eastAsia="ru-RU"/>
        </w:rPr>
        <w:t xml:space="preserve">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3"/>
      <w:bookmarkEnd w:id="30"/>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4"/>
      <w:bookmarkEnd w:id="31"/>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5"/>
      <w:bookmarkEnd w:id="32"/>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6"/>
      <w:bookmarkEnd w:id="33"/>
      <w:proofErr w:type="spellStart"/>
      <w:r w:rsidRPr="00991A9D">
        <w:rPr>
          <w:rFonts w:ascii="Times New Roman" w:hAnsi="Times New Roman"/>
          <w:sz w:val="28"/>
          <w:szCs w:val="28"/>
          <w:lang w:eastAsia="ru-RU"/>
        </w:rPr>
        <w:t>д</w:t>
      </w:r>
      <w:proofErr w:type="spellEnd"/>
      <w:r w:rsidRPr="00991A9D">
        <w:rPr>
          <w:rFonts w:ascii="Times New Roman" w:hAnsi="Times New Roman"/>
          <w:sz w:val="28"/>
          <w:szCs w:val="28"/>
          <w:lang w:eastAsia="ru-RU"/>
        </w:rPr>
        <w:t>)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7"/>
      <w:bookmarkEnd w:id="34"/>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8"/>
      <w:bookmarkEnd w:id="35"/>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9"/>
      <w:bookmarkEnd w:id="36"/>
      <w:proofErr w:type="spellStart"/>
      <w:r w:rsidRPr="00991A9D">
        <w:rPr>
          <w:rFonts w:ascii="Times New Roman" w:hAnsi="Times New Roman"/>
          <w:sz w:val="28"/>
          <w:szCs w:val="28"/>
          <w:lang w:eastAsia="ru-RU"/>
        </w:rPr>
        <w:t>з</w:t>
      </w:r>
      <w:proofErr w:type="spellEnd"/>
      <w:r w:rsidRPr="00991A9D">
        <w:rPr>
          <w:rFonts w:ascii="Times New Roman" w:hAnsi="Times New Roman"/>
          <w:sz w:val="28"/>
          <w:szCs w:val="28"/>
          <w:lang w:eastAsia="ru-RU"/>
        </w:rPr>
        <w:t>)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0"/>
      <w:bookmarkEnd w:id="37"/>
      <w:r w:rsidRPr="00991A9D">
        <w:rPr>
          <w:rFonts w:ascii="Times New Roman" w:hAnsi="Times New Roman"/>
          <w:sz w:val="28"/>
          <w:szCs w:val="28"/>
          <w:lang w:eastAsia="ru-RU"/>
        </w:rPr>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3"/>
      <w:bookmarkEnd w:id="38"/>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5"/>
      <w:bookmarkEnd w:id="39"/>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6"/>
      <w:bookmarkEnd w:id="40"/>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7"/>
      <w:bookmarkEnd w:id="41"/>
      <w:proofErr w:type="spellStart"/>
      <w:r w:rsidRPr="00991A9D">
        <w:rPr>
          <w:rFonts w:ascii="Times New Roman" w:hAnsi="Times New Roman"/>
          <w:sz w:val="28"/>
          <w:szCs w:val="28"/>
          <w:lang w:eastAsia="ru-RU"/>
        </w:rPr>
        <w:t>н</w:t>
      </w:r>
      <w:proofErr w:type="spellEnd"/>
      <w:r w:rsidRPr="00991A9D">
        <w:rPr>
          <w:rFonts w:ascii="Times New Roman" w:hAnsi="Times New Roman"/>
          <w:sz w:val="28"/>
          <w:szCs w:val="28"/>
          <w:lang w:eastAsia="ru-RU"/>
        </w:rPr>
        <w:t>)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8"/>
      <w:bookmarkEnd w:id="42"/>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19"/>
      <w:bookmarkEnd w:id="43"/>
      <w:proofErr w:type="spellStart"/>
      <w:r w:rsidRPr="00991A9D">
        <w:rPr>
          <w:rFonts w:ascii="Times New Roman" w:hAnsi="Times New Roman"/>
          <w:sz w:val="28"/>
          <w:szCs w:val="28"/>
          <w:lang w:eastAsia="ru-RU"/>
        </w:rPr>
        <w:t>п</w:t>
      </w:r>
      <w:proofErr w:type="spellEnd"/>
      <w:r w:rsidRPr="00991A9D">
        <w:rPr>
          <w:rFonts w:ascii="Times New Roman" w:hAnsi="Times New Roman"/>
          <w:sz w:val="28"/>
          <w:szCs w:val="28"/>
          <w:lang w:eastAsia="ru-RU"/>
        </w:rPr>
        <w:t>)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0"/>
      <w:bookmarkEnd w:id="44"/>
      <w:proofErr w:type="spellStart"/>
      <w:r w:rsidRPr="00991A9D">
        <w:rPr>
          <w:rFonts w:ascii="Times New Roman" w:hAnsi="Times New Roman"/>
          <w:sz w:val="28"/>
          <w:szCs w:val="28"/>
          <w:lang w:eastAsia="ru-RU"/>
        </w:rPr>
        <w:t>р</w:t>
      </w:r>
      <w:proofErr w:type="spellEnd"/>
      <w:r w:rsidRPr="00991A9D">
        <w:rPr>
          <w:rFonts w:ascii="Times New Roman" w:hAnsi="Times New Roman"/>
          <w:sz w:val="28"/>
          <w:szCs w:val="28"/>
          <w:lang w:eastAsia="ru-RU"/>
        </w:rPr>
        <w:t>)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1"/>
      <w:bookmarkEnd w:id="45"/>
      <w:r w:rsidRPr="00991A9D">
        <w:rPr>
          <w:rFonts w:ascii="Times New Roman" w:hAnsi="Times New Roman"/>
          <w:sz w:val="28"/>
          <w:szCs w:val="28"/>
          <w:lang w:eastAsia="ru-RU"/>
        </w:rPr>
        <w:t xml:space="preserve">с)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7" w:name="sub_200222"/>
      <w:bookmarkEnd w:id="46"/>
      <w:r w:rsidRPr="00991A9D">
        <w:rPr>
          <w:rFonts w:ascii="Times New Roman" w:hAnsi="Times New Roman"/>
          <w:sz w:val="28"/>
          <w:szCs w:val="28"/>
          <w:lang w:eastAsia="ru-RU"/>
        </w:rPr>
        <w:lastRenderedPageBreak/>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7"/>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 xml:space="preserve">К третьей категории относятся все остальные </w:t>
      </w:r>
      <w:proofErr w:type="spellStart"/>
      <w:r w:rsidR="00A3506D" w:rsidRPr="00991A9D">
        <w:rPr>
          <w:rFonts w:ascii="Times New Roman" w:hAnsi="Times New Roman"/>
          <w:sz w:val="28"/>
          <w:szCs w:val="28"/>
        </w:rPr>
        <w:t>электроприемники</w:t>
      </w:r>
      <w:proofErr w:type="spellEnd"/>
      <w:r w:rsidR="00A3506D" w:rsidRPr="00991A9D">
        <w:rPr>
          <w:rFonts w:ascii="Times New Roman" w:hAnsi="Times New Roman"/>
          <w:sz w:val="28"/>
          <w:szCs w:val="28"/>
        </w:rPr>
        <w:t>,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4.5.10. К особой группе относятся </w:t>
      </w:r>
      <w:proofErr w:type="spellStart"/>
      <w:r w:rsidRPr="00991A9D">
        <w:rPr>
          <w:rFonts w:ascii="Times New Roman" w:hAnsi="Times New Roman"/>
          <w:sz w:val="28"/>
          <w:szCs w:val="28"/>
        </w:rPr>
        <w:t>электроприемники</w:t>
      </w:r>
      <w:proofErr w:type="spellEnd"/>
      <w:r w:rsidRPr="00991A9D">
        <w:rPr>
          <w:rFonts w:ascii="Times New Roman" w:hAnsi="Times New Roman"/>
          <w:sz w:val="28"/>
          <w:szCs w:val="28"/>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4.5.11. Перечень основных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4.5.12. Проектирование электроснабжения по условиям обеспечения необходимой надежности выполняется применительно к основной массе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наличии на них отдельных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w:t>
      </w:r>
      <w:proofErr w:type="spellStart"/>
      <w:r w:rsidRPr="00991A9D">
        <w:rPr>
          <w:rFonts w:ascii="Times New Roman" w:eastAsia="SimSun" w:hAnsi="Times New Roman"/>
          <w:color w:val="000000"/>
          <w:kern w:val="1"/>
          <w:sz w:val="28"/>
          <w:szCs w:val="28"/>
          <w:lang w:eastAsia="hi-IN" w:bidi="hi-IN"/>
        </w:rPr>
        <w:t>электроприемников</w:t>
      </w:r>
      <w:proofErr w:type="spellEnd"/>
      <w:r w:rsidRPr="00991A9D">
        <w:rPr>
          <w:rFonts w:ascii="Times New Roman" w:eastAsia="SimSun" w:hAnsi="Times New Roman"/>
          <w:color w:val="000000"/>
          <w:kern w:val="1"/>
          <w:sz w:val="28"/>
          <w:szCs w:val="28"/>
          <w:lang w:eastAsia="hi-IN" w:bidi="hi-IN"/>
        </w:rPr>
        <w:t xml:space="preserve"> необходимо предусмотреть 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w:t>
      </w:r>
      <w:proofErr w:type="spellStart"/>
      <w:r w:rsidRPr="00991A9D">
        <w:rPr>
          <w:rFonts w:ascii="Times New Roman" w:eastAsia="SimSun" w:hAnsi="Times New Roman"/>
          <w:color w:val="000000"/>
          <w:kern w:val="1"/>
          <w:sz w:val="28"/>
          <w:szCs w:val="28"/>
          <w:lang w:eastAsia="hi-IN" w:bidi="hi-IN"/>
        </w:rPr>
        <w:t>электроснабжающих</w:t>
      </w:r>
      <w:proofErr w:type="spellEnd"/>
      <w:r w:rsidRPr="00991A9D">
        <w:rPr>
          <w:rFonts w:ascii="Times New Roman" w:eastAsia="SimSun" w:hAnsi="Times New Roman"/>
          <w:color w:val="000000"/>
          <w:kern w:val="1"/>
          <w:sz w:val="28"/>
          <w:szCs w:val="28"/>
          <w:lang w:eastAsia="hi-IN" w:bidi="hi-IN"/>
        </w:rPr>
        <w:t xml:space="preserve"> сетей 35 - 110 кВ и выше и распределительных сетей 6 - 20 кВ с учетом всех потребителей </w:t>
      </w:r>
      <w:proofErr w:type="spellStart"/>
      <w:r w:rsidR="00991A9D">
        <w:rPr>
          <w:rFonts w:ascii="Times New Roman" w:hAnsi="Times New Roman"/>
          <w:sz w:val="28"/>
          <w:szCs w:val="28"/>
        </w:rPr>
        <w:t>Мечетненского</w:t>
      </w:r>
      <w:proofErr w:type="spellEnd"/>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4.5.17. Линии электропередачи, входящие в общие энергетические системы, не допускается размещать на территории производственных зон, а также на </w:t>
      </w:r>
      <w:r w:rsidRPr="00991A9D">
        <w:rPr>
          <w:rFonts w:ascii="Times New Roman" w:eastAsia="SimSun" w:hAnsi="Times New Roman"/>
          <w:color w:val="000000"/>
          <w:kern w:val="1"/>
          <w:sz w:val="28"/>
          <w:szCs w:val="28"/>
          <w:lang w:eastAsia="hi-IN" w:bidi="hi-IN"/>
        </w:rPr>
        <w:lastRenderedPageBreak/>
        <w:t>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4.5.19. Проектируемые линии электропередачи напряжением 110 - 220 кВ и выше к понизительным </w:t>
      </w:r>
      <w:proofErr w:type="spellStart"/>
      <w:r w:rsidRPr="00991A9D">
        <w:rPr>
          <w:rFonts w:ascii="Times New Roman" w:eastAsia="SimSun" w:hAnsi="Times New Roman"/>
          <w:color w:val="000000"/>
          <w:kern w:val="1"/>
          <w:sz w:val="28"/>
          <w:szCs w:val="28"/>
          <w:lang w:eastAsia="hi-IN" w:bidi="hi-IN"/>
        </w:rPr>
        <w:t>электроподстанциям</w:t>
      </w:r>
      <w:proofErr w:type="spellEnd"/>
      <w:r w:rsidRPr="00991A9D">
        <w:rPr>
          <w:rFonts w:ascii="Times New Roman" w:eastAsia="SimSun" w:hAnsi="Times New Roman"/>
          <w:color w:val="000000"/>
          <w:kern w:val="1"/>
          <w:sz w:val="28"/>
          <w:szCs w:val="28"/>
          <w:lang w:eastAsia="hi-IN" w:bidi="hi-IN"/>
        </w:rPr>
        <w:t xml:space="preserve"> глубокого ввода в пределах жилой застройки следует предусматривать кабельными линиями по согласованию с </w:t>
      </w:r>
      <w:proofErr w:type="spellStart"/>
      <w:r w:rsidRPr="00991A9D">
        <w:rPr>
          <w:rFonts w:ascii="Times New Roman" w:eastAsia="SimSun" w:hAnsi="Times New Roman"/>
          <w:color w:val="000000"/>
          <w:kern w:val="1"/>
          <w:sz w:val="28"/>
          <w:szCs w:val="28"/>
          <w:lang w:eastAsia="hi-IN" w:bidi="hi-IN"/>
        </w:rPr>
        <w:t>электроснабжающей</w:t>
      </w:r>
      <w:proofErr w:type="spellEnd"/>
      <w:r w:rsidRPr="00991A9D">
        <w:rPr>
          <w:rFonts w:ascii="Times New Roman" w:eastAsia="SimSun" w:hAnsi="Times New Roman"/>
          <w:color w:val="000000"/>
          <w:kern w:val="1"/>
          <w:sz w:val="28"/>
          <w:szCs w:val="28"/>
          <w:lang w:eastAsia="hi-IN" w:bidi="hi-IN"/>
        </w:rPr>
        <w:t xml:space="preserve">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w:t>
      </w:r>
      <w:proofErr w:type="spellStart"/>
      <w:r w:rsidRPr="00991A9D">
        <w:rPr>
          <w:rFonts w:ascii="Times New Roman" w:eastAsia="SimSun" w:hAnsi="Times New Roman"/>
          <w:color w:val="000000"/>
          <w:kern w:val="1"/>
          <w:sz w:val="28"/>
          <w:szCs w:val="28"/>
          <w:lang w:eastAsia="hi-IN" w:bidi="hi-IN"/>
        </w:rPr>
        <w:t>двухлучевыми</w:t>
      </w:r>
      <w:proofErr w:type="spellEnd"/>
      <w:r w:rsidRPr="00991A9D">
        <w:rPr>
          <w:rFonts w:ascii="Times New Roman" w:eastAsia="SimSun" w:hAnsi="Times New Roman"/>
          <w:color w:val="000000"/>
          <w:kern w:val="1"/>
          <w:sz w:val="28"/>
          <w:szCs w:val="28"/>
          <w:lang w:eastAsia="hi-IN" w:bidi="hi-IN"/>
        </w:rPr>
        <w:t>,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4.5.26. 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4.5.27. Понизительные подстанции с трансформаторами мощностью 16 тыс. </w:t>
      </w:r>
      <w:proofErr w:type="spellStart"/>
      <w:r w:rsidRPr="00991A9D">
        <w:rPr>
          <w:rFonts w:ascii="Times New Roman" w:eastAsia="SimSun" w:hAnsi="Times New Roman"/>
          <w:color w:val="000000"/>
          <w:kern w:val="1"/>
          <w:sz w:val="28"/>
          <w:szCs w:val="28"/>
          <w:lang w:eastAsia="hi-IN" w:bidi="hi-IN"/>
        </w:rPr>
        <w:t>кВа</w:t>
      </w:r>
      <w:proofErr w:type="spellEnd"/>
      <w:r w:rsidRPr="00991A9D">
        <w:rPr>
          <w:rFonts w:ascii="Times New Roman" w:eastAsia="SimSun" w:hAnsi="Times New Roman"/>
          <w:color w:val="000000"/>
          <w:kern w:val="1"/>
          <w:sz w:val="28"/>
          <w:szCs w:val="28"/>
          <w:lang w:eastAsia="hi-IN" w:bidi="hi-I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w:t>
      </w:r>
      <w:r w:rsidRPr="00991A9D">
        <w:rPr>
          <w:rFonts w:ascii="Times New Roman" w:eastAsia="SimSun" w:hAnsi="Times New Roman"/>
          <w:color w:val="000000"/>
          <w:kern w:val="1"/>
          <w:sz w:val="28"/>
          <w:szCs w:val="28"/>
          <w:lang w:eastAsia="hi-IN" w:bidi="hi-IN"/>
        </w:rPr>
        <w:lastRenderedPageBreak/>
        <w:t>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4.5.31. На существующих подстанциях открытого типа следует осуществлять </w:t>
      </w:r>
      <w:proofErr w:type="spellStart"/>
      <w:r w:rsidRPr="00991A9D">
        <w:rPr>
          <w:rFonts w:ascii="Times New Roman" w:eastAsia="SimSun" w:hAnsi="Times New Roman"/>
          <w:color w:val="000000"/>
          <w:kern w:val="1"/>
          <w:sz w:val="28"/>
          <w:szCs w:val="28"/>
          <w:lang w:eastAsia="hi-IN" w:bidi="hi-IN"/>
        </w:rPr>
        <w:t>шумозащитные</w:t>
      </w:r>
      <w:proofErr w:type="spellEnd"/>
      <w:r w:rsidRPr="00991A9D">
        <w:rPr>
          <w:rFonts w:ascii="Times New Roman" w:eastAsia="SimSun" w:hAnsi="Times New Roman"/>
          <w:color w:val="000000"/>
          <w:kern w:val="1"/>
          <w:sz w:val="28"/>
          <w:szCs w:val="28"/>
          <w:lang w:eastAsia="hi-IN" w:bidi="hi-I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4.5.33. Для </w:t>
      </w:r>
      <w:proofErr w:type="spellStart"/>
      <w:r w:rsidRPr="00991A9D">
        <w:rPr>
          <w:rFonts w:ascii="Times New Roman" w:eastAsia="SimSun" w:hAnsi="Times New Roman"/>
          <w:color w:val="000000"/>
          <w:kern w:val="1"/>
          <w:sz w:val="28"/>
          <w:szCs w:val="28"/>
          <w:lang w:eastAsia="hi-IN" w:bidi="hi-IN"/>
        </w:rPr>
        <w:t>электроподстанций</w:t>
      </w:r>
      <w:proofErr w:type="spellEnd"/>
      <w:r w:rsidRPr="00991A9D">
        <w:rPr>
          <w:rFonts w:ascii="Times New Roman" w:eastAsia="SimSun" w:hAnsi="Times New Roman"/>
          <w:color w:val="000000"/>
          <w:kern w:val="1"/>
          <w:sz w:val="28"/>
          <w:szCs w:val="28"/>
          <w:lang w:eastAsia="hi-IN" w:bidi="hi-IN"/>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 xml:space="preserve">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w:t>
      </w:r>
      <w:proofErr w:type="spellStart"/>
      <w:r w:rsidR="00BA793E" w:rsidRPr="00991A9D">
        <w:rPr>
          <w:rFonts w:ascii="Times New Roman" w:eastAsia="SimSun" w:hAnsi="Times New Roman"/>
          <w:color w:val="000000"/>
          <w:kern w:val="1"/>
          <w:sz w:val="28"/>
          <w:szCs w:val="28"/>
          <w:lang w:eastAsia="hi-IN" w:bidi="hi-IN"/>
        </w:rPr>
        <w:t>шумозащите</w:t>
      </w:r>
      <w:proofErr w:type="spellEnd"/>
      <w:r w:rsidR="00BA793E" w:rsidRPr="00991A9D">
        <w:rPr>
          <w:rFonts w:ascii="Times New Roman" w:eastAsia="SimSun" w:hAnsi="Times New Roman"/>
          <w:color w:val="000000"/>
          <w:kern w:val="1"/>
          <w:sz w:val="28"/>
          <w:szCs w:val="28"/>
          <w:lang w:eastAsia="hi-IN" w:bidi="hi-I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w:t>
      </w:r>
      <w:r w:rsidRPr="00991A9D">
        <w:rPr>
          <w:rFonts w:ascii="Times New Roman" w:eastAsia="SimSun" w:hAnsi="Times New Roman"/>
          <w:color w:val="000000"/>
          <w:kern w:val="1"/>
          <w:sz w:val="28"/>
          <w:szCs w:val="28"/>
          <w:lang w:eastAsia="hi-IN" w:bidi="hi-IN"/>
        </w:rPr>
        <w:lastRenderedPageBreak/>
        <w:t>«Градостроительство.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Ind w:w="70" w:type="dxa"/>
        <w:tblLayout w:type="fixed"/>
        <w:tblCellMar>
          <w:left w:w="70" w:type="dxa"/>
          <w:right w:w="70" w:type="dxa"/>
        </w:tblCellMar>
        <w:tblLook w:val="0000"/>
      </w:tblPr>
      <w:tblGrid>
        <w:gridCol w:w="1215"/>
        <w:gridCol w:w="1755"/>
        <w:gridCol w:w="2430"/>
        <w:gridCol w:w="3808"/>
      </w:tblGrid>
      <w:tr w:rsidR="009A25C3" w:rsidRPr="00991A9D"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91A9D"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пристроенные,    встроенные     и     </w:t>
            </w:r>
            <w:proofErr w:type="spellStart"/>
            <w:r w:rsidRPr="00991A9D">
              <w:rPr>
                <w:rFonts w:ascii="Times New Roman" w:eastAsia="Times New Roman" w:hAnsi="Times New Roman"/>
                <w:sz w:val="24"/>
                <w:szCs w:val="24"/>
                <w:lang w:eastAsia="ru-RU"/>
              </w:rPr>
              <w:t>крышные</w:t>
            </w:r>
            <w:proofErr w:type="spellEnd"/>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пристроенные,    встроенные     и     </w:t>
            </w:r>
            <w:proofErr w:type="spellStart"/>
            <w:r w:rsidRPr="00991A9D">
              <w:rPr>
                <w:rFonts w:ascii="Times New Roman" w:eastAsia="Times New Roman" w:hAnsi="Times New Roman"/>
                <w:sz w:val="24"/>
                <w:szCs w:val="24"/>
                <w:lang w:eastAsia="ru-RU"/>
              </w:rPr>
              <w:t>крышные</w:t>
            </w:r>
            <w:proofErr w:type="spellEnd"/>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пристроенные,  встроенные  и  </w:t>
            </w:r>
            <w:proofErr w:type="spellStart"/>
            <w:r w:rsidRPr="00991A9D">
              <w:rPr>
                <w:rFonts w:ascii="Times New Roman" w:eastAsia="Times New Roman" w:hAnsi="Times New Roman"/>
                <w:sz w:val="24"/>
                <w:szCs w:val="24"/>
                <w:lang w:eastAsia="ru-RU"/>
              </w:rPr>
              <w:t>крышные</w:t>
            </w:r>
            <w:proofErr w:type="spellEnd"/>
            <w:r w:rsidRPr="00991A9D">
              <w:rPr>
                <w:rFonts w:ascii="Times New Roman" w:eastAsia="Times New Roman" w:hAnsi="Times New Roman"/>
                <w:sz w:val="24"/>
                <w:szCs w:val="24"/>
                <w:lang w:eastAsia="ru-RU"/>
              </w:rPr>
              <w:t xml:space="preserve">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w:t>
      </w:r>
      <w:proofErr w:type="spellStart"/>
      <w:r w:rsidRPr="00991A9D">
        <w:rPr>
          <w:rFonts w:ascii="Times New Roman" w:hAnsi="Times New Roman"/>
          <w:sz w:val="28"/>
          <w:szCs w:val="28"/>
        </w:rPr>
        <w:t>теплогенераторами</w:t>
      </w:r>
      <w:proofErr w:type="spellEnd"/>
      <w:r w:rsidRPr="00991A9D">
        <w:rPr>
          <w:rFonts w:ascii="Times New Roman" w:hAnsi="Times New Roman"/>
          <w:sz w:val="28"/>
          <w:szCs w:val="28"/>
        </w:rPr>
        <w:t xml:space="preserve"> на природном газе с закрытыми камерами сгорания при условии согласования с органами </w:t>
      </w:r>
      <w:proofErr w:type="spellStart"/>
      <w:r w:rsidRPr="00991A9D">
        <w:rPr>
          <w:rFonts w:ascii="Times New Roman" w:hAnsi="Times New Roman"/>
          <w:sz w:val="28"/>
          <w:szCs w:val="28"/>
        </w:rPr>
        <w:t>Роспотребнадзора</w:t>
      </w:r>
      <w:proofErr w:type="spellEnd"/>
      <w:r w:rsidRPr="00991A9D">
        <w:rPr>
          <w:rFonts w:ascii="Times New Roman" w:hAnsi="Times New Roman"/>
          <w:sz w:val="28"/>
          <w:szCs w:val="28"/>
        </w:rPr>
        <w:t xml:space="preserve"> согласно </w:t>
      </w:r>
      <w:proofErr w:type="spellStart"/>
      <w:r w:rsidRPr="00991A9D">
        <w:rPr>
          <w:rFonts w:ascii="Times New Roman" w:hAnsi="Times New Roman"/>
          <w:sz w:val="28"/>
          <w:szCs w:val="28"/>
        </w:rPr>
        <w:t>СанПиН</w:t>
      </w:r>
      <w:proofErr w:type="spellEnd"/>
      <w:r w:rsidRPr="00991A9D">
        <w:rPr>
          <w:rFonts w:ascii="Times New Roman" w:hAnsi="Times New Roman"/>
          <w:sz w:val="28"/>
          <w:szCs w:val="28"/>
        </w:rPr>
        <w:t xml:space="preserve">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Для систем горячего водоснабжения допускается применение </w:t>
      </w:r>
      <w:proofErr w:type="spellStart"/>
      <w:r w:rsidRPr="00991A9D">
        <w:rPr>
          <w:rFonts w:ascii="Times New Roman" w:hAnsi="Times New Roman"/>
          <w:sz w:val="28"/>
          <w:szCs w:val="28"/>
        </w:rPr>
        <w:t>теплогенераторов</w:t>
      </w:r>
      <w:proofErr w:type="spellEnd"/>
      <w:r w:rsidRPr="00991A9D">
        <w:rPr>
          <w:rFonts w:ascii="Times New Roman" w:hAnsi="Times New Roman"/>
          <w:sz w:val="28"/>
          <w:szCs w:val="28"/>
        </w:rPr>
        <w:t xml:space="preserve">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91A9D" w:rsidRPr="00991A9D" w:rsidRDefault="00991A9D"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A25C3" w:rsidRPr="00991A9D" w:rsidRDefault="009A25C3" w:rsidP="009A25C3">
      <w:pPr>
        <w:autoSpaceDE w:val="0"/>
        <w:autoSpaceDN w:val="0"/>
        <w:adjustRightInd w:val="0"/>
        <w:spacing w:after="0" w:line="240" w:lineRule="auto"/>
        <w:ind w:firstLine="540"/>
        <w:jc w:val="both"/>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Ind w:w="70" w:type="dxa"/>
        <w:tblLayout w:type="fixed"/>
        <w:tblCellMar>
          <w:left w:w="70" w:type="dxa"/>
          <w:right w:w="70" w:type="dxa"/>
        </w:tblCellMar>
        <w:tblLook w:val="0000"/>
      </w:tblPr>
      <w:tblGrid>
        <w:gridCol w:w="1215"/>
        <w:gridCol w:w="1485"/>
        <w:gridCol w:w="2160"/>
        <w:gridCol w:w="1890"/>
        <w:gridCol w:w="2526"/>
      </w:tblGrid>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4.5.44. К объектам связи уровня жилого района и микрорайона относятся АТС, опорно-усилительные станции, </w:t>
      </w:r>
      <w:proofErr w:type="spellStart"/>
      <w:r w:rsidRPr="00991A9D">
        <w:rPr>
          <w:rFonts w:ascii="Times New Roman" w:hAnsi="Times New Roman"/>
          <w:sz w:val="28"/>
          <w:szCs w:val="28"/>
        </w:rPr>
        <w:t>блок-станции</w:t>
      </w:r>
      <w:proofErr w:type="spellEnd"/>
      <w:r w:rsidRPr="00991A9D">
        <w:rPr>
          <w:rFonts w:ascii="Times New Roman" w:hAnsi="Times New Roman"/>
          <w:sz w:val="28"/>
          <w:szCs w:val="28"/>
        </w:rPr>
        <w:t xml:space="preserve">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lastRenderedPageBreak/>
        <w:t>Таблица 4.27</w:t>
      </w:r>
    </w:p>
    <w:tbl>
      <w:tblPr>
        <w:tblStyle w:val="a8"/>
        <w:tblW w:w="0" w:type="auto"/>
        <w:tblLook w:val="04A0"/>
      </w:tblPr>
      <w:tblGrid>
        <w:gridCol w:w="2943"/>
        <w:gridCol w:w="2125"/>
        <w:gridCol w:w="2534"/>
        <w:gridCol w:w="2535"/>
      </w:tblGrid>
      <w:tr w:rsidR="0068717E" w:rsidRPr="00991A9D" w:rsidTr="0068717E">
        <w:tc>
          <w:tcPr>
            <w:tcW w:w="2943"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 xml:space="preserve">Межрайонный </w:t>
            </w:r>
            <w:proofErr w:type="spellStart"/>
            <w:r w:rsidRPr="00991A9D">
              <w:rPr>
                <w:sz w:val="24"/>
                <w:szCs w:val="24"/>
              </w:rPr>
              <w:t>почтамп</w:t>
            </w:r>
            <w:proofErr w:type="spellEnd"/>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 xml:space="preserve">Объекты коммунального хозяйства по обслуживанию </w:t>
            </w:r>
            <w:proofErr w:type="spellStart"/>
            <w:r w:rsidRPr="00991A9D">
              <w:rPr>
                <w:sz w:val="24"/>
                <w:szCs w:val="24"/>
              </w:rPr>
              <w:t>инжененрных</w:t>
            </w:r>
            <w:proofErr w:type="spellEnd"/>
            <w:r w:rsidRPr="00991A9D">
              <w:rPr>
                <w:sz w:val="24"/>
                <w:szCs w:val="24"/>
              </w:rPr>
              <w:t xml:space="preserve">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 – </w:t>
            </w:r>
            <w:proofErr w:type="spellStart"/>
            <w:r w:rsidRPr="00991A9D">
              <w:rPr>
                <w:sz w:val="24"/>
                <w:szCs w:val="24"/>
              </w:rPr>
              <w:t>эт</w:t>
            </w:r>
            <w:proofErr w:type="spellEnd"/>
            <w:r w:rsidRPr="00991A9D">
              <w:rPr>
                <w:sz w:val="24"/>
                <w:szCs w:val="24"/>
              </w:rPr>
              <w:t>.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1-2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 xml:space="preserve">Диспетчерский пункт (из расчета 1 объект на 1,5-5 </w:t>
            </w:r>
            <w:r w:rsidRPr="00991A9D">
              <w:rPr>
                <w:sz w:val="24"/>
                <w:szCs w:val="24"/>
              </w:rPr>
              <w:lastRenderedPageBreak/>
              <w:t>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lastRenderedPageBreak/>
              <w:t xml:space="preserve">1 –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lastRenderedPageBreak/>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4.5.45. 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tblPr>
      <w:tblGrid>
        <w:gridCol w:w="3379"/>
        <w:gridCol w:w="3379"/>
        <w:gridCol w:w="3379"/>
      </w:tblGrid>
      <w:tr w:rsidR="007B059A" w:rsidRPr="00991A9D" w:rsidTr="007B059A">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 xml:space="preserve">Охранная зона оголовка </w:t>
            </w:r>
            <w:proofErr w:type="spellStart"/>
            <w:r w:rsidRPr="00991A9D">
              <w:rPr>
                <w:rFonts w:eastAsia="Times New Roman"/>
                <w:sz w:val="24"/>
                <w:szCs w:val="24"/>
                <w:lang w:eastAsia="ru-RU"/>
              </w:rPr>
              <w:t>вентшахты</w:t>
            </w:r>
            <w:proofErr w:type="spellEnd"/>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w:t>
      </w:r>
      <w:r w:rsidRPr="00991A9D">
        <w:rPr>
          <w:rFonts w:ascii="Times New Roman" w:eastAsia="Times New Roman" w:hAnsi="Times New Roman"/>
          <w:sz w:val="28"/>
          <w:szCs w:val="28"/>
          <w:lang w:eastAsia="ru-RU"/>
        </w:rPr>
        <w:lastRenderedPageBreak/>
        <w:t>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proofErr w:type="spellStart"/>
      <w:r w:rsidR="006E3F31">
        <w:rPr>
          <w:rFonts w:ascii="Times New Roman" w:hAnsi="Times New Roman"/>
          <w:sz w:val="28"/>
          <w:szCs w:val="28"/>
        </w:rPr>
        <w:t>Мечетненского</w:t>
      </w:r>
      <w:proofErr w:type="spellEnd"/>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Удельное водоотведение в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proofErr w:type="spellStart"/>
      <w:r w:rsidR="0044093E">
        <w:rPr>
          <w:rFonts w:ascii="Times New Roman" w:hAnsi="Times New Roman"/>
          <w:sz w:val="28"/>
          <w:szCs w:val="28"/>
        </w:rPr>
        <w:t>Мечетненского</w:t>
      </w:r>
      <w:proofErr w:type="spellEnd"/>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 xml:space="preserve">4.5.57. </w:t>
      </w:r>
      <w:proofErr w:type="spellStart"/>
      <w:r w:rsidRPr="00991A9D">
        <w:rPr>
          <w:rFonts w:ascii="Times New Roman" w:eastAsia="Times New Roman" w:hAnsi="Times New Roman"/>
          <w:sz w:val="28"/>
          <w:szCs w:val="28"/>
          <w:lang w:eastAsia="ru-RU"/>
        </w:rPr>
        <w:t>Канализование</w:t>
      </w:r>
      <w:proofErr w:type="spellEnd"/>
      <w:r w:rsidRPr="00991A9D">
        <w:rPr>
          <w:rFonts w:ascii="Times New Roman" w:eastAsia="Times New Roman" w:hAnsi="Times New Roman"/>
          <w:sz w:val="28"/>
          <w:szCs w:val="28"/>
          <w:lang w:eastAsia="ru-RU"/>
        </w:rPr>
        <w:t xml:space="preserve"> населенных пунктов следует предусматривать по системам: раздельной - полной или неполной, </w:t>
      </w:r>
      <w:proofErr w:type="spellStart"/>
      <w:r w:rsidRPr="00991A9D">
        <w:rPr>
          <w:rFonts w:ascii="Times New Roman" w:eastAsia="Times New Roman" w:hAnsi="Times New Roman"/>
          <w:sz w:val="28"/>
          <w:szCs w:val="28"/>
          <w:lang w:eastAsia="ru-RU"/>
        </w:rPr>
        <w:t>полураздельной</w:t>
      </w:r>
      <w:proofErr w:type="spellEnd"/>
      <w:r w:rsidRPr="00991A9D">
        <w:rPr>
          <w:rFonts w:ascii="Times New Roman" w:eastAsia="Times New Roman" w:hAnsi="Times New Roman"/>
          <w:sz w:val="28"/>
          <w:szCs w:val="28"/>
          <w:lang w:eastAsia="ru-RU"/>
        </w:rPr>
        <w:t>,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Проекты дюкеров через водные объекты, используемые для хозяйственно-питьевого водоснабжения, должны быть согласованы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 xml:space="preserve">4.5.65. Размеры земельных участков для размещения колодцев канализационных коллекторов должны быть не более 3 </w:t>
      </w:r>
      <w:proofErr w:type="spellStart"/>
      <w:r w:rsidRPr="00991A9D">
        <w:rPr>
          <w:rFonts w:ascii="Times New Roman" w:eastAsia="Times New Roman" w:hAnsi="Times New Roman"/>
          <w:sz w:val="28"/>
          <w:szCs w:val="28"/>
          <w:lang w:eastAsia="ru-RU"/>
        </w:rPr>
        <w:t>x</w:t>
      </w:r>
      <w:proofErr w:type="spellEnd"/>
      <w:r w:rsidRPr="00991A9D">
        <w:rPr>
          <w:rFonts w:ascii="Times New Roman" w:eastAsia="Times New Roman" w:hAnsi="Times New Roman"/>
          <w:sz w:val="28"/>
          <w:szCs w:val="28"/>
          <w:lang w:eastAsia="ru-RU"/>
        </w:rPr>
        <w:t xml:space="preserve"> 3 м, камер переключения и запорной арматуры - не более 10 </w:t>
      </w:r>
      <w:proofErr w:type="spellStart"/>
      <w:r w:rsidRPr="00991A9D">
        <w:rPr>
          <w:rFonts w:ascii="Times New Roman" w:eastAsia="Times New Roman" w:hAnsi="Times New Roman"/>
          <w:sz w:val="28"/>
          <w:szCs w:val="28"/>
          <w:lang w:eastAsia="ru-RU"/>
        </w:rPr>
        <w:t>x</w:t>
      </w:r>
      <w:proofErr w:type="spellEnd"/>
      <w:r w:rsidRPr="00991A9D">
        <w:rPr>
          <w:rFonts w:ascii="Times New Roman" w:eastAsia="Times New Roman" w:hAnsi="Times New Roman"/>
          <w:sz w:val="28"/>
          <w:szCs w:val="28"/>
          <w:lang w:eastAsia="ru-RU"/>
        </w:rPr>
        <w:t xml:space="preserve">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991A9D" w:rsidTr="003F1A73">
        <w:tc>
          <w:tcPr>
            <w:tcW w:w="3518" w:type="dxa"/>
            <w:vMerge w:val="restart"/>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393334" w:rsidRPr="00991A9D" w:rsidRDefault="00393334" w:rsidP="00393334">
            <w:pPr>
              <w:snapToGrid w:val="0"/>
              <w:jc w:val="center"/>
              <w:rPr>
                <w:rFonts w:ascii="Times New Roman" w:hAnsi="Times New Roman"/>
                <w:b/>
                <w:bCs/>
                <w:sz w:val="24"/>
                <w:szCs w:val="24"/>
                <w:lang w:val="en-US"/>
              </w:rPr>
            </w:pPr>
            <w:proofErr w:type="spellStart"/>
            <w:r w:rsidRPr="00991A9D">
              <w:rPr>
                <w:rFonts w:ascii="Times New Roman" w:hAnsi="Times New Roman"/>
                <w:b/>
                <w:bCs/>
                <w:sz w:val="24"/>
                <w:szCs w:val="24"/>
                <w:lang w:val="en-US"/>
              </w:rPr>
              <w:t>Размеры</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земельных</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участков</w:t>
            </w:r>
            <w:proofErr w:type="spellEnd"/>
            <w:r w:rsidRPr="00991A9D">
              <w:rPr>
                <w:rFonts w:ascii="Times New Roman" w:hAnsi="Times New Roman"/>
                <w:b/>
                <w:bCs/>
                <w:sz w:val="24"/>
                <w:szCs w:val="24"/>
                <w:lang w:val="en-US"/>
              </w:rPr>
              <w:t xml:space="preserve">, </w:t>
            </w:r>
            <w:proofErr w:type="spellStart"/>
            <w:r w:rsidRPr="00991A9D">
              <w:rPr>
                <w:rFonts w:ascii="Times New Roman" w:hAnsi="Times New Roman"/>
                <w:b/>
                <w:bCs/>
                <w:sz w:val="24"/>
                <w:szCs w:val="24"/>
                <w:lang w:val="en-US"/>
              </w:rPr>
              <w:t>га</w:t>
            </w:r>
            <w:proofErr w:type="spellEnd"/>
          </w:p>
        </w:tc>
      </w:tr>
      <w:tr w:rsidR="00393334" w:rsidRPr="00991A9D" w:rsidTr="003F1A73">
        <w:tc>
          <w:tcPr>
            <w:tcW w:w="3518" w:type="dxa"/>
            <w:vMerge/>
            <w:shd w:val="clear" w:color="auto" w:fill="EEECE1"/>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0,7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40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130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175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91A9D" w:rsidRP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proofErr w:type="spellStart"/>
      <w:r w:rsidRPr="00991A9D">
        <w:rPr>
          <w:rFonts w:ascii="Times New Roman" w:eastAsia="SimSun" w:hAnsi="Times New Roman"/>
          <w:kern w:val="1"/>
          <w:sz w:val="28"/>
          <w:szCs w:val="28"/>
          <w:lang w:val="en-US" w:eastAsia="hi-IN" w:bidi="hi-IN"/>
        </w:rPr>
        <w:lastRenderedPageBreak/>
        <w:t>Таблица</w:t>
      </w:r>
      <w:proofErr w:type="spellEnd"/>
      <w:r w:rsidRPr="00991A9D">
        <w:rPr>
          <w:rFonts w:ascii="Times New Roman" w:eastAsia="SimSun" w:hAnsi="Times New Roman"/>
          <w:kern w:val="1"/>
          <w:sz w:val="28"/>
          <w:szCs w:val="28"/>
          <w:lang w:val="en-US" w:eastAsia="hi-IN" w:bidi="hi-IN"/>
        </w:rPr>
        <w:t xml:space="preserve">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991A9D" w:rsidTr="003F1A73">
        <w:tc>
          <w:tcPr>
            <w:tcW w:w="4714" w:type="dxa"/>
            <w:vMerge w:val="restart"/>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3F1A73">
        <w:tc>
          <w:tcPr>
            <w:tcW w:w="4714" w:type="dxa"/>
            <w:vMerge/>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 xml:space="preserve">Сооружения для механической и биологической очистки с иловыми площадками для </w:t>
            </w:r>
            <w:proofErr w:type="spellStart"/>
            <w:r w:rsidRPr="00991A9D">
              <w:rPr>
                <w:rFonts w:ascii="Times New Roman" w:eastAsia="SimSun" w:hAnsi="Times New Roman"/>
                <w:kern w:val="1"/>
                <w:sz w:val="24"/>
                <w:szCs w:val="24"/>
                <w:lang w:eastAsia="hi-IN" w:bidi="hi-IN"/>
              </w:rPr>
              <w:t>сброженных</w:t>
            </w:r>
            <w:proofErr w:type="spellEnd"/>
            <w:r w:rsidRPr="00991A9D">
              <w:rPr>
                <w:rFonts w:ascii="Times New Roman" w:eastAsia="SimSun" w:hAnsi="Times New Roman"/>
                <w:kern w:val="1"/>
                <w:sz w:val="24"/>
                <w:szCs w:val="24"/>
                <w:lang w:eastAsia="hi-IN" w:bidi="hi-IN"/>
              </w:rPr>
              <w:t xml:space="preserve">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991A9D" w:rsidTr="003F1A73">
        <w:tc>
          <w:tcPr>
            <w:tcW w:w="481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lastRenderedPageBreak/>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w:t>
      </w:r>
      <w:proofErr w:type="spellStart"/>
      <w:r w:rsidRPr="00991A9D">
        <w:rPr>
          <w:rFonts w:cs="Times New Roman"/>
          <w:color w:val="000000"/>
          <w:sz w:val="28"/>
          <w:szCs w:val="28"/>
        </w:rPr>
        <w:t>крышных</w:t>
      </w:r>
      <w:proofErr w:type="spellEnd"/>
      <w:r w:rsidRPr="00991A9D">
        <w:rPr>
          <w:rFonts w:cs="Times New Roman"/>
          <w:color w:val="000000"/>
          <w:sz w:val="28"/>
          <w:szCs w:val="28"/>
        </w:rPr>
        <w:t xml:space="preserve"> котельных; от квартирных </w:t>
      </w:r>
      <w:proofErr w:type="spellStart"/>
      <w:r w:rsidRPr="00991A9D">
        <w:rPr>
          <w:rFonts w:cs="Times New Roman"/>
          <w:color w:val="000000"/>
          <w:sz w:val="28"/>
          <w:szCs w:val="28"/>
        </w:rPr>
        <w:t>теплогенераторов</w:t>
      </w:r>
      <w:proofErr w:type="spellEnd"/>
      <w:r w:rsidRPr="00991A9D">
        <w:rPr>
          <w:rFonts w:cs="Times New Roman"/>
          <w:color w:val="000000"/>
          <w:sz w:val="28"/>
          <w:szCs w:val="28"/>
        </w:rPr>
        <w:t xml:space="preserve">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нормативный уровень </w:t>
      </w:r>
      <w:proofErr w:type="spellStart"/>
      <w:r w:rsidRPr="00991A9D">
        <w:rPr>
          <w:rFonts w:cs="Times New Roman"/>
          <w:color w:val="000000"/>
          <w:sz w:val="28"/>
          <w:szCs w:val="28"/>
        </w:rPr>
        <w:t>теплоэнергосбережения</w:t>
      </w:r>
      <w:proofErr w:type="spellEnd"/>
      <w:r w:rsidRPr="00991A9D">
        <w:rPr>
          <w:rFonts w:cs="Times New Roman"/>
          <w:color w:val="000000"/>
          <w:sz w:val="28"/>
          <w:szCs w:val="28"/>
        </w:rPr>
        <w:t>;</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proofErr w:type="spellStart"/>
      <w:r w:rsidR="00991A9D" w:rsidRPr="00991A9D">
        <w:rPr>
          <w:sz w:val="28"/>
          <w:szCs w:val="28"/>
        </w:rPr>
        <w:t>Мечетненского</w:t>
      </w:r>
      <w:proofErr w:type="spellEnd"/>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991A9D" w:rsidRPr="00991A9D">
        <w:rPr>
          <w:rFonts w:cs="Times New Roman"/>
          <w:color w:val="000000"/>
          <w:sz w:val="28"/>
          <w:szCs w:val="28"/>
        </w:rPr>
        <w:t>с</w:t>
      </w:r>
      <w:r w:rsidRPr="00991A9D">
        <w:rPr>
          <w:rFonts w:cs="Times New Roman"/>
          <w:color w:val="000000"/>
          <w:sz w:val="28"/>
          <w:szCs w:val="28"/>
        </w:rPr>
        <w:t xml:space="preserve">. </w:t>
      </w:r>
      <w:proofErr w:type="spellStart"/>
      <w:r w:rsidR="00991A9D" w:rsidRPr="00991A9D">
        <w:rPr>
          <w:rFonts w:cs="Times New Roman"/>
          <w:color w:val="000000"/>
          <w:sz w:val="28"/>
          <w:szCs w:val="28"/>
        </w:rPr>
        <w:t>Мечетное</w:t>
      </w:r>
      <w:proofErr w:type="spellEnd"/>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486AE0">
      <w:pPr>
        <w:autoSpaceDE w:val="0"/>
        <w:autoSpaceDN w:val="0"/>
        <w:adjustRightInd w:val="0"/>
        <w:spacing w:after="0" w:line="240" w:lineRule="auto"/>
        <w:jc w:val="both"/>
        <w:rPr>
          <w:rFonts w:ascii="Times New Roman" w:eastAsia="Times New Roman" w:hAnsi="Times New Roman"/>
          <w:sz w:val="28"/>
          <w:szCs w:val="28"/>
          <w:lang w:eastAsia="ru-RU"/>
        </w:rPr>
      </w:pP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Ind w:w="-357" w:type="dxa"/>
        <w:tblLayout w:type="fixed"/>
        <w:tblCellMar>
          <w:left w:w="70" w:type="dxa"/>
          <w:right w:w="70" w:type="dxa"/>
        </w:tblCellMar>
        <w:tblLook w:val="0000"/>
      </w:tblPr>
      <w:tblGrid>
        <w:gridCol w:w="5017"/>
        <w:gridCol w:w="2160"/>
        <w:gridCol w:w="2316"/>
      </w:tblGrid>
      <w:tr w:rsidR="00685E91" w:rsidRPr="00991A9D"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roofErr w:type="spellStart"/>
            <w:r w:rsidRPr="00991A9D">
              <w:rPr>
                <w:rFonts w:ascii="Times New Roman" w:eastAsia="Times New Roman" w:hAnsi="Times New Roman"/>
                <w:b/>
                <w:sz w:val="24"/>
                <w:szCs w:val="24"/>
                <w:lang w:eastAsia="ru-RU"/>
              </w:rPr>
              <w:t>Теплопроизводительность</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r>
            <w:proofErr w:type="spellStart"/>
            <w:r w:rsidRPr="00991A9D">
              <w:rPr>
                <w:rFonts w:ascii="Times New Roman" w:eastAsia="Times New Roman" w:hAnsi="Times New Roman"/>
                <w:b/>
                <w:sz w:val="24"/>
                <w:szCs w:val="24"/>
                <w:lang w:eastAsia="ru-RU"/>
              </w:rPr>
              <w:t>газомазутном</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Размещение </w:t>
      </w:r>
      <w:proofErr w:type="spellStart"/>
      <w:r w:rsidRPr="00991A9D">
        <w:rPr>
          <w:rFonts w:ascii="Times New Roman" w:eastAsia="Times New Roman" w:hAnsi="Times New Roman"/>
          <w:sz w:val="24"/>
          <w:szCs w:val="24"/>
          <w:lang w:eastAsia="ru-RU"/>
        </w:rPr>
        <w:t>золошлакоотвалов</w:t>
      </w:r>
      <w:proofErr w:type="spellEnd"/>
      <w:r w:rsidRPr="00991A9D">
        <w:rPr>
          <w:rFonts w:ascii="Times New Roman" w:eastAsia="Times New Roman" w:hAnsi="Times New Roman"/>
          <w:sz w:val="24"/>
          <w:szCs w:val="24"/>
          <w:lang w:eastAsia="ru-RU"/>
        </w:rPr>
        <w:t xml:space="preserve">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(последний </w:t>
      </w:r>
      <w:r w:rsidRPr="00991A9D">
        <w:rPr>
          <w:rFonts w:ascii="Times New Roman" w:eastAsia="Times New Roman" w:hAnsi="Times New Roman"/>
          <w:sz w:val="28"/>
          <w:szCs w:val="28"/>
          <w:lang w:eastAsia="ru-RU"/>
        </w:rPr>
        <w:lastRenderedPageBreak/>
        <w:t>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Минимальная СЗЗ от </w:t>
      </w:r>
      <w:proofErr w:type="spellStart"/>
      <w:r w:rsidRPr="00991A9D">
        <w:rPr>
          <w:rFonts w:ascii="Times New Roman" w:eastAsia="Times New Roman" w:hAnsi="Times New Roman"/>
          <w:sz w:val="28"/>
          <w:szCs w:val="28"/>
          <w:lang w:eastAsia="ru-RU"/>
        </w:rPr>
        <w:t>золоотвала</w:t>
      </w:r>
      <w:proofErr w:type="spellEnd"/>
      <w:r w:rsidRPr="00991A9D">
        <w:rPr>
          <w:rFonts w:ascii="Times New Roman" w:eastAsia="Times New Roman" w:hAnsi="Times New Roman"/>
          <w:sz w:val="28"/>
          <w:szCs w:val="28"/>
          <w:lang w:eastAsia="ru-RU"/>
        </w:rPr>
        <w:t xml:space="preserve">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spellStart"/>
      <w:r w:rsidRPr="00991A9D">
        <w:rPr>
          <w:rFonts w:ascii="Times New Roman" w:eastAsia="Times New Roman" w:hAnsi="Times New Roman"/>
          <w:sz w:val="28"/>
          <w:szCs w:val="28"/>
          <w:lang w:eastAsia="ru-RU"/>
        </w:rPr>
        <w:t>Многотрубные</w:t>
      </w:r>
      <w:proofErr w:type="spellEnd"/>
      <w:r w:rsidRPr="00991A9D">
        <w:rPr>
          <w:rFonts w:ascii="Times New Roman" w:eastAsia="Times New Roman" w:hAnsi="Times New Roman"/>
          <w:sz w:val="28"/>
          <w:szCs w:val="28"/>
          <w:lang w:eastAsia="ru-RU"/>
        </w:rPr>
        <w:t xml:space="preserve">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proofErr w:type="spellStart"/>
      <w:r w:rsidR="006E3F31">
        <w:rPr>
          <w:rFonts w:ascii="Times New Roman" w:hAnsi="Times New Roman"/>
          <w:sz w:val="28"/>
          <w:szCs w:val="28"/>
        </w:rPr>
        <w:t>Мечетненского</w:t>
      </w:r>
      <w:proofErr w:type="spellEnd"/>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жилых зданий допускается устройство пристроенных и </w:t>
      </w:r>
      <w:proofErr w:type="spellStart"/>
      <w:r w:rsidRPr="00991A9D">
        <w:rPr>
          <w:rFonts w:ascii="Times New Roman" w:eastAsia="Times New Roman" w:hAnsi="Times New Roman"/>
          <w:sz w:val="28"/>
          <w:szCs w:val="28"/>
          <w:lang w:eastAsia="ru-RU"/>
        </w:rPr>
        <w:t>крышных</w:t>
      </w:r>
      <w:proofErr w:type="spellEnd"/>
      <w:r w:rsidRPr="00991A9D">
        <w:rPr>
          <w:rFonts w:ascii="Times New Roman" w:eastAsia="Times New Roman" w:hAnsi="Times New Roman"/>
          <w:sz w:val="28"/>
          <w:szCs w:val="28"/>
          <w:lang w:eastAsia="ru-RU"/>
        </w:rPr>
        <w:t xml:space="preserve">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w:t>
      </w:r>
      <w:r w:rsidRPr="00991A9D">
        <w:rPr>
          <w:rFonts w:ascii="Times New Roman" w:eastAsia="Times New Roman" w:hAnsi="Times New Roman"/>
          <w:sz w:val="28"/>
          <w:szCs w:val="28"/>
          <w:lang w:eastAsia="ru-RU"/>
        </w:rPr>
        <w:lastRenderedPageBreak/>
        <w:t>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Не допускается размещение </w:t>
      </w:r>
      <w:proofErr w:type="spellStart"/>
      <w:r w:rsidRPr="00991A9D">
        <w:rPr>
          <w:rFonts w:ascii="Times New Roman" w:eastAsia="Times New Roman" w:hAnsi="Times New Roman"/>
          <w:sz w:val="28"/>
          <w:szCs w:val="28"/>
          <w:lang w:eastAsia="ru-RU"/>
        </w:rPr>
        <w:t>крышных</w:t>
      </w:r>
      <w:proofErr w:type="spellEnd"/>
      <w:r w:rsidRPr="00991A9D">
        <w:rPr>
          <w:rFonts w:ascii="Times New Roman" w:eastAsia="Times New Roman" w:hAnsi="Times New Roman"/>
          <w:sz w:val="28"/>
          <w:szCs w:val="28"/>
          <w:lang w:eastAsia="ru-RU"/>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991A9D">
        <w:rPr>
          <w:rFonts w:ascii="Times New Roman" w:eastAsia="Times New Roman" w:hAnsi="Times New Roman"/>
          <w:sz w:val="28"/>
          <w:szCs w:val="28"/>
          <w:lang w:eastAsia="ru-RU"/>
        </w:rPr>
        <w:t>смежно</w:t>
      </w:r>
      <w:proofErr w:type="spellEnd"/>
      <w:r w:rsidRPr="00991A9D">
        <w:rPr>
          <w:rFonts w:ascii="Times New Roman" w:eastAsia="Times New Roman" w:hAnsi="Times New Roman"/>
          <w:sz w:val="28"/>
          <w:szCs w:val="28"/>
          <w:lang w:eastAsia="ru-RU"/>
        </w:rPr>
        <w:t xml:space="preserve"> с жилыми помещениями (стена здания, к которому пристраивается </w:t>
      </w:r>
      <w:proofErr w:type="spellStart"/>
      <w:r w:rsidRPr="00991A9D">
        <w:rPr>
          <w:rFonts w:ascii="Times New Roman" w:eastAsia="Times New Roman" w:hAnsi="Times New Roman"/>
          <w:sz w:val="28"/>
          <w:szCs w:val="28"/>
          <w:lang w:eastAsia="ru-RU"/>
        </w:rPr>
        <w:t>крышная</w:t>
      </w:r>
      <w:proofErr w:type="spellEnd"/>
      <w:r w:rsidRPr="00991A9D">
        <w:rPr>
          <w:rFonts w:ascii="Times New Roman" w:eastAsia="Times New Roman" w:hAnsi="Times New Roman"/>
          <w:sz w:val="28"/>
          <w:szCs w:val="28"/>
          <w:lang w:eastAsia="ru-RU"/>
        </w:rPr>
        <w:t xml:space="preserve">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общественных, административных и бытовых зданий допускается проектирование встроенных, пристроенных и </w:t>
      </w:r>
      <w:proofErr w:type="spellStart"/>
      <w:r w:rsidRPr="00991A9D">
        <w:rPr>
          <w:rFonts w:ascii="Times New Roman" w:eastAsia="Times New Roman" w:hAnsi="Times New Roman"/>
          <w:sz w:val="28"/>
          <w:szCs w:val="28"/>
          <w:lang w:eastAsia="ru-RU"/>
        </w:rPr>
        <w:t>крышных</w:t>
      </w:r>
      <w:proofErr w:type="spellEnd"/>
      <w:r w:rsidRPr="00991A9D">
        <w:rPr>
          <w:rFonts w:ascii="Times New Roman" w:eastAsia="Times New Roman" w:hAnsi="Times New Roman"/>
          <w:sz w:val="28"/>
          <w:szCs w:val="28"/>
          <w:lang w:eastAsia="ru-RU"/>
        </w:rPr>
        <w:t xml:space="preserve">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3,0 МВт - для </w:t>
      </w:r>
      <w:proofErr w:type="spellStart"/>
      <w:r w:rsidRPr="00991A9D">
        <w:rPr>
          <w:rFonts w:ascii="Times New Roman" w:eastAsia="Times New Roman" w:hAnsi="Times New Roman"/>
          <w:sz w:val="28"/>
          <w:szCs w:val="28"/>
          <w:lang w:eastAsia="ru-RU"/>
        </w:rPr>
        <w:t>крышной</w:t>
      </w:r>
      <w:proofErr w:type="spellEnd"/>
      <w:r w:rsidRPr="00991A9D">
        <w:rPr>
          <w:rFonts w:ascii="Times New Roman" w:eastAsia="Times New Roman" w:hAnsi="Times New Roman"/>
          <w:sz w:val="28"/>
          <w:szCs w:val="28"/>
          <w:lang w:eastAsia="ru-RU"/>
        </w:rPr>
        <w:t xml:space="preserve">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w:t>
      </w:r>
      <w:proofErr w:type="spellStart"/>
      <w:r w:rsidRPr="00991A9D">
        <w:rPr>
          <w:rFonts w:ascii="Times New Roman" w:eastAsia="Times New Roman" w:hAnsi="Times New Roman"/>
          <w:sz w:val="28"/>
          <w:szCs w:val="28"/>
          <w:lang w:eastAsia="ru-RU"/>
        </w:rPr>
        <w:t>смежно</w:t>
      </w:r>
      <w:proofErr w:type="spellEnd"/>
      <w:r w:rsidRPr="00991A9D">
        <w:rPr>
          <w:rFonts w:ascii="Times New Roman" w:eastAsia="Times New Roman" w:hAnsi="Times New Roman"/>
          <w:sz w:val="28"/>
          <w:szCs w:val="28"/>
          <w:lang w:eastAsia="ru-RU"/>
        </w:rPr>
        <w:t>,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Не допускается проектирование </w:t>
      </w:r>
      <w:proofErr w:type="spellStart"/>
      <w:r w:rsidRPr="00991A9D">
        <w:rPr>
          <w:rFonts w:ascii="Times New Roman" w:eastAsia="Times New Roman" w:hAnsi="Times New Roman"/>
          <w:sz w:val="28"/>
          <w:szCs w:val="28"/>
          <w:lang w:eastAsia="ru-RU"/>
        </w:rPr>
        <w:t>крышных</w:t>
      </w:r>
      <w:proofErr w:type="spellEnd"/>
      <w:r w:rsidRPr="00991A9D">
        <w:rPr>
          <w:rFonts w:ascii="Times New Roman" w:eastAsia="Times New Roman" w:hAnsi="Times New Roman"/>
          <w:sz w:val="28"/>
          <w:szCs w:val="28"/>
          <w:lang w:eastAsia="ru-RU"/>
        </w:rPr>
        <w:t>,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Возможность установки </w:t>
      </w:r>
      <w:proofErr w:type="spellStart"/>
      <w:r w:rsidRPr="00991A9D">
        <w:rPr>
          <w:rFonts w:ascii="Times New Roman" w:eastAsia="Times New Roman" w:hAnsi="Times New Roman"/>
          <w:sz w:val="28"/>
          <w:szCs w:val="28"/>
          <w:lang w:eastAsia="ru-RU"/>
        </w:rPr>
        <w:t>крышной</w:t>
      </w:r>
      <w:proofErr w:type="spellEnd"/>
      <w:r w:rsidRPr="00991A9D">
        <w:rPr>
          <w:rFonts w:ascii="Times New Roman" w:eastAsia="Times New Roman" w:hAnsi="Times New Roman"/>
          <w:sz w:val="28"/>
          <w:szCs w:val="28"/>
          <w:lang w:eastAsia="ru-RU"/>
        </w:rPr>
        <w:t xml:space="preserve">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многоквартирных жилых домов и встроенных помещений общественного назначения следует применять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rsidRPr="00991A9D">
        <w:rPr>
          <w:rFonts w:ascii="Times New Roman" w:eastAsia="Times New Roman" w:hAnsi="Times New Roman"/>
          <w:sz w:val="28"/>
          <w:szCs w:val="28"/>
          <w:lang w:eastAsia="ru-RU"/>
        </w:rPr>
        <w:t>дымоудаления</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квартирах жилых домов высотой до 5 этажей допускается применение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устройстве в жилых многоквартирных домах поквартирных систем теплоснабжения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на газовом топливе следует размещать в отдельных нежилых помещениях, при этом суммарная тепловая мощность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установленных в этом помещении, не должна превышать 100 кВт. Установку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закрытыми камерами </w:t>
      </w:r>
      <w:proofErr w:type="spellStart"/>
      <w:r w:rsidRPr="00991A9D">
        <w:rPr>
          <w:rFonts w:ascii="Times New Roman" w:eastAsia="Times New Roman" w:hAnsi="Times New Roman"/>
          <w:sz w:val="28"/>
          <w:szCs w:val="28"/>
          <w:lang w:eastAsia="ru-RU"/>
        </w:rPr>
        <w:t>сгорания-воздуховодами</w:t>
      </w:r>
      <w:proofErr w:type="spellEnd"/>
      <w:r w:rsidRPr="00991A9D">
        <w:rPr>
          <w:rFonts w:ascii="Times New Roman" w:eastAsia="Times New Roman" w:hAnsi="Times New Roman"/>
          <w:sz w:val="28"/>
          <w:szCs w:val="28"/>
          <w:lang w:eastAsia="ru-RU"/>
        </w:rPr>
        <w:t xml:space="preserve">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открытыми камерами сгорания - непосредственно из помещений, в которых установлены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К коллективному дымоходу могут присоединяться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одного типа (например, с закрытой камерой сгорания с принудительным </w:t>
      </w:r>
      <w:proofErr w:type="spellStart"/>
      <w:r w:rsidRPr="00991A9D">
        <w:rPr>
          <w:rFonts w:ascii="Times New Roman" w:eastAsia="Times New Roman" w:hAnsi="Times New Roman"/>
          <w:sz w:val="28"/>
          <w:szCs w:val="28"/>
          <w:lang w:eastAsia="ru-RU"/>
        </w:rPr>
        <w:t>дымоудалением</w:t>
      </w:r>
      <w:proofErr w:type="spellEnd"/>
      <w:r w:rsidRPr="00991A9D">
        <w:rPr>
          <w:rFonts w:ascii="Times New Roman" w:eastAsia="Times New Roman" w:hAnsi="Times New Roman"/>
          <w:sz w:val="28"/>
          <w:szCs w:val="28"/>
          <w:lang w:eastAsia="ru-RU"/>
        </w:rPr>
        <w:t xml:space="preserve">), </w:t>
      </w:r>
      <w:proofErr w:type="spellStart"/>
      <w:r w:rsidRPr="00991A9D">
        <w:rPr>
          <w:rFonts w:ascii="Times New Roman" w:eastAsia="Times New Roman" w:hAnsi="Times New Roman"/>
          <w:sz w:val="28"/>
          <w:szCs w:val="28"/>
          <w:lang w:eastAsia="ru-RU"/>
        </w:rPr>
        <w:t>теплопроизводительность</w:t>
      </w:r>
      <w:proofErr w:type="spellEnd"/>
      <w:r w:rsidRPr="00991A9D">
        <w:rPr>
          <w:rFonts w:ascii="Times New Roman" w:eastAsia="Times New Roman" w:hAnsi="Times New Roman"/>
          <w:sz w:val="28"/>
          <w:szCs w:val="28"/>
          <w:lang w:eastAsia="ru-RU"/>
        </w:rPr>
        <w:t xml:space="preserve"> которых отличается не более чем на 30 процентов в меньшую сторону от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с наибольшей </w:t>
      </w:r>
      <w:proofErr w:type="spellStart"/>
      <w:r w:rsidRPr="00991A9D">
        <w:rPr>
          <w:rFonts w:ascii="Times New Roman" w:eastAsia="Times New Roman" w:hAnsi="Times New Roman"/>
          <w:sz w:val="28"/>
          <w:szCs w:val="28"/>
          <w:lang w:eastAsia="ru-RU"/>
        </w:rPr>
        <w:t>теплопроизводительностью</w:t>
      </w:r>
      <w:proofErr w:type="spellEnd"/>
      <w:r w:rsidRPr="00991A9D">
        <w:rPr>
          <w:rFonts w:ascii="Times New Roman" w:eastAsia="Times New Roman" w:hAnsi="Times New Roman"/>
          <w:sz w:val="28"/>
          <w:szCs w:val="28"/>
          <w:lang w:eastAsia="ru-RU"/>
        </w:rPr>
        <w:t xml:space="preserve">. К одному коллективному дымоходу следует присоединять не более 8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и не более одного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Дымоходы должны возвышаться над основанием кровли здания. Допускается при согласовании с органами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8"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8"/>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Ind w:w="70" w:type="dxa"/>
        <w:tblLayout w:type="fixed"/>
        <w:tblCellMar>
          <w:left w:w="70" w:type="dxa"/>
          <w:right w:w="70" w:type="dxa"/>
        </w:tblCellMar>
        <w:tblLook w:val="0000"/>
      </w:tblPr>
      <w:tblGrid>
        <w:gridCol w:w="4109"/>
        <w:gridCol w:w="2552"/>
        <w:gridCol w:w="2405"/>
      </w:tblGrid>
      <w:tr w:rsidR="00277E14" w:rsidRPr="0044093E"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r>
            <w:r w:rsidRPr="0044093E">
              <w:rPr>
                <w:rFonts w:ascii="Times New Roman" w:hAnsi="Times New Roman"/>
                <w:sz w:val="24"/>
                <w:szCs w:val="24"/>
              </w:rPr>
              <w:lastRenderedPageBreak/>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lastRenderedPageBreak/>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proofErr w:type="spellStart"/>
      <w:r w:rsidR="0044093E" w:rsidRPr="0044093E">
        <w:rPr>
          <w:rFonts w:ascii="Times New Roman" w:hAnsi="Times New Roman"/>
          <w:sz w:val="28"/>
          <w:szCs w:val="28"/>
        </w:rPr>
        <w:t>Мечетненском</w:t>
      </w:r>
      <w:proofErr w:type="spellEnd"/>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tblPr>
      <w:tblGrid>
        <w:gridCol w:w="1188"/>
        <w:gridCol w:w="1836"/>
        <w:gridCol w:w="6384"/>
      </w:tblGrid>
      <w:tr w:rsidR="0044093E" w:rsidRPr="00DE7A89" w:rsidTr="003C7FCC">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3C7FCC">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3C7FCC">
            <w:pPr>
              <w:pStyle w:val="afffffff8"/>
              <w:jc w:val="center"/>
              <w:rPr>
                <w:b/>
              </w:rPr>
            </w:pPr>
            <w:r w:rsidRPr="00DF2265">
              <w:rPr>
                <w:b/>
              </w:rPr>
              <w:t xml:space="preserve">Основное назначение </w:t>
            </w:r>
          </w:p>
        </w:tc>
      </w:tr>
      <w:tr w:rsidR="0044093E" w:rsidRPr="00DE7A89" w:rsidTr="003C7FCC">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rsidRPr="00DE7A89">
              <w:t xml:space="preserve">Связь сельского поселения с внешними дорогами общей сети </w:t>
            </w:r>
          </w:p>
        </w:tc>
      </w:tr>
      <w:tr w:rsidR="0044093E" w:rsidRPr="00DE7A89" w:rsidTr="003C7FCC">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rsidRPr="00DE7A89">
              <w:t xml:space="preserve">Связь жилых территорий с общественным центром </w:t>
            </w:r>
          </w:p>
        </w:tc>
      </w:tr>
      <w:tr w:rsidR="0044093E" w:rsidRPr="00DE7A89" w:rsidTr="003C7FCC">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3C7FCC">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3C7FCC">
        <w:trPr>
          <w:jc w:val="center"/>
        </w:trPr>
        <w:tc>
          <w:tcPr>
            <w:tcW w:w="1188" w:type="dxa"/>
            <w:tcBorders>
              <w:top w:val="nil"/>
              <w:left w:val="single" w:sz="2" w:space="0" w:color="auto"/>
              <w:bottom w:val="nil"/>
              <w:right w:val="single" w:sz="2" w:space="0" w:color="auto"/>
            </w:tcBorders>
          </w:tcPr>
          <w:p w:rsidR="0044093E" w:rsidRPr="00DE7A89" w:rsidRDefault="0044093E" w:rsidP="003C7FCC">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rsidRPr="00DE7A89">
              <w:t xml:space="preserve">Связь между основными жилыми улицами </w:t>
            </w:r>
          </w:p>
        </w:tc>
      </w:tr>
      <w:tr w:rsidR="0044093E" w:rsidRPr="00DE7A89" w:rsidTr="003C7FCC">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3C7FCC">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rsidRPr="00DE7A89">
              <w:t xml:space="preserve">Связь жилых домов, расположенных в глубине квартала, с улицей </w:t>
            </w:r>
          </w:p>
        </w:tc>
      </w:tr>
      <w:tr w:rsidR="0044093E" w:rsidRPr="00DE7A89" w:rsidTr="003C7FCC">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3C7FCC">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proofErr w:type="spellStart"/>
      <w:r w:rsidR="0044093E" w:rsidRPr="0044093E">
        <w:rPr>
          <w:rFonts w:ascii="Times New Roman" w:hAnsi="Times New Roman"/>
          <w:sz w:val="28"/>
          <w:szCs w:val="28"/>
        </w:rPr>
        <w:t>Мечетненского</w:t>
      </w:r>
      <w:proofErr w:type="spellEnd"/>
      <w:r w:rsidR="0044093E" w:rsidRPr="0044093E">
        <w:rPr>
          <w:rFonts w:ascii="Times New Roman" w:hAnsi="Times New Roman"/>
          <w:sz w:val="28"/>
          <w:szCs w:val="28"/>
        </w:rPr>
        <w:t xml:space="preserve">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tblPr>
      <w:tblGrid>
        <w:gridCol w:w="1995"/>
        <w:gridCol w:w="3293"/>
        <w:gridCol w:w="1418"/>
        <w:gridCol w:w="1134"/>
        <w:gridCol w:w="992"/>
        <w:gridCol w:w="1418"/>
      </w:tblGrid>
      <w:tr w:rsidR="0044093E" w:rsidRPr="00654278" w:rsidTr="003C7FCC">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3C7FCC">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3C7FCC">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3C7FCC">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3C7FCC">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3C7FCC">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44093E" w:rsidRPr="00654278" w:rsidRDefault="0044093E" w:rsidP="003C7FCC">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3C7FCC">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3C7FCC">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3C7FCC">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3C7FCC">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3C7FCC">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3C7FCC">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3C7FCC">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3C7FCC">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3C7FCC">
            <w:pPr>
              <w:snapToGrid w:val="0"/>
              <w:jc w:val="center"/>
              <w:rPr>
                <w:rFonts w:ascii="Times New Roman" w:hAnsi="Times New Roman"/>
                <w:sz w:val="20"/>
                <w:szCs w:val="20"/>
              </w:rPr>
            </w:pPr>
          </w:p>
        </w:tc>
      </w:tr>
      <w:tr w:rsidR="0044093E" w:rsidRPr="00654278" w:rsidTr="003C7FCC">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3C7FCC">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3C7FCC">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3C7FCC">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3C7FCC">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3C7FCC">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3C7FCC">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3C7FCC">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3C7FCC">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3C7FCC">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3C7FCC">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3C7FCC">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3C7FCC">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00E27318" w:rsidRPr="00E27318">
        <w:rPr>
          <w:rFonts w:ascii="Times New Roman" w:hAnsi="Times New Roman"/>
          <w:sz w:val="28"/>
          <w:szCs w:val="28"/>
        </w:rPr>
        <w:t>поребрики</w:t>
      </w:r>
      <w:proofErr w:type="spellEnd"/>
      <w:r w:rsidR="00E27318" w:rsidRPr="00E27318">
        <w:rPr>
          <w:rFonts w:ascii="Times New Roman" w:hAnsi="Times New Roman"/>
          <w:sz w:val="28"/>
          <w:szCs w:val="28"/>
        </w:rPr>
        <w:t>)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w:t>
      </w:r>
      <w:proofErr w:type="spellStart"/>
      <w:r w:rsidR="001F5740" w:rsidRPr="00E27318">
        <w:rPr>
          <w:rFonts w:ascii="Times New Roman" w:eastAsia="Times New Roman" w:hAnsi="Times New Roman"/>
          <w:sz w:val="28"/>
          <w:szCs w:val="28"/>
          <w:lang w:eastAsia="ru-RU"/>
        </w:rPr>
        <w:t>отстойно-разворотных</w:t>
      </w:r>
      <w:proofErr w:type="spellEnd"/>
      <w:r w:rsidR="001F5740" w:rsidRPr="00E27318">
        <w:rPr>
          <w:rFonts w:ascii="Times New Roman" w:eastAsia="Times New Roman" w:hAnsi="Times New Roman"/>
          <w:sz w:val="28"/>
          <w:szCs w:val="28"/>
          <w:lang w:eastAsia="ru-RU"/>
        </w:rPr>
        <w:t xml:space="preserve"> площадках для автобусов должен быть </w:t>
      </w:r>
      <w:r w:rsidR="001F5740" w:rsidRPr="00E27318">
        <w:rPr>
          <w:rFonts w:ascii="Times New Roman" w:eastAsia="Times New Roman" w:hAnsi="Times New Roman"/>
          <w:sz w:val="28"/>
          <w:szCs w:val="28"/>
          <w:lang w:eastAsia="ru-RU"/>
        </w:rPr>
        <w:lastRenderedPageBreak/>
        <w:t>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2117"/>
        <w:gridCol w:w="1912"/>
        <w:gridCol w:w="2717"/>
      </w:tblGrid>
      <w:tr w:rsidR="00E27318" w:rsidRPr="00134F42" w:rsidTr="003C7FCC">
        <w:trPr>
          <w:trHeight w:val="285"/>
        </w:trPr>
        <w:tc>
          <w:tcPr>
            <w:tcW w:w="2751" w:type="dxa"/>
            <w:shd w:val="clear" w:color="auto" w:fill="EEECE1" w:themeFill="background2"/>
            <w:vAlign w:val="center"/>
          </w:tcPr>
          <w:p w:rsidR="00E27318" w:rsidRPr="00134F42" w:rsidRDefault="00E27318" w:rsidP="003C7FCC">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E27318" w:rsidRPr="00134F42" w:rsidRDefault="00E27318" w:rsidP="003C7FCC">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E27318" w:rsidRPr="00134F42" w:rsidRDefault="00E27318" w:rsidP="003C7FCC">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E27318" w:rsidRPr="00134F42" w:rsidRDefault="00E27318" w:rsidP="003C7FCC">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3C7FCC">
        <w:tc>
          <w:tcPr>
            <w:tcW w:w="2751" w:type="dxa"/>
            <w:vMerge w:val="restart"/>
            <w:vAlign w:val="center"/>
          </w:tcPr>
          <w:p w:rsidR="00E27318" w:rsidRPr="00134F42" w:rsidRDefault="00E27318" w:rsidP="003C7FCC">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3C7FCC">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3C7FCC">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3C7FCC">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3C7FCC">
        <w:tc>
          <w:tcPr>
            <w:tcW w:w="2751" w:type="dxa"/>
            <w:vMerge/>
            <w:vAlign w:val="center"/>
          </w:tcPr>
          <w:p w:rsidR="00E27318" w:rsidRPr="00134F42" w:rsidRDefault="00E27318" w:rsidP="003C7FCC">
            <w:pPr>
              <w:rPr>
                <w:rFonts w:ascii="Times New Roman" w:hAnsi="Times New Roman"/>
                <w:sz w:val="24"/>
                <w:szCs w:val="24"/>
              </w:rPr>
            </w:pPr>
          </w:p>
        </w:tc>
        <w:tc>
          <w:tcPr>
            <w:tcW w:w="2117" w:type="dxa"/>
          </w:tcPr>
          <w:p w:rsidR="00E27318" w:rsidRPr="00134F42" w:rsidRDefault="00E27318" w:rsidP="003C7FCC">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3C7FCC">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3C7FCC">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3C7FCC">
        <w:tc>
          <w:tcPr>
            <w:tcW w:w="2751" w:type="dxa"/>
            <w:vMerge w:val="restart"/>
            <w:vAlign w:val="center"/>
          </w:tcPr>
          <w:p w:rsidR="00E27318" w:rsidRPr="00134F42" w:rsidRDefault="00E27318" w:rsidP="003C7FCC">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3C7FCC">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3C7FCC">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3C7FCC">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3C7FCC">
        <w:tc>
          <w:tcPr>
            <w:tcW w:w="2751" w:type="dxa"/>
            <w:vMerge/>
            <w:vAlign w:val="center"/>
          </w:tcPr>
          <w:p w:rsidR="00E27318" w:rsidRPr="00134F42" w:rsidRDefault="00E27318" w:rsidP="003C7FCC">
            <w:pPr>
              <w:rPr>
                <w:rFonts w:ascii="Times New Roman" w:hAnsi="Times New Roman"/>
                <w:sz w:val="24"/>
                <w:szCs w:val="24"/>
              </w:rPr>
            </w:pPr>
          </w:p>
        </w:tc>
        <w:tc>
          <w:tcPr>
            <w:tcW w:w="2117" w:type="dxa"/>
          </w:tcPr>
          <w:p w:rsidR="00E27318" w:rsidRPr="00134F42" w:rsidRDefault="00E27318" w:rsidP="003C7FCC">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3C7FCC">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3C7FCC">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 xml:space="preserve">Тротуары и велосипедные дорожки следует устраивать приподнятыми на 15 см. над уровнем проездов. Пересечения тротуаров и </w:t>
      </w:r>
      <w:r w:rsidR="005D58D4" w:rsidRPr="005D58D4">
        <w:rPr>
          <w:rFonts w:ascii="Times New Roman" w:eastAsia="Times New Roman" w:hAnsi="Times New Roman"/>
          <w:sz w:val="28"/>
          <w:szCs w:val="28"/>
          <w:lang w:eastAsia="ru-RU"/>
        </w:rPr>
        <w:lastRenderedPageBreak/>
        <w:t>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792171" w:rsidRDefault="00A5684C" w:rsidP="005D58D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Ind w:w="-5" w:type="dxa"/>
        <w:tblLayout w:type="fixed"/>
        <w:tblLook w:val="0000"/>
      </w:tblPr>
      <w:tblGrid>
        <w:gridCol w:w="4788"/>
        <w:gridCol w:w="1980"/>
        <w:gridCol w:w="2701"/>
      </w:tblGrid>
      <w:tr w:rsidR="005D58D4" w:rsidRPr="00C63A5B" w:rsidTr="003C7FCC">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3C7FCC">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3C7FCC">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D58D4" w:rsidRPr="00C63A5B" w:rsidRDefault="005D58D4" w:rsidP="003C7FCC">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3C7FCC">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3C7FCC">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3C7FCC">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3C7FCC">
            <w:pPr>
              <w:snapToGrid w:val="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3C7FCC">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3C7FCC">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3C7FCC">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3C7FCC">
            <w:pPr>
              <w:snapToGrid w:val="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3C7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5D58D4" w:rsidRPr="00C63A5B" w:rsidRDefault="005D58D4" w:rsidP="003C7FCC">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3C7FCC">
            <w:pPr>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3C7FCC">
            <w:pPr>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3C7FCC">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3C7FCC">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3C7FCC">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3C7FCC">
            <w:pPr>
              <w:snapToGrid w:val="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6"/>
        <w:gridCol w:w="4320"/>
      </w:tblGrid>
      <w:tr w:rsidR="005D58D4" w:rsidRPr="00781767" w:rsidTr="003C7FCC">
        <w:trPr>
          <w:trHeight w:val="720"/>
        </w:trPr>
        <w:tc>
          <w:tcPr>
            <w:tcW w:w="5116" w:type="dxa"/>
            <w:shd w:val="clear" w:color="auto" w:fill="EEECE1" w:themeFill="background2"/>
            <w:vAlign w:val="center"/>
          </w:tcPr>
          <w:p w:rsidR="005D58D4" w:rsidRPr="00781767" w:rsidRDefault="005D58D4" w:rsidP="003C7FCC">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5D58D4" w:rsidRPr="00781767" w:rsidRDefault="005D58D4" w:rsidP="003C7FCC">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3C7FCC">
        <w:trPr>
          <w:trHeight w:val="519"/>
        </w:trPr>
        <w:tc>
          <w:tcPr>
            <w:tcW w:w="5116" w:type="dxa"/>
            <w:vAlign w:val="center"/>
          </w:tcPr>
          <w:p w:rsidR="005D58D4" w:rsidRPr="00781767" w:rsidRDefault="005D58D4" w:rsidP="003C7FCC">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3C7FCC">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3C7FCC">
        <w:trPr>
          <w:trHeight w:val="569"/>
        </w:trPr>
        <w:tc>
          <w:tcPr>
            <w:tcW w:w="5116" w:type="dxa"/>
            <w:vAlign w:val="center"/>
          </w:tcPr>
          <w:p w:rsidR="005D58D4" w:rsidRPr="00781767" w:rsidRDefault="005D58D4" w:rsidP="003C7FCC">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3C7FCC">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 xml:space="preserve">Земляное полотно следует проектировать с учетом категории дороги, типа дорожной одежды, высоты насыпи и глубины выемки, свойств грунтов, </w:t>
      </w:r>
      <w:r w:rsidR="003F1A73" w:rsidRPr="005D58D4">
        <w:rPr>
          <w:rFonts w:ascii="Times New Roman" w:eastAsia="Times New Roman" w:hAnsi="Times New Roman"/>
          <w:sz w:val="28"/>
          <w:szCs w:val="28"/>
          <w:lang w:eastAsia="ru-RU"/>
        </w:rPr>
        <w:lastRenderedPageBreak/>
        <w:t>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620"/>
        <w:gridCol w:w="2970"/>
        <w:gridCol w:w="4185"/>
      </w:tblGrid>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 xml:space="preserve">и местных </w:t>
            </w:r>
            <w:proofErr w:type="spellStart"/>
            <w:r w:rsidRPr="005D58D4">
              <w:rPr>
                <w:rFonts w:ascii="Times New Roman" w:hAnsi="Times New Roman"/>
                <w:sz w:val="24"/>
                <w:szCs w:val="24"/>
              </w:rPr>
              <w:t>малопрочных</w:t>
            </w:r>
            <w:proofErr w:type="spellEnd"/>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B42DCF" w:rsidRPr="00B42DCF">
        <w:rPr>
          <w:rFonts w:ascii="Times New Roman" w:eastAsia="Times New Roman" w:hAnsi="Times New Roman"/>
          <w:sz w:val="28"/>
          <w:szCs w:val="28"/>
          <w:lang w:eastAsia="ru-RU"/>
        </w:rPr>
        <w:t xml:space="preserve">с. </w:t>
      </w:r>
      <w:proofErr w:type="spellStart"/>
      <w:r w:rsidR="00B42DCF" w:rsidRPr="00B42DCF">
        <w:rPr>
          <w:rFonts w:ascii="Times New Roman" w:eastAsia="Times New Roman" w:hAnsi="Times New Roman"/>
          <w:sz w:val="28"/>
          <w:szCs w:val="28"/>
          <w:lang w:eastAsia="ru-RU"/>
        </w:rPr>
        <w:t>Мечетное</w:t>
      </w:r>
      <w:proofErr w:type="spellEnd"/>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Ind w:w="70" w:type="dxa"/>
        <w:tblLayout w:type="fixed"/>
        <w:tblCellMar>
          <w:left w:w="70" w:type="dxa"/>
          <w:right w:w="70" w:type="dxa"/>
        </w:tblCellMar>
        <w:tblLook w:val="0000"/>
      </w:tblPr>
      <w:tblGrid>
        <w:gridCol w:w="2835"/>
        <w:gridCol w:w="5940"/>
      </w:tblGrid>
      <w:tr w:rsidR="008E1204" w:rsidRPr="00B42DCF"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t>Приобъектные</w:t>
            </w:r>
            <w:proofErr w:type="spellEnd"/>
            <w:r w:rsidRPr="00B42DCF">
              <w:rPr>
                <w:rFonts w:ascii="Times New Roman" w:hAnsi="Times New Roman"/>
                <w:sz w:val="24"/>
                <w:szCs w:val="24"/>
              </w:rPr>
              <w:t xml:space="preserve">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r>
            <w:proofErr w:type="spellStart"/>
            <w:r w:rsidRPr="00B42DCF">
              <w:rPr>
                <w:rFonts w:ascii="Times New Roman" w:hAnsi="Times New Roman"/>
                <w:sz w:val="24"/>
                <w:szCs w:val="24"/>
              </w:rPr>
              <w:t>предмостовые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t>Предзаводские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 xml:space="preserve">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на главных и </w:t>
      </w:r>
      <w:proofErr w:type="spellStart"/>
      <w:r w:rsidRPr="00B42DCF">
        <w:rPr>
          <w:rFonts w:ascii="Times New Roman" w:eastAsia="Times New Roman" w:hAnsi="Times New Roman"/>
          <w:sz w:val="28"/>
          <w:szCs w:val="28"/>
          <w:lang w:eastAsia="ru-RU"/>
        </w:rPr>
        <w:t>приобъектных</w:t>
      </w:r>
      <w:proofErr w:type="spellEnd"/>
      <w:r w:rsidRPr="00B42DCF">
        <w:rPr>
          <w:rFonts w:ascii="Times New Roman" w:eastAsia="Times New Roman" w:hAnsi="Times New Roman"/>
          <w:sz w:val="28"/>
          <w:szCs w:val="28"/>
          <w:lang w:eastAsia="ru-RU"/>
        </w:rPr>
        <w:t xml:space="preserve">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w:t>
      </w:r>
      <w:proofErr w:type="spellStart"/>
      <w:r w:rsidRPr="00B42DCF">
        <w:rPr>
          <w:rFonts w:ascii="Times New Roman" w:eastAsia="Times New Roman" w:hAnsi="Times New Roman"/>
          <w:sz w:val="28"/>
          <w:szCs w:val="28"/>
          <w:lang w:eastAsia="ru-RU"/>
        </w:rPr>
        <w:t>периметральное</w:t>
      </w:r>
      <w:proofErr w:type="spellEnd"/>
      <w:r w:rsidRPr="00B42DCF">
        <w:rPr>
          <w:rFonts w:ascii="Times New Roman" w:eastAsia="Times New Roman" w:hAnsi="Times New Roman"/>
          <w:sz w:val="28"/>
          <w:szCs w:val="28"/>
          <w:lang w:eastAsia="ru-RU"/>
        </w:rPr>
        <w:t xml:space="preserve">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xml:space="preserve">. Въезды на территорию микрорайонов и кварталов, а также сквозные проезды в зданиях следует предусматривать на расстоянии не более 300 метров </w:t>
      </w:r>
      <w:r w:rsidRPr="00B42DCF">
        <w:rPr>
          <w:rFonts w:ascii="Times New Roman" w:eastAsia="Times New Roman" w:hAnsi="Times New Roman"/>
          <w:sz w:val="28"/>
          <w:szCs w:val="28"/>
          <w:lang w:eastAsia="ru-RU"/>
        </w:rPr>
        <w:lastRenderedPageBreak/>
        <w:t xml:space="preserve">один от другого, а в реконструируемых районах при </w:t>
      </w:r>
      <w:proofErr w:type="spellStart"/>
      <w:r w:rsidRPr="00B42DCF">
        <w:rPr>
          <w:rFonts w:ascii="Times New Roman" w:eastAsia="Times New Roman" w:hAnsi="Times New Roman"/>
          <w:sz w:val="28"/>
          <w:szCs w:val="28"/>
          <w:lang w:eastAsia="ru-RU"/>
        </w:rPr>
        <w:t>периметральной</w:t>
      </w:r>
      <w:proofErr w:type="spellEnd"/>
      <w:r w:rsidRPr="00B42DCF">
        <w:rPr>
          <w:rFonts w:ascii="Times New Roman" w:eastAsia="Times New Roman" w:hAnsi="Times New Roman"/>
          <w:sz w:val="28"/>
          <w:szCs w:val="28"/>
          <w:lang w:eastAsia="ru-RU"/>
        </w:rPr>
        <w:t xml:space="preserve">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B42DCF" w:rsidRPr="00B42DCF">
        <w:rPr>
          <w:rFonts w:ascii="Times New Roman" w:eastAsia="Times New Roman" w:hAnsi="Times New Roman"/>
          <w:sz w:val="28"/>
          <w:szCs w:val="28"/>
          <w:lang w:eastAsia="ru-RU"/>
        </w:rPr>
        <w:t>с</w:t>
      </w:r>
      <w:r w:rsidR="00C82166" w:rsidRPr="00B42DCF">
        <w:rPr>
          <w:rFonts w:ascii="Times New Roman" w:eastAsia="Times New Roman" w:hAnsi="Times New Roman"/>
          <w:sz w:val="28"/>
          <w:szCs w:val="28"/>
          <w:lang w:eastAsia="ru-RU"/>
        </w:rPr>
        <w:t xml:space="preserve">. </w:t>
      </w:r>
      <w:proofErr w:type="spellStart"/>
      <w:r w:rsidR="00B42DCF" w:rsidRPr="00B42DCF">
        <w:rPr>
          <w:rFonts w:ascii="Times New Roman" w:eastAsia="Times New Roman" w:hAnsi="Times New Roman"/>
          <w:sz w:val="28"/>
          <w:szCs w:val="28"/>
          <w:lang w:eastAsia="ru-RU"/>
        </w:rPr>
        <w:t>Мечетное</w:t>
      </w:r>
      <w:proofErr w:type="spellEnd"/>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Общую обеспеченность местами постоянного хранения следует принимать 1 </w:t>
      </w:r>
      <w:proofErr w:type="spellStart"/>
      <w:r w:rsidR="00B42DCF" w:rsidRPr="00B42DCF">
        <w:rPr>
          <w:rFonts w:ascii="Times New Roman" w:eastAsia="Times New Roman" w:hAnsi="Times New Roman"/>
          <w:sz w:val="28"/>
          <w:szCs w:val="28"/>
          <w:lang w:eastAsia="ru-RU"/>
        </w:rPr>
        <w:t>машино-место</w:t>
      </w:r>
      <w:proofErr w:type="spellEnd"/>
      <w:r w:rsidR="00B42DCF" w:rsidRPr="00B42DCF">
        <w:rPr>
          <w:rFonts w:ascii="Times New Roman" w:eastAsia="Times New Roman" w:hAnsi="Times New Roman"/>
          <w:sz w:val="28"/>
          <w:szCs w:val="28"/>
          <w:lang w:eastAsia="ru-RU"/>
        </w:rPr>
        <w:t xml:space="preserve"> на 1 семью, местами временного хранения из расчета – 1 </w:t>
      </w:r>
      <w:proofErr w:type="spellStart"/>
      <w:r w:rsidR="00B42DCF" w:rsidRPr="00B42DCF">
        <w:rPr>
          <w:rFonts w:ascii="Times New Roman" w:eastAsia="Times New Roman" w:hAnsi="Times New Roman"/>
          <w:sz w:val="28"/>
          <w:szCs w:val="28"/>
          <w:lang w:eastAsia="ru-RU"/>
        </w:rPr>
        <w:t>машино-место</w:t>
      </w:r>
      <w:proofErr w:type="spellEnd"/>
      <w:r w:rsidR="00B42DCF" w:rsidRPr="00B42DCF">
        <w:rPr>
          <w:rFonts w:ascii="Times New Roman" w:eastAsia="Times New Roman" w:hAnsi="Times New Roman"/>
          <w:sz w:val="28"/>
          <w:szCs w:val="28"/>
          <w:lang w:eastAsia="ru-RU"/>
        </w:rPr>
        <w:t xml:space="preserve">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w:t>
      </w:r>
      <w:proofErr w:type="spellStart"/>
      <w:r w:rsidRPr="00B42DCF">
        <w:rPr>
          <w:rFonts w:ascii="Times New Roman" w:eastAsia="Times New Roman" w:hAnsi="Times New Roman"/>
          <w:sz w:val="28"/>
          <w:szCs w:val="28"/>
          <w:lang w:eastAsia="ru-RU"/>
        </w:rPr>
        <w:t>машино-местами</w:t>
      </w:r>
      <w:proofErr w:type="spellEnd"/>
      <w:r w:rsidRPr="00B42DCF">
        <w:rPr>
          <w:rFonts w:ascii="Times New Roman" w:eastAsia="Times New Roman" w:hAnsi="Times New Roman"/>
          <w:sz w:val="28"/>
          <w:szCs w:val="28"/>
          <w:lang w:eastAsia="ru-RU"/>
        </w:rPr>
        <w:t xml:space="preserve">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w:t>
      </w:r>
      <w:r w:rsidRPr="00307430">
        <w:rPr>
          <w:rFonts w:ascii="Times New Roman" w:eastAsia="Times New Roman" w:hAnsi="Times New Roman"/>
          <w:sz w:val="28"/>
          <w:szCs w:val="28"/>
          <w:lang w:eastAsia="ru-RU"/>
        </w:rPr>
        <w:lastRenderedPageBreak/>
        <w:t xml:space="preserve">стоянок не должны загрязнять </w:t>
      </w:r>
      <w:proofErr w:type="spellStart"/>
      <w:r w:rsidRPr="00307430">
        <w:rPr>
          <w:rFonts w:ascii="Times New Roman" w:eastAsia="Times New Roman" w:hAnsi="Times New Roman"/>
          <w:sz w:val="28"/>
          <w:szCs w:val="28"/>
          <w:lang w:eastAsia="ru-RU"/>
        </w:rPr>
        <w:t>промплощадки</w:t>
      </w:r>
      <w:proofErr w:type="spellEnd"/>
      <w:r w:rsidRPr="00307430">
        <w:rPr>
          <w:rFonts w:ascii="Times New Roman" w:eastAsia="Times New Roman" w:hAnsi="Times New Roman"/>
          <w:sz w:val="28"/>
          <w:szCs w:val="28"/>
          <w:lang w:eastAsia="ru-RU"/>
        </w:rPr>
        <w:t xml:space="preserve">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xml:space="preserve">.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w:t>
      </w:r>
      <w:proofErr w:type="spellStart"/>
      <w:r w:rsidRPr="00307430">
        <w:rPr>
          <w:rFonts w:ascii="Times New Roman" w:eastAsia="Times New Roman" w:hAnsi="Times New Roman"/>
          <w:sz w:val="28"/>
          <w:szCs w:val="28"/>
          <w:lang w:eastAsia="ru-RU"/>
        </w:rPr>
        <w:t>автовладельца</w:t>
      </w:r>
      <w:proofErr w:type="spellEnd"/>
      <w:r w:rsidRPr="00307430">
        <w:rPr>
          <w:rFonts w:ascii="Times New Roman" w:eastAsia="Times New Roman" w:hAnsi="Times New Roman"/>
          <w:sz w:val="28"/>
          <w:szCs w:val="28"/>
          <w:lang w:eastAsia="ru-RU"/>
        </w:rPr>
        <w:t>.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Ind w:w="-286" w:type="dxa"/>
        <w:tblLayout w:type="fixed"/>
        <w:tblCellMar>
          <w:left w:w="70" w:type="dxa"/>
          <w:right w:w="70" w:type="dxa"/>
        </w:tblCellMar>
        <w:tblLook w:val="0000"/>
      </w:tblPr>
      <w:tblGrid>
        <w:gridCol w:w="3596"/>
        <w:gridCol w:w="1485"/>
        <w:gridCol w:w="1350"/>
        <w:gridCol w:w="1350"/>
        <w:gridCol w:w="1783"/>
      </w:tblGrid>
      <w:tr w:rsidR="00C82166" w:rsidRPr="00307430"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w:t>
            </w:r>
            <w:proofErr w:type="spellStart"/>
            <w:r w:rsidRPr="00307430">
              <w:rPr>
                <w:rFonts w:ascii="Times New Roman" w:hAnsi="Times New Roman"/>
                <w:b/>
                <w:sz w:val="24"/>
                <w:szCs w:val="24"/>
              </w:rPr>
              <w:t>машино-мест</w:t>
            </w:r>
            <w:proofErr w:type="spellEnd"/>
            <w:r w:rsidRPr="00307430">
              <w:rPr>
                <w:rFonts w:ascii="Times New Roman" w:hAnsi="Times New Roman"/>
                <w:b/>
                <w:sz w:val="24"/>
                <w:szCs w:val="24"/>
              </w:rPr>
              <w:t>)</w:t>
            </w:r>
          </w:p>
        </w:tc>
      </w:tr>
      <w:tr w:rsidR="00C82166" w:rsidRPr="00307430"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 xml:space="preserve">4. Гаражи и открытые стоянки для хранения легковых автомобилей вместимостью более 150 </w:t>
      </w:r>
      <w:proofErr w:type="spellStart"/>
      <w:r w:rsidRPr="00307430">
        <w:rPr>
          <w:rFonts w:ascii="Times New Roman" w:eastAsia="Times New Roman" w:hAnsi="Times New Roman"/>
          <w:sz w:val="24"/>
          <w:szCs w:val="24"/>
          <w:lang w:eastAsia="ru-RU"/>
        </w:rPr>
        <w:t>машино-мест</w:t>
      </w:r>
      <w:proofErr w:type="spellEnd"/>
      <w:r w:rsidRPr="00307430">
        <w:rPr>
          <w:rFonts w:ascii="Times New Roman" w:eastAsia="Times New Roman" w:hAnsi="Times New Roman"/>
          <w:sz w:val="24"/>
          <w:szCs w:val="24"/>
          <w:lang w:eastAsia="ru-RU"/>
        </w:rPr>
        <w:t xml:space="preserve">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 xml:space="preserve">Автостоянки для хранения легковых автомобилей вместимостью до 300 </w:t>
      </w:r>
      <w:proofErr w:type="spellStart"/>
      <w:r w:rsidRPr="00307430">
        <w:rPr>
          <w:rFonts w:ascii="Times New Roman" w:eastAsia="Times New Roman" w:hAnsi="Times New Roman"/>
          <w:sz w:val="28"/>
          <w:szCs w:val="28"/>
          <w:lang w:eastAsia="ru-RU"/>
        </w:rPr>
        <w:t>машино-мест</w:t>
      </w:r>
      <w:proofErr w:type="spellEnd"/>
      <w:r w:rsidRPr="00307430">
        <w:rPr>
          <w:rFonts w:ascii="Times New Roman" w:eastAsia="Times New Roman" w:hAnsi="Times New Roman"/>
          <w:sz w:val="28"/>
          <w:szCs w:val="28"/>
          <w:lang w:eastAsia="ru-RU"/>
        </w:rPr>
        <w:t xml:space="preserve">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lastRenderedPageBreak/>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 xml:space="preserve">Размер земельных участков гаражей-стоянок и автостоянок легковых автомобилей в зависимости от их этажности следует принимать (кв. м на одно </w:t>
      </w:r>
      <w:proofErr w:type="spellStart"/>
      <w:r w:rsidR="00953AAF" w:rsidRPr="00307430">
        <w:rPr>
          <w:rFonts w:ascii="Times New Roman" w:eastAsia="Times New Roman" w:hAnsi="Times New Roman"/>
          <w:sz w:val="28"/>
          <w:szCs w:val="28"/>
          <w:lang w:eastAsia="ru-RU"/>
        </w:rPr>
        <w:t>машино-место</w:t>
      </w:r>
      <w:proofErr w:type="spellEnd"/>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sidR="00307430" w:rsidRPr="00307430">
        <w:rPr>
          <w:rFonts w:ascii="Times New Roman" w:eastAsia="Times New Roman" w:hAnsi="Times New Roman"/>
          <w:sz w:val="28"/>
          <w:szCs w:val="28"/>
          <w:lang w:eastAsia="ru-RU"/>
        </w:rPr>
        <w:t>с</w:t>
      </w:r>
      <w:r w:rsidRPr="00307430">
        <w:rPr>
          <w:rFonts w:ascii="Times New Roman" w:eastAsia="Times New Roman" w:hAnsi="Times New Roman"/>
          <w:sz w:val="28"/>
          <w:szCs w:val="28"/>
          <w:lang w:eastAsia="ru-RU"/>
        </w:rPr>
        <w:t xml:space="preserve">. </w:t>
      </w:r>
      <w:proofErr w:type="spellStart"/>
      <w:r w:rsidR="00307430" w:rsidRPr="00307430">
        <w:rPr>
          <w:rFonts w:ascii="Times New Roman" w:eastAsia="Times New Roman" w:hAnsi="Times New Roman"/>
          <w:sz w:val="28"/>
          <w:szCs w:val="28"/>
          <w:lang w:eastAsia="ru-RU"/>
        </w:rPr>
        <w:t>Мечетное</w:t>
      </w:r>
      <w:proofErr w:type="spellEnd"/>
      <w:r w:rsidRPr="00307430">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xml:space="preserve">. Требуемое расчетное количество </w:t>
      </w:r>
      <w:proofErr w:type="spellStart"/>
      <w:r w:rsidR="00953AAF" w:rsidRPr="00307430">
        <w:rPr>
          <w:rFonts w:ascii="Times New Roman" w:eastAsia="Times New Roman" w:hAnsi="Times New Roman"/>
          <w:sz w:val="28"/>
          <w:szCs w:val="28"/>
          <w:lang w:eastAsia="ru-RU"/>
        </w:rPr>
        <w:t>машино-мест</w:t>
      </w:r>
      <w:proofErr w:type="spellEnd"/>
      <w:r w:rsidR="00953AAF" w:rsidRPr="00307430">
        <w:rPr>
          <w:rFonts w:ascii="Times New Roman" w:eastAsia="Times New Roman" w:hAnsi="Times New Roman"/>
          <w:sz w:val="28"/>
          <w:szCs w:val="28"/>
          <w:lang w:eastAsia="ru-RU"/>
        </w:rPr>
        <w:t xml:space="preserve">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4590"/>
        <w:gridCol w:w="2160"/>
        <w:gridCol w:w="2600"/>
      </w:tblGrid>
      <w:tr w:rsidR="00953AAF" w:rsidRPr="00A84FE2"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1 </w:t>
            </w:r>
            <w:proofErr w:type="spellStart"/>
            <w:r w:rsidRPr="00A84FE2">
              <w:rPr>
                <w:rFonts w:ascii="Times New Roman" w:hAnsi="Times New Roman"/>
                <w:b/>
                <w:sz w:val="24"/>
                <w:szCs w:val="24"/>
              </w:rPr>
              <w:t>машино-место</w:t>
            </w:r>
            <w:proofErr w:type="spellEnd"/>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lastRenderedPageBreak/>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2. Нормативные показатели включают требуемое количество </w:t>
      </w:r>
      <w:proofErr w:type="spellStart"/>
      <w:r w:rsidRPr="00A84FE2">
        <w:rPr>
          <w:rFonts w:ascii="Times New Roman" w:eastAsia="Times New Roman" w:hAnsi="Times New Roman"/>
          <w:sz w:val="24"/>
          <w:szCs w:val="24"/>
          <w:lang w:eastAsia="ru-RU"/>
        </w:rPr>
        <w:t>машино-мест</w:t>
      </w:r>
      <w:proofErr w:type="spellEnd"/>
      <w:r w:rsidRPr="00A84FE2">
        <w:rPr>
          <w:rFonts w:ascii="Times New Roman" w:eastAsia="Times New Roman" w:hAnsi="Times New Roman"/>
          <w:sz w:val="24"/>
          <w:szCs w:val="24"/>
          <w:lang w:eastAsia="ru-RU"/>
        </w:rPr>
        <w:t xml:space="preserve">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3. При размерах торговой площади от 500 до 1000 кв. метров полученное расчетом количество </w:t>
      </w:r>
      <w:proofErr w:type="spellStart"/>
      <w:r w:rsidRPr="00A84FE2">
        <w:rPr>
          <w:rFonts w:ascii="Times New Roman" w:eastAsia="Times New Roman" w:hAnsi="Times New Roman"/>
          <w:sz w:val="24"/>
          <w:szCs w:val="24"/>
          <w:lang w:eastAsia="ru-RU"/>
        </w:rPr>
        <w:t>машино-мест</w:t>
      </w:r>
      <w:proofErr w:type="spellEnd"/>
      <w:r w:rsidRPr="00A84FE2">
        <w:rPr>
          <w:rFonts w:ascii="Times New Roman" w:eastAsia="Times New Roman" w:hAnsi="Times New Roman"/>
          <w:sz w:val="24"/>
          <w:szCs w:val="24"/>
          <w:lang w:eastAsia="ru-RU"/>
        </w:rPr>
        <w:t xml:space="preserve">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 xml:space="preserve">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w:t>
      </w:r>
      <w:proofErr w:type="spellStart"/>
      <w:r w:rsidRPr="00A84FE2">
        <w:rPr>
          <w:rFonts w:ascii="Times New Roman" w:eastAsia="Times New Roman" w:hAnsi="Times New Roman"/>
          <w:sz w:val="28"/>
          <w:szCs w:val="28"/>
          <w:lang w:eastAsia="ru-RU"/>
        </w:rPr>
        <w:t>полурамп</w:t>
      </w:r>
      <w:proofErr w:type="spellEnd"/>
      <w:r w:rsidRPr="00A84FE2">
        <w:rPr>
          <w:rFonts w:ascii="Times New Roman" w:eastAsia="Times New Roman" w:hAnsi="Times New Roman"/>
          <w:sz w:val="28"/>
          <w:szCs w:val="28"/>
          <w:lang w:eastAsia="ru-RU"/>
        </w:rPr>
        <w:t>,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Pr="0037698C"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37698C"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lastRenderedPageBreak/>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Автостоянки (открытые площадки) и гаражи-стоянки вместимостью до 50 </w:t>
      </w:r>
      <w:proofErr w:type="spellStart"/>
      <w:r w:rsidRPr="0037698C">
        <w:rPr>
          <w:rFonts w:ascii="Times New Roman" w:eastAsia="Times New Roman" w:hAnsi="Times New Roman"/>
          <w:sz w:val="28"/>
          <w:szCs w:val="28"/>
          <w:lang w:eastAsia="ru-RU"/>
        </w:rPr>
        <w:t>машино-мест</w:t>
      </w:r>
      <w:proofErr w:type="spellEnd"/>
      <w:r w:rsidRPr="0037698C">
        <w:rPr>
          <w:rFonts w:ascii="Times New Roman" w:eastAsia="Times New Roman" w:hAnsi="Times New Roman"/>
          <w:sz w:val="28"/>
          <w:szCs w:val="28"/>
          <w:lang w:eastAsia="ru-RU"/>
        </w:rPr>
        <w:t xml:space="preserve">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Перед гаражами-стоянками вместимостью свыше 50 </w:t>
      </w:r>
      <w:proofErr w:type="spellStart"/>
      <w:r w:rsidRPr="0037698C">
        <w:rPr>
          <w:rFonts w:ascii="Times New Roman" w:eastAsia="Times New Roman" w:hAnsi="Times New Roman"/>
          <w:sz w:val="28"/>
          <w:szCs w:val="28"/>
          <w:lang w:eastAsia="ru-RU"/>
        </w:rPr>
        <w:t>машино-мест</w:t>
      </w:r>
      <w:proofErr w:type="spellEnd"/>
      <w:r w:rsidRPr="0037698C">
        <w:rPr>
          <w:rFonts w:ascii="Times New Roman" w:eastAsia="Times New Roman" w:hAnsi="Times New Roman"/>
          <w:sz w:val="28"/>
          <w:szCs w:val="28"/>
          <w:lang w:eastAsia="ru-RU"/>
        </w:rPr>
        <w:t xml:space="preserve"> следует предусматривать накопительную площадку из расчета 1 </w:t>
      </w:r>
      <w:proofErr w:type="spellStart"/>
      <w:r w:rsidRPr="0037698C">
        <w:rPr>
          <w:rFonts w:ascii="Times New Roman" w:eastAsia="Times New Roman" w:hAnsi="Times New Roman"/>
          <w:sz w:val="28"/>
          <w:szCs w:val="28"/>
          <w:lang w:eastAsia="ru-RU"/>
        </w:rPr>
        <w:t>машино-место</w:t>
      </w:r>
      <w:proofErr w:type="spellEnd"/>
      <w:r w:rsidRPr="0037698C">
        <w:rPr>
          <w:rFonts w:ascii="Times New Roman" w:eastAsia="Times New Roman" w:hAnsi="Times New Roman"/>
          <w:sz w:val="28"/>
          <w:szCs w:val="28"/>
          <w:lang w:eastAsia="ru-RU"/>
        </w:rPr>
        <w:t xml:space="preserve">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B1917" w:rsidRPr="00792171" w:rsidRDefault="00BB1917" w:rsidP="00BB191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37698C" w:rsidRDefault="0037698C" w:rsidP="00BB191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37698C" w:rsidRPr="00792171" w:rsidRDefault="0037698C" w:rsidP="00BB191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BF627F" w:rsidRPr="00792171"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BF627F" w:rsidRPr="00792171"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BF627F" w:rsidRPr="00792171"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BF627F" w:rsidRPr="00792171"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Ind w:w="70" w:type="dxa"/>
        <w:tblLayout w:type="fixed"/>
        <w:tblCellMar>
          <w:left w:w="70" w:type="dxa"/>
          <w:right w:w="70" w:type="dxa"/>
        </w:tblCellMar>
        <w:tblLook w:val="0000"/>
      </w:tblPr>
      <w:tblGrid>
        <w:gridCol w:w="5400"/>
        <w:gridCol w:w="1755"/>
        <w:gridCol w:w="1620"/>
      </w:tblGrid>
      <w:tr w:rsidR="00BB1917" w:rsidRPr="0037698C"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 xml:space="preserve">Запрещается размещать автозаправочные и газонаполнительные станции и другие источники повышенной опасности на расстоянии менее 25 </w:t>
      </w:r>
      <w:r w:rsidR="00CE692B" w:rsidRPr="0037698C">
        <w:rPr>
          <w:rFonts w:ascii="Times New Roman" w:eastAsia="Times New Roman" w:hAnsi="Times New Roman"/>
          <w:sz w:val="28"/>
          <w:szCs w:val="28"/>
          <w:lang w:eastAsia="ru-RU"/>
        </w:rPr>
        <w:lastRenderedPageBreak/>
        <w:t xml:space="preserve">метров от посадочных, разворотных и </w:t>
      </w:r>
      <w:proofErr w:type="spellStart"/>
      <w:r w:rsidR="00CE692B" w:rsidRPr="0037698C">
        <w:rPr>
          <w:rFonts w:ascii="Times New Roman" w:eastAsia="Times New Roman" w:hAnsi="Times New Roman"/>
          <w:sz w:val="28"/>
          <w:szCs w:val="28"/>
          <w:lang w:eastAsia="ru-RU"/>
        </w:rPr>
        <w:t>отстойно-разворотных</w:t>
      </w:r>
      <w:proofErr w:type="spellEnd"/>
      <w:r w:rsidR="00CE692B" w:rsidRPr="0037698C">
        <w:rPr>
          <w:rFonts w:ascii="Times New Roman" w:eastAsia="Times New Roman" w:hAnsi="Times New Roman"/>
          <w:sz w:val="28"/>
          <w:szCs w:val="28"/>
          <w:lang w:eastAsia="ru-RU"/>
        </w:rPr>
        <w:t xml:space="preserve">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9"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9"/>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коммунально-складских (территории АЭС, ГЭС, ТЭЦ, станции аэрации, котельные, </w:t>
      </w:r>
      <w:proofErr w:type="spellStart"/>
      <w:r w:rsidRPr="0037698C">
        <w:rPr>
          <w:rFonts w:ascii="Times New Roman" w:hAnsi="Times New Roman"/>
          <w:sz w:val="28"/>
          <w:szCs w:val="28"/>
        </w:rPr>
        <w:t>электроподстанции</w:t>
      </w:r>
      <w:proofErr w:type="spellEnd"/>
      <w:r w:rsidRPr="0037698C">
        <w:rPr>
          <w:rFonts w:ascii="Times New Roman" w:hAnsi="Times New Roman"/>
          <w:sz w:val="28"/>
          <w:szCs w:val="28"/>
        </w:rPr>
        <w:t xml:space="preserve">, газораспределительные узлы, мусороперерабатывающие заводы, прочие сооружения инженерной инфраструктуры, </w:t>
      </w:r>
      <w:proofErr w:type="spellStart"/>
      <w:r w:rsidRPr="0037698C">
        <w:rPr>
          <w:rFonts w:ascii="Times New Roman" w:hAnsi="Times New Roman"/>
          <w:sz w:val="28"/>
          <w:szCs w:val="28"/>
        </w:rPr>
        <w:t>общетоварные</w:t>
      </w:r>
      <w:proofErr w:type="spellEnd"/>
      <w:r w:rsidRPr="0037698C">
        <w:rPr>
          <w:rFonts w:ascii="Times New Roman" w:hAnsi="Times New Roman"/>
          <w:sz w:val="28"/>
          <w:szCs w:val="28"/>
        </w:rPr>
        <w:t xml:space="preserve">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w:t>
      </w:r>
      <w:proofErr w:type="spellStart"/>
      <w:r w:rsidRPr="0037698C">
        <w:rPr>
          <w:rFonts w:ascii="Times New Roman" w:hAnsi="Times New Roman"/>
          <w:sz w:val="28"/>
          <w:szCs w:val="28"/>
        </w:rPr>
        <w:t>застроенности</w:t>
      </w:r>
      <w:proofErr w:type="spellEnd"/>
      <w:r w:rsidRPr="0037698C">
        <w:rPr>
          <w:rFonts w:ascii="Times New Roman" w:hAnsi="Times New Roman"/>
          <w:sz w:val="28"/>
          <w:szCs w:val="28"/>
        </w:rPr>
        <w:t xml:space="preserve">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4.7.10.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производственных зон рекомендуется размещать участки смешанной производственно-общественной застройки со складами </w:t>
      </w:r>
      <w:proofErr w:type="spellStart"/>
      <w:r w:rsidRPr="0037698C">
        <w:rPr>
          <w:rFonts w:ascii="Times New Roman" w:hAnsi="Times New Roman"/>
          <w:sz w:val="28"/>
          <w:szCs w:val="28"/>
        </w:rPr>
        <w:t>общетоварными</w:t>
      </w:r>
      <w:proofErr w:type="spellEnd"/>
      <w:r w:rsidRPr="0037698C">
        <w:rPr>
          <w:rFonts w:ascii="Times New Roman" w:hAnsi="Times New Roman"/>
          <w:sz w:val="28"/>
          <w:szCs w:val="28"/>
        </w:rPr>
        <w:t xml:space="preserve">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Не менее 20 процентов от объема наземной части производственной застройки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w:t>
      </w:r>
      <w:proofErr w:type="spellStart"/>
      <w:r w:rsidRPr="0037698C">
        <w:rPr>
          <w:rFonts w:ascii="Times New Roman" w:hAnsi="Times New Roman"/>
          <w:sz w:val="28"/>
          <w:szCs w:val="28"/>
        </w:rPr>
        <w:t>промзоны</w:t>
      </w:r>
      <w:proofErr w:type="spellEnd"/>
      <w:r w:rsidRPr="0037698C">
        <w:rPr>
          <w:rFonts w:ascii="Times New Roman" w:hAnsi="Times New Roman"/>
          <w:sz w:val="28"/>
          <w:szCs w:val="28"/>
        </w:rPr>
        <w:t>).</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4.7.14.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w:t>
      </w:r>
      <w:proofErr w:type="spellStart"/>
      <w:r w:rsidRPr="0037698C">
        <w:rPr>
          <w:rFonts w:ascii="Times New Roman" w:hAnsi="Times New Roman"/>
          <w:sz w:val="28"/>
          <w:szCs w:val="28"/>
        </w:rPr>
        <w:t>машино-мест</w:t>
      </w:r>
      <w:proofErr w:type="spellEnd"/>
      <w:r w:rsidRPr="0037698C">
        <w:rPr>
          <w:rFonts w:ascii="Times New Roman" w:hAnsi="Times New Roman"/>
          <w:sz w:val="28"/>
          <w:szCs w:val="28"/>
        </w:rPr>
        <w:t xml:space="preserve">. Для производственных зон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стоянки должны размещаться на </w:t>
      </w:r>
      <w:proofErr w:type="spellStart"/>
      <w:r w:rsidRPr="0037698C">
        <w:rPr>
          <w:rFonts w:ascii="Times New Roman" w:hAnsi="Times New Roman"/>
          <w:sz w:val="28"/>
          <w:szCs w:val="28"/>
        </w:rPr>
        <w:t>предзаводской</w:t>
      </w:r>
      <w:proofErr w:type="spellEnd"/>
      <w:r w:rsidRPr="0037698C">
        <w:rPr>
          <w:rFonts w:ascii="Times New Roman" w:hAnsi="Times New Roman"/>
          <w:sz w:val="28"/>
          <w:szCs w:val="28"/>
        </w:rPr>
        <w:t xml:space="preserve"> территории </w:t>
      </w:r>
      <w:proofErr w:type="spellStart"/>
      <w:r w:rsidRPr="0037698C">
        <w:rPr>
          <w:rFonts w:ascii="Times New Roman" w:hAnsi="Times New Roman"/>
          <w:sz w:val="28"/>
          <w:szCs w:val="28"/>
        </w:rPr>
        <w:t>кооперированно</w:t>
      </w:r>
      <w:proofErr w:type="spellEnd"/>
      <w:r w:rsidRPr="0037698C">
        <w:rPr>
          <w:rFonts w:ascii="Times New Roman" w:hAnsi="Times New Roman"/>
          <w:sz w:val="28"/>
          <w:szCs w:val="28"/>
        </w:rPr>
        <w:t xml:space="preserve"> с </w:t>
      </w:r>
      <w:proofErr w:type="spellStart"/>
      <w:r w:rsidRPr="0037698C">
        <w:rPr>
          <w:rFonts w:ascii="Times New Roman" w:hAnsi="Times New Roman"/>
          <w:sz w:val="28"/>
          <w:szCs w:val="28"/>
        </w:rPr>
        <w:t>насленным</w:t>
      </w:r>
      <w:proofErr w:type="spellEnd"/>
      <w:r w:rsidRPr="0037698C">
        <w:rPr>
          <w:rFonts w:ascii="Times New Roman" w:hAnsi="Times New Roman"/>
          <w:sz w:val="28"/>
          <w:szCs w:val="28"/>
        </w:rPr>
        <w:t xml:space="preserve">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w:t>
      </w:r>
      <w:proofErr w:type="spellStart"/>
      <w:r w:rsidRPr="0037698C">
        <w:rPr>
          <w:rFonts w:ascii="Times New Roman" w:hAnsi="Times New Roman"/>
          <w:sz w:val="28"/>
          <w:szCs w:val="28"/>
        </w:rPr>
        <w:t>газо</w:t>
      </w:r>
      <w:proofErr w:type="spellEnd"/>
      <w:r w:rsidRPr="0037698C">
        <w:rPr>
          <w:rFonts w:ascii="Times New Roman" w:hAnsi="Times New Roman"/>
          <w:sz w:val="28"/>
          <w:szCs w:val="28"/>
        </w:rPr>
        <w:t xml:space="preserve">-, </w:t>
      </w:r>
      <w:proofErr w:type="spellStart"/>
      <w:r w:rsidRPr="0037698C">
        <w:rPr>
          <w:rFonts w:ascii="Times New Roman" w:hAnsi="Times New Roman"/>
          <w:sz w:val="28"/>
          <w:szCs w:val="28"/>
        </w:rPr>
        <w:t>нефте</w:t>
      </w:r>
      <w:proofErr w:type="spellEnd"/>
      <w:r w:rsidRPr="0037698C">
        <w:rPr>
          <w:rFonts w:ascii="Times New Roman" w:hAnsi="Times New Roman"/>
          <w:sz w:val="28"/>
          <w:szCs w:val="28"/>
        </w:rPr>
        <w:t xml:space="preserve">-, </w:t>
      </w:r>
      <w:proofErr w:type="spellStart"/>
      <w:r w:rsidRPr="0037698C">
        <w:rPr>
          <w:rFonts w:ascii="Times New Roman" w:hAnsi="Times New Roman"/>
          <w:sz w:val="28"/>
          <w:szCs w:val="28"/>
        </w:rPr>
        <w:t>водо</w:t>
      </w:r>
      <w:proofErr w:type="spellEnd"/>
      <w:r w:rsidRPr="0037698C">
        <w:rPr>
          <w:rFonts w:ascii="Times New Roman" w:hAnsi="Times New Roman"/>
          <w:sz w:val="28"/>
          <w:szCs w:val="28"/>
        </w:rPr>
        <w:t>-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От ТЭЦ или </w:t>
      </w:r>
      <w:proofErr w:type="spellStart"/>
      <w:r w:rsidRPr="0037698C">
        <w:rPr>
          <w:rFonts w:ascii="Times New Roman" w:hAnsi="Times New Roman"/>
          <w:sz w:val="28"/>
          <w:szCs w:val="28"/>
        </w:rPr>
        <w:t>тепломагистрали</w:t>
      </w:r>
      <w:proofErr w:type="spellEnd"/>
      <w:r w:rsidRPr="0037698C">
        <w:rPr>
          <w:rFonts w:ascii="Times New Roman" w:hAnsi="Times New Roman"/>
          <w:sz w:val="28"/>
          <w:szCs w:val="28"/>
        </w:rPr>
        <w:t xml:space="preserve">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lastRenderedPageBreak/>
        <w:t xml:space="preserve">4.7.18. Площадь и размеры земельных участков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Ind w:w="102" w:type="dxa"/>
        <w:tblLayout w:type="fixed"/>
        <w:tblCellMar>
          <w:top w:w="75" w:type="dxa"/>
          <w:left w:w="0" w:type="dxa"/>
          <w:bottom w:w="75" w:type="dxa"/>
          <w:right w:w="0" w:type="dxa"/>
        </w:tblCellMar>
        <w:tblLook w:val="0000"/>
      </w:tblPr>
      <w:tblGrid>
        <w:gridCol w:w="2948"/>
        <w:gridCol w:w="3458"/>
        <w:gridCol w:w="3231"/>
      </w:tblGrid>
      <w:tr w:rsidR="00C74892" w:rsidRPr="0037698C"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4.7.19. При размещении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jc w:val="both"/>
        <w:rPr>
          <w:rFonts w:ascii="Times New Roman" w:hAnsi="Times New Roman"/>
          <w:sz w:val="28"/>
          <w:szCs w:val="28"/>
        </w:rPr>
      </w:pP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37698C"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proofErr w:type="spellStart"/>
            <w:r w:rsidRPr="0037698C">
              <w:rPr>
                <w:rFonts w:ascii="Times New Roman" w:hAnsi="Times New Roman"/>
                <w:sz w:val="24"/>
                <w:szCs w:val="24"/>
                <w:lang w:eastAsia="ar-SA"/>
              </w:rPr>
              <w:t>Фруктохранилища</w:t>
            </w:r>
            <w:proofErr w:type="spellEnd"/>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50" w:name="Par986"/>
      <w:bookmarkEnd w:id="50"/>
      <w:r w:rsidRPr="0037698C">
        <w:rPr>
          <w:rFonts w:ascii="Times New Roman" w:hAnsi="Times New Roman"/>
          <w:sz w:val="20"/>
          <w:szCs w:val="20"/>
          <w:lang w:eastAsia="ar-SA"/>
        </w:rPr>
        <w:lastRenderedPageBreak/>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w:t>
      </w:r>
      <w:proofErr w:type="spellStart"/>
      <w:r w:rsidRPr="0037698C">
        <w:rPr>
          <w:rFonts w:ascii="Times New Roman" w:eastAsia="SimSun" w:hAnsi="Times New Roman"/>
          <w:color w:val="000000"/>
          <w:kern w:val="1"/>
          <w:sz w:val="28"/>
          <w:szCs w:val="28"/>
          <w:lang w:eastAsia="hi-IN" w:bidi="hi-IN"/>
        </w:rPr>
        <w:t>фруктохранилищ</w:t>
      </w:r>
      <w:proofErr w:type="spellEnd"/>
      <w:r w:rsidRPr="0037698C">
        <w:rPr>
          <w:rFonts w:ascii="Times New Roman" w:eastAsia="SimSun" w:hAnsi="Times New Roman"/>
          <w:color w:val="000000"/>
          <w:kern w:val="1"/>
          <w:sz w:val="28"/>
          <w:szCs w:val="28"/>
          <w:lang w:eastAsia="hi-IN" w:bidi="hi-IN"/>
        </w:rPr>
        <w:t xml:space="preserve">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1"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1"/>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а) при </w:t>
      </w:r>
      <w:proofErr w:type="spellStart"/>
      <w:r w:rsidRPr="0037698C">
        <w:rPr>
          <w:rFonts w:ascii="Times New Roman" w:hAnsi="Times New Roman"/>
          <w:sz w:val="28"/>
          <w:szCs w:val="28"/>
        </w:rPr>
        <w:t>самоточном</w:t>
      </w:r>
      <w:proofErr w:type="spellEnd"/>
      <w:r w:rsidRPr="0037698C">
        <w:rPr>
          <w:rFonts w:ascii="Times New Roman" w:hAnsi="Times New Roman"/>
          <w:sz w:val="28"/>
          <w:szCs w:val="28"/>
        </w:rPr>
        <w:t xml:space="preserve">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4.8.4. Максимальный размер общей площади сельскохозяйственных угодий, которые расположены на территории Советского района 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w:t>
      </w:r>
      <w:r w:rsidRPr="0037698C">
        <w:rPr>
          <w:rFonts w:ascii="Times New Roman" w:hAnsi="Times New Roman"/>
          <w:sz w:val="28"/>
          <w:szCs w:val="28"/>
        </w:rPr>
        <w:lastRenderedPageBreak/>
        <w:t>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Советскому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proofErr w:type="spellStart"/>
      <w:r w:rsidR="00AE1319">
        <w:rPr>
          <w:rFonts w:ascii="Times New Roman" w:hAnsi="Times New Roman"/>
          <w:sz w:val="28"/>
          <w:szCs w:val="28"/>
        </w:rPr>
        <w:t>Мечетненского</w:t>
      </w:r>
      <w:proofErr w:type="spellEnd"/>
      <w:r w:rsidR="007F06BF" w:rsidRPr="0037698C">
        <w:rPr>
          <w:rFonts w:ascii="Times New Roman" w:hAnsi="Times New Roman"/>
          <w:sz w:val="28"/>
          <w:szCs w:val="28"/>
        </w:rPr>
        <w:t xml:space="preserve"> </w:t>
      </w:r>
      <w:proofErr w:type="spellStart"/>
      <w:r w:rsidR="007F06BF" w:rsidRPr="0037698C">
        <w:rPr>
          <w:rFonts w:ascii="Times New Roman" w:hAnsi="Times New Roman"/>
          <w:sz w:val="28"/>
          <w:szCs w:val="28"/>
        </w:rPr>
        <w:t>мунц</w:t>
      </w:r>
      <w:r w:rsidRPr="0037698C">
        <w:rPr>
          <w:rFonts w:ascii="Times New Roman" w:hAnsi="Times New Roman"/>
          <w:sz w:val="28"/>
          <w:szCs w:val="28"/>
        </w:rPr>
        <w:t>ипального</w:t>
      </w:r>
      <w:proofErr w:type="spellEnd"/>
      <w:r w:rsidRPr="0037698C">
        <w:rPr>
          <w:rFonts w:ascii="Times New Roman" w:hAnsi="Times New Roman"/>
          <w:sz w:val="28"/>
          <w:szCs w:val="28"/>
        </w:rPr>
        <w:t xml:space="preserve">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2"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2"/>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.6. За расчетный горизонт высоких вод следует принимать отметку наивысшего уровня воды повторяемостью: один раз в 100 лет - для территорий, </w:t>
      </w:r>
      <w:r w:rsidR="00275C6F" w:rsidRPr="0037698C">
        <w:rPr>
          <w:rFonts w:ascii="Times New Roman" w:hAnsi="Times New Roman"/>
          <w:sz w:val="28"/>
          <w:szCs w:val="28"/>
        </w:rPr>
        <w:lastRenderedPageBreak/>
        <w:t>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00275C6F" w:rsidRPr="0037698C">
        <w:rPr>
          <w:rFonts w:ascii="Times New Roman" w:hAnsi="Times New Roman"/>
          <w:sz w:val="28"/>
          <w:szCs w:val="28"/>
        </w:rPr>
        <w:t>селеносных</w:t>
      </w:r>
      <w:proofErr w:type="spellEnd"/>
      <w:r w:rsidR="00275C6F" w:rsidRPr="0037698C">
        <w:rPr>
          <w:rFonts w:ascii="Times New Roman" w:hAnsi="Times New Roman"/>
          <w:sz w:val="28"/>
          <w:szCs w:val="28"/>
        </w:rPr>
        <w:t xml:space="preserve"> рек, сооружение плотин и запруд в зоне формирования селя, строительство </w:t>
      </w:r>
      <w:proofErr w:type="spellStart"/>
      <w:r w:rsidR="00275C6F" w:rsidRPr="0037698C">
        <w:rPr>
          <w:rFonts w:ascii="Times New Roman" w:hAnsi="Times New Roman"/>
          <w:sz w:val="28"/>
          <w:szCs w:val="28"/>
        </w:rPr>
        <w:t>селенаправляющих</w:t>
      </w:r>
      <w:proofErr w:type="spellEnd"/>
      <w:r w:rsidR="00275C6F" w:rsidRPr="0037698C">
        <w:rPr>
          <w:rFonts w:ascii="Times New Roman" w:hAnsi="Times New Roman"/>
          <w:sz w:val="28"/>
          <w:szCs w:val="28"/>
        </w:rPr>
        <w:t xml:space="preserve">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.8. На участках действия эрозионных процессов с </w:t>
      </w:r>
      <w:proofErr w:type="spellStart"/>
      <w:r w:rsidR="00275C6F" w:rsidRPr="0037698C">
        <w:rPr>
          <w:rFonts w:ascii="Times New Roman" w:hAnsi="Times New Roman"/>
          <w:sz w:val="28"/>
          <w:szCs w:val="28"/>
        </w:rPr>
        <w:t>оврагообразованием</w:t>
      </w:r>
      <w:proofErr w:type="spellEnd"/>
      <w:r w:rsidR="00275C6F" w:rsidRPr="0037698C">
        <w:rPr>
          <w:rFonts w:ascii="Times New Roman" w:hAnsi="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tblPr>
      <w:tblGrid>
        <w:gridCol w:w="553"/>
        <w:gridCol w:w="1887"/>
        <w:gridCol w:w="2198"/>
        <w:gridCol w:w="1120"/>
        <w:gridCol w:w="2131"/>
        <w:gridCol w:w="2051"/>
      </w:tblGrid>
      <w:tr w:rsidR="00275C6F" w:rsidRPr="00AE1319"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AE1319" w:rsidRDefault="00275C6F" w:rsidP="007664AE">
            <w:pPr>
              <w:pStyle w:val="afffffff5"/>
              <w:rPr>
                <w:sz w:val="24"/>
                <w:szCs w:val="24"/>
              </w:rPr>
            </w:pPr>
            <w:r w:rsidRPr="00AE1319">
              <w:rPr>
                <w:sz w:val="24"/>
                <w:szCs w:val="24"/>
              </w:rPr>
              <w:t xml:space="preserve">№ </w:t>
            </w:r>
            <w:proofErr w:type="spellStart"/>
            <w:r w:rsidRPr="00AE1319">
              <w:rPr>
                <w:sz w:val="24"/>
                <w:szCs w:val="24"/>
              </w:rPr>
              <w:t>п.п</w:t>
            </w:r>
            <w:proofErr w:type="spellEnd"/>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 xml:space="preserve">ед. </w:t>
            </w:r>
            <w:proofErr w:type="spellStart"/>
            <w:r w:rsidRPr="00AE1319">
              <w:rPr>
                <w:sz w:val="24"/>
                <w:szCs w:val="24"/>
              </w:rPr>
              <w:t>изм</w:t>
            </w:r>
            <w:proofErr w:type="spellEnd"/>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lastRenderedPageBreak/>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proofErr w:type="spellStart"/>
      <w:r w:rsidR="00AE1319">
        <w:t>Мечетненского</w:t>
      </w:r>
      <w:proofErr w:type="spellEnd"/>
      <w:r w:rsidR="00E71925" w:rsidRPr="00AE1319">
        <w:t xml:space="preserve"> муниц</w:t>
      </w:r>
      <w:r w:rsidRPr="00AE1319">
        <w:t xml:space="preserve">ипального образования должны проходить в соответствии с требованиями Федеральных законов: от 26 февраля 1997 г. № 31-ФЗ «О мобилизационной подготовке и </w:t>
      </w:r>
      <w:r w:rsidRPr="00AE1319">
        <w:lastRenderedPageBreak/>
        <w:t>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proofErr w:type="spellStart"/>
      <w:r w:rsidR="00AE1319">
        <w:t>Мечетненского</w:t>
      </w:r>
      <w:proofErr w:type="spellEnd"/>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proofErr w:type="spellStart"/>
      <w:r w:rsidR="00AE1319">
        <w:t>Мечетненского</w:t>
      </w:r>
      <w:proofErr w:type="spellEnd"/>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proofErr w:type="spellStart"/>
      <w:r w:rsidR="00AE1319">
        <w:t>Мечетненского</w:t>
      </w:r>
      <w:proofErr w:type="spellEnd"/>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lastRenderedPageBreak/>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004F28C8" w:rsidRPr="00AE1319">
        <w:t>сут</w:t>
      </w:r>
      <w:proofErr w:type="spellEnd"/>
      <w:r w:rsidR="004F28C8" w:rsidRPr="00AE1319">
        <w:t>.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w:t>
      </w:r>
      <w:r w:rsidR="004F28C8" w:rsidRPr="00AE1319">
        <w:lastRenderedPageBreak/>
        <w:t xml:space="preserve">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 xml:space="preserve">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w:t>
      </w:r>
      <w:proofErr w:type="spellStart"/>
      <w:r w:rsidR="004F28C8" w:rsidRPr="00AE1319">
        <w:t>электроподстанций</w:t>
      </w:r>
      <w:proofErr w:type="spellEnd"/>
      <w:r w:rsidR="004F28C8" w:rsidRPr="00AE1319">
        <w:t>,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AE1319" w:rsidRDefault="004F28C8" w:rsidP="004F28C8">
      <w:pPr>
        <w:pStyle w:val="a7"/>
        <w:spacing w:after="0" w:line="240" w:lineRule="auto"/>
        <w:ind w:left="1428"/>
        <w:jc w:val="both"/>
        <w:rPr>
          <w:rFonts w:ascii="Times New Roman" w:hAnsi="Times New Roman"/>
          <w:sz w:val="28"/>
          <w:szCs w:val="28"/>
        </w:rPr>
      </w:pPr>
    </w:p>
    <w:p w:rsidR="002C7C13" w:rsidRPr="00AE1319" w:rsidRDefault="002C7C13" w:rsidP="00275C6F">
      <w:pPr>
        <w:spacing w:after="0" w:line="240" w:lineRule="auto"/>
        <w:ind w:firstLine="708"/>
        <w:jc w:val="right"/>
        <w:rPr>
          <w:rFonts w:ascii="Times New Roman" w:hAnsi="Times New Roman"/>
          <w:sz w:val="28"/>
          <w:szCs w:val="28"/>
        </w:rPr>
      </w:pPr>
    </w:p>
    <w:p w:rsidR="002C7C13" w:rsidRPr="00AE1319" w:rsidRDefault="002C7C13" w:rsidP="00275C6F">
      <w:pPr>
        <w:spacing w:after="0" w:line="240" w:lineRule="auto"/>
        <w:ind w:firstLine="708"/>
        <w:jc w:val="right"/>
        <w:rPr>
          <w:rFonts w:ascii="Times New Roman" w:hAnsi="Times New Roman"/>
          <w:sz w:val="28"/>
          <w:szCs w:val="28"/>
        </w:rPr>
      </w:pPr>
    </w:p>
    <w:p w:rsidR="00BF627F" w:rsidRPr="00AE1319" w:rsidRDefault="00BF627F" w:rsidP="00275C6F">
      <w:pPr>
        <w:spacing w:after="0" w:line="240" w:lineRule="auto"/>
        <w:ind w:firstLine="708"/>
        <w:jc w:val="right"/>
        <w:rPr>
          <w:rFonts w:ascii="Times New Roman" w:hAnsi="Times New Roman"/>
          <w:sz w:val="28"/>
          <w:szCs w:val="28"/>
        </w:rPr>
      </w:pPr>
    </w:p>
    <w:p w:rsidR="00BF627F" w:rsidRPr="00AE1319" w:rsidRDefault="00BF627F" w:rsidP="00275C6F">
      <w:pPr>
        <w:spacing w:after="0" w:line="240" w:lineRule="auto"/>
        <w:ind w:firstLine="708"/>
        <w:jc w:val="right"/>
        <w:rPr>
          <w:rFonts w:ascii="Times New Roman" w:hAnsi="Times New Roman"/>
          <w:sz w:val="28"/>
          <w:szCs w:val="28"/>
        </w:rPr>
      </w:pPr>
    </w:p>
    <w:p w:rsidR="00BF627F" w:rsidRPr="00AE1319" w:rsidRDefault="00BF627F" w:rsidP="00275C6F">
      <w:pPr>
        <w:spacing w:after="0" w:line="240" w:lineRule="auto"/>
        <w:ind w:firstLine="708"/>
        <w:jc w:val="right"/>
        <w:rPr>
          <w:rFonts w:ascii="Times New Roman" w:hAnsi="Times New Roman"/>
          <w:sz w:val="28"/>
          <w:szCs w:val="28"/>
        </w:rPr>
      </w:pPr>
    </w:p>
    <w:p w:rsidR="00BF627F" w:rsidRPr="00AE1319" w:rsidRDefault="00BF627F" w:rsidP="00275C6F">
      <w:pPr>
        <w:spacing w:after="0" w:line="240" w:lineRule="auto"/>
        <w:ind w:firstLine="708"/>
        <w:jc w:val="right"/>
        <w:rPr>
          <w:rFonts w:ascii="Times New Roman" w:hAnsi="Times New Roman"/>
          <w:sz w:val="28"/>
          <w:szCs w:val="28"/>
        </w:rPr>
      </w:pPr>
    </w:p>
    <w:p w:rsidR="002C7C13" w:rsidRPr="00AE1319" w:rsidRDefault="002C7C13" w:rsidP="00275C6F">
      <w:pPr>
        <w:spacing w:after="0" w:line="240" w:lineRule="auto"/>
        <w:ind w:firstLine="708"/>
        <w:jc w:val="right"/>
        <w:rPr>
          <w:rFonts w:ascii="Times New Roman" w:hAnsi="Times New Roman"/>
          <w:sz w:val="28"/>
          <w:szCs w:val="28"/>
        </w:rPr>
      </w:pPr>
    </w:p>
    <w:p w:rsidR="00876D30" w:rsidRPr="00AE1319" w:rsidRDefault="00876D30" w:rsidP="00486AE0">
      <w:pPr>
        <w:spacing w:after="0" w:line="240" w:lineRule="auto"/>
        <w:rPr>
          <w:rFonts w:ascii="Times New Roman" w:hAnsi="Times New Roman"/>
          <w:sz w:val="28"/>
          <w:szCs w:val="28"/>
        </w:rPr>
      </w:pPr>
    </w:p>
    <w:p w:rsidR="00876D30" w:rsidRPr="00AE1319" w:rsidRDefault="00876D30" w:rsidP="00275C6F">
      <w:pPr>
        <w:spacing w:after="0" w:line="240" w:lineRule="auto"/>
        <w:ind w:firstLine="708"/>
        <w:jc w:val="right"/>
        <w:rPr>
          <w:rFonts w:ascii="Times New Roman" w:hAnsi="Times New Roman"/>
          <w:sz w:val="28"/>
          <w:szCs w:val="28"/>
        </w:rPr>
      </w:pPr>
    </w:p>
    <w:p w:rsidR="00876D30" w:rsidRPr="00AE1319" w:rsidRDefault="00876D30" w:rsidP="00275C6F">
      <w:pPr>
        <w:spacing w:after="0" w:line="240" w:lineRule="auto"/>
        <w:ind w:firstLine="708"/>
        <w:jc w:val="right"/>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3" w:name="_Toc428345590"/>
      <w:r w:rsidRPr="00AE1319">
        <w:rPr>
          <w:rFonts w:ascii="Times New Roman" w:hAnsi="Times New Roman"/>
          <w:b/>
          <w:i/>
          <w:sz w:val="28"/>
          <w:szCs w:val="28"/>
        </w:rPr>
        <w:lastRenderedPageBreak/>
        <w:t>Часть 2. Материалы по обоснованию</w:t>
      </w:r>
      <w:bookmarkEnd w:id="53"/>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4" w:name="_Toc428345591"/>
      <w:r w:rsidRPr="00AE1319">
        <w:rPr>
          <w:rFonts w:ascii="Times New Roman" w:hAnsi="Times New Roman"/>
          <w:sz w:val="28"/>
          <w:szCs w:val="28"/>
        </w:rPr>
        <w:t>Общая организация и территориальное зонирование поселения</w:t>
      </w:r>
      <w:bookmarkEnd w:id="54"/>
    </w:p>
    <w:p w:rsidR="007A35FF" w:rsidRPr="00AE1319" w:rsidRDefault="007A35FF" w:rsidP="007A35FF">
      <w:pPr>
        <w:pStyle w:val="38"/>
        <w:shd w:val="clear" w:color="auto" w:fill="auto"/>
        <w:spacing w:before="0" w:after="0" w:line="240" w:lineRule="auto"/>
        <w:ind w:firstLine="709"/>
        <w:jc w:val="both"/>
        <w:rPr>
          <w:sz w:val="28"/>
          <w:szCs w:val="28"/>
        </w:rPr>
      </w:pPr>
      <w:bookmarkStart w:id="55" w:name="bookmark32"/>
      <w:r w:rsidRPr="00AE1319">
        <w:rPr>
          <w:sz w:val="28"/>
          <w:szCs w:val="28"/>
        </w:rPr>
        <w:t xml:space="preserve">Положения об общей организации и территориальном зонировании </w:t>
      </w:r>
      <w:proofErr w:type="spellStart"/>
      <w:r w:rsidR="00AE1319">
        <w:rPr>
          <w:sz w:val="28"/>
          <w:szCs w:val="28"/>
        </w:rPr>
        <w:t>Мечетненского</w:t>
      </w:r>
      <w:proofErr w:type="spellEnd"/>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5"/>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 xml:space="preserve">Размеры земельных участков, на которых расположены дома жилые одноквартирные, размеры </w:t>
      </w:r>
      <w:proofErr w:type="spellStart"/>
      <w:r w:rsidRPr="00AE1319">
        <w:rPr>
          <w:rStyle w:val="FontStyle13"/>
          <w:sz w:val="28"/>
          <w:szCs w:val="28"/>
        </w:rPr>
        <w:t>приквартирных</w:t>
      </w:r>
      <w:proofErr w:type="spellEnd"/>
      <w:r w:rsidRPr="00AE1319">
        <w:rPr>
          <w:rStyle w:val="FontStyle13"/>
          <w:sz w:val="28"/>
          <w:szCs w:val="28"/>
        </w:rPr>
        <w:t xml:space="preserve">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w:t>
      </w:r>
      <w:proofErr w:type="spellStart"/>
      <w:r w:rsidRPr="00AE1319">
        <w:rPr>
          <w:sz w:val="28"/>
          <w:szCs w:val="28"/>
        </w:rPr>
        <w:t>начначения</w:t>
      </w:r>
      <w:proofErr w:type="spellEnd"/>
      <w:r w:rsidRPr="00AE1319">
        <w:rPr>
          <w:sz w:val="28"/>
          <w:szCs w:val="28"/>
        </w:rPr>
        <w:t xml:space="preserve">, торговли для постоянно проживающего населения </w:t>
      </w:r>
      <w:proofErr w:type="spellStart"/>
      <w:r w:rsidR="00AE1319">
        <w:rPr>
          <w:sz w:val="28"/>
          <w:szCs w:val="28"/>
        </w:rPr>
        <w:t>Мечетненского</w:t>
      </w:r>
      <w:proofErr w:type="spellEnd"/>
      <w:r w:rsidR="00AE32DB" w:rsidRPr="00AE1319">
        <w:rPr>
          <w:sz w:val="28"/>
          <w:szCs w:val="28"/>
        </w:rPr>
        <w:t xml:space="preserve"> </w:t>
      </w:r>
      <w:r w:rsidRPr="00AE1319">
        <w:rPr>
          <w:sz w:val="28"/>
          <w:szCs w:val="28"/>
        </w:rPr>
        <w:t xml:space="preserve">муниципального образования рассчитан согласно приложению Ж СП </w:t>
      </w:r>
      <w:r w:rsidRPr="00AE1319">
        <w:rPr>
          <w:sz w:val="28"/>
          <w:szCs w:val="28"/>
        </w:rPr>
        <w:lastRenderedPageBreak/>
        <w:t>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proofErr w:type="spellStart"/>
      <w:r w:rsidR="00AE1319">
        <w:rPr>
          <w:sz w:val="28"/>
          <w:szCs w:val="28"/>
        </w:rPr>
        <w:t>Мечетненского</w:t>
      </w:r>
      <w:proofErr w:type="spellEnd"/>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proofErr w:type="spellStart"/>
      <w:r w:rsidR="00AE1319">
        <w:rPr>
          <w:sz w:val="28"/>
          <w:szCs w:val="28"/>
        </w:rPr>
        <w:t>Мечетненского</w:t>
      </w:r>
      <w:proofErr w:type="spellEnd"/>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proofErr w:type="spellStart"/>
      <w:r w:rsidR="00AE1319">
        <w:rPr>
          <w:sz w:val="28"/>
          <w:szCs w:val="28"/>
        </w:rPr>
        <w:t>Мечетненского</w:t>
      </w:r>
      <w:proofErr w:type="spellEnd"/>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proofErr w:type="spellStart"/>
      <w:r w:rsidR="00AE1319">
        <w:rPr>
          <w:sz w:val="28"/>
          <w:szCs w:val="28"/>
        </w:rPr>
        <w:t>Мечетненского</w:t>
      </w:r>
      <w:proofErr w:type="spellEnd"/>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AE32DB" w:rsidRPr="00AE1319" w:rsidRDefault="00AE32DB" w:rsidP="00AE32DB">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E32DB" w:rsidRPr="00AE1319" w:rsidRDefault="00AE32DB" w:rsidP="00AE32DB">
      <w:pPr>
        <w:pStyle w:val="Style3"/>
        <w:keepNext/>
        <w:widowControl/>
        <w:spacing w:line="240" w:lineRule="auto"/>
        <w:ind w:firstLine="709"/>
        <w:rPr>
          <w:rStyle w:val="FontStyle13"/>
          <w:sz w:val="28"/>
          <w:szCs w:val="28"/>
        </w:rPr>
      </w:pPr>
      <w:r w:rsidRPr="00AE1319">
        <w:rPr>
          <w:rStyle w:val="FontStyle13"/>
          <w:sz w:val="28"/>
          <w:szCs w:val="28"/>
        </w:rPr>
        <w:lastRenderedPageBreak/>
        <w:t>1.1.</w:t>
      </w:r>
      <w:r w:rsidR="002D6A0E" w:rsidRPr="00AE1319">
        <w:rPr>
          <w:rStyle w:val="FontStyle13"/>
          <w:sz w:val="28"/>
          <w:szCs w:val="28"/>
        </w:rPr>
        <w:t>17</w:t>
      </w:r>
      <w:r w:rsidRPr="00AE1319">
        <w:rPr>
          <w:rStyle w:val="FontStyle13"/>
          <w:sz w:val="28"/>
          <w:szCs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D6A0E" w:rsidRPr="00AE1319" w:rsidRDefault="002D6A0E" w:rsidP="00AE32DB">
      <w:pPr>
        <w:pStyle w:val="Style3"/>
        <w:keepNext/>
        <w:widowControl/>
        <w:spacing w:line="240" w:lineRule="auto"/>
        <w:ind w:firstLine="709"/>
        <w:rPr>
          <w:rStyle w:val="FontStyle13"/>
          <w:sz w:val="28"/>
          <w:szCs w:val="28"/>
        </w:rPr>
      </w:pPr>
    </w:p>
    <w:p w:rsidR="002D6A0E" w:rsidRPr="00AE1319" w:rsidRDefault="002D6A0E" w:rsidP="002D6A0E">
      <w:pPr>
        <w:pStyle w:val="Style3"/>
        <w:keepNext/>
        <w:widowControl/>
        <w:spacing w:line="240" w:lineRule="auto"/>
        <w:ind w:firstLine="709"/>
        <w:jc w:val="center"/>
        <w:rPr>
          <w:rStyle w:val="FontStyle13"/>
          <w:b/>
          <w:i/>
          <w:sz w:val="28"/>
          <w:szCs w:val="28"/>
        </w:rPr>
      </w:pPr>
      <w:r w:rsidRPr="00AE1319">
        <w:rPr>
          <w:rStyle w:val="FontStyle13"/>
          <w:b/>
          <w:i/>
          <w:sz w:val="28"/>
          <w:szCs w:val="28"/>
        </w:rPr>
        <w:t>Зона инженерной инфраструктуры</w:t>
      </w:r>
    </w:p>
    <w:p w:rsidR="002D6A0E" w:rsidRPr="00AE1319" w:rsidRDefault="002D6A0E" w:rsidP="002D6A0E">
      <w:pPr>
        <w:pStyle w:val="Style3"/>
        <w:keepNext/>
        <w:widowControl/>
        <w:spacing w:line="240" w:lineRule="auto"/>
        <w:ind w:firstLine="709"/>
        <w:jc w:val="center"/>
        <w:rPr>
          <w:rStyle w:val="FontStyle13"/>
          <w:b/>
          <w:i/>
          <w:sz w:val="28"/>
          <w:szCs w:val="28"/>
        </w:rPr>
      </w:pP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 xml:space="preserve">1.1.18. Расчетные показатели по теплу приняты согласно «СП 124.13330.2012. Тепловые сети». </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w:t>
      </w:r>
      <w:r w:rsidR="0052080B" w:rsidRPr="00AE1319">
        <w:rPr>
          <w:rStyle w:val="FontStyle13"/>
          <w:sz w:val="28"/>
          <w:szCs w:val="28"/>
        </w:rPr>
        <w:t>20</w:t>
      </w:r>
      <w:r w:rsidRPr="00AE1319">
        <w:rPr>
          <w:rStyle w:val="FontStyle13"/>
          <w:sz w:val="28"/>
          <w:szCs w:val="28"/>
        </w:rPr>
        <w:t xml:space="preserve">. </w:t>
      </w:r>
      <w:r w:rsidR="0052080B" w:rsidRPr="00AE1319">
        <w:rPr>
          <w:rStyle w:val="FontStyle13"/>
          <w:sz w:val="28"/>
          <w:szCs w:val="28"/>
        </w:rPr>
        <w:t xml:space="preserve">Показатели </w:t>
      </w:r>
      <w:r w:rsidR="00B4362D" w:rsidRPr="00AE1319">
        <w:rPr>
          <w:rStyle w:val="FontStyle13"/>
          <w:sz w:val="28"/>
          <w:szCs w:val="28"/>
        </w:rPr>
        <w:t>п</w:t>
      </w:r>
      <w:r w:rsidR="0052080B" w:rsidRPr="00AE1319">
        <w:rPr>
          <w:rStyle w:val="FontStyle13"/>
          <w:sz w:val="28"/>
          <w:szCs w:val="28"/>
        </w:rPr>
        <w:t>о водоснабжению приняты в соответствии с</w:t>
      </w:r>
      <w:r w:rsidRPr="00AE1319">
        <w:rPr>
          <w:rStyle w:val="FontStyle13"/>
          <w:sz w:val="28"/>
          <w:szCs w:val="28"/>
        </w:rPr>
        <w:t xml:space="preserve"> «СП 31.13330.2012 Водоснабжение. Наружные сети и сооружения. Актуализированная редакция СНиП 2.04.02-84*».</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w:t>
      </w:r>
      <w:r w:rsidR="0052080B" w:rsidRPr="00AE1319">
        <w:rPr>
          <w:rStyle w:val="FontStyle13"/>
          <w:sz w:val="28"/>
          <w:szCs w:val="28"/>
        </w:rPr>
        <w:t>21</w:t>
      </w:r>
      <w:r w:rsidRPr="00AE1319">
        <w:rPr>
          <w:rStyle w:val="FontStyle13"/>
          <w:sz w:val="28"/>
          <w:szCs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Pr="00AE1319" w:rsidRDefault="00B4362D" w:rsidP="00B4362D">
      <w:pPr>
        <w:pStyle w:val="Style3"/>
        <w:keepNext/>
        <w:widowControl/>
        <w:spacing w:line="240" w:lineRule="auto"/>
        <w:ind w:firstLine="709"/>
        <w:jc w:val="center"/>
        <w:rPr>
          <w:rStyle w:val="FontStyle13"/>
          <w:b/>
          <w:i/>
          <w:sz w:val="28"/>
          <w:szCs w:val="28"/>
        </w:rPr>
      </w:pPr>
      <w:r w:rsidRPr="00AE1319">
        <w:tab/>
      </w:r>
      <w:r w:rsidRPr="00AE1319">
        <w:rPr>
          <w:rStyle w:val="FontStyle13"/>
          <w:b/>
          <w:i/>
          <w:sz w:val="28"/>
          <w:szCs w:val="28"/>
        </w:rPr>
        <w:t>Зона транспортной инфраструктуры</w:t>
      </w:r>
    </w:p>
    <w:p w:rsidR="00B4362D" w:rsidRPr="00AE1319" w:rsidRDefault="00B4362D" w:rsidP="00B4362D">
      <w:pPr>
        <w:pStyle w:val="Style3"/>
        <w:keepNext/>
        <w:widowControl/>
        <w:spacing w:line="240" w:lineRule="auto"/>
        <w:ind w:firstLine="709"/>
        <w:rPr>
          <w:rStyle w:val="FontStyle13"/>
          <w:sz w:val="28"/>
          <w:szCs w:val="28"/>
        </w:rPr>
      </w:pP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1.1.23. Обеспеченность населения легковыми автомобилями   принимается, исходя из пункта 11.3 СП 42.13330.2011 и статистических данных.</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1.1.24. Параметры улично-дорожной сети приняты с учетом генерального плана </w:t>
      </w:r>
      <w:proofErr w:type="spellStart"/>
      <w:r w:rsidR="00AE1319">
        <w:rPr>
          <w:sz w:val="28"/>
          <w:szCs w:val="28"/>
        </w:rPr>
        <w:t>Мечетненского</w:t>
      </w:r>
      <w:proofErr w:type="spellEnd"/>
      <w:r w:rsidR="007F06BF" w:rsidRPr="00AE1319">
        <w:rPr>
          <w:sz w:val="28"/>
          <w:szCs w:val="28"/>
        </w:rPr>
        <w:t xml:space="preserve"> </w:t>
      </w:r>
      <w:r w:rsidRPr="00AE1319">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1.1.27. Проектирование и строительство объектов транспортной инфраструктуры должно сопровождаться экологическим обоснованием, </w:t>
      </w:r>
      <w:r w:rsidRPr="00AE1319">
        <w:rPr>
          <w:rStyle w:val="FontStyle13"/>
          <w:sz w:val="28"/>
          <w:szCs w:val="28"/>
        </w:rPr>
        <w:lastRenderedPageBreak/>
        <w:t>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1.1.30. Прокладку трассы автомобильных дорог следует выполнять с учетом минимального воздействия на окружающую среду.</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1.1.31. На сельскохозяйственных угодьях трассы следует прокладывать по границам полей севооборота или хозяйств.</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AE1319" w:rsidRDefault="00B4362D" w:rsidP="00486AE0">
      <w:pPr>
        <w:pStyle w:val="Style3"/>
        <w:keepNext/>
        <w:widowControl/>
        <w:spacing w:line="240" w:lineRule="auto"/>
        <w:ind w:firstLine="0"/>
        <w:rPr>
          <w:rStyle w:val="FontStyle13"/>
          <w:b/>
          <w:i/>
          <w:sz w:val="28"/>
          <w:szCs w:val="28"/>
        </w:rPr>
      </w:pPr>
    </w:p>
    <w:p w:rsidR="008265E4" w:rsidRPr="00AE1319" w:rsidRDefault="00E55029" w:rsidP="00B4362D">
      <w:pPr>
        <w:pStyle w:val="Style3"/>
        <w:keepNext/>
        <w:widowControl/>
        <w:spacing w:line="240" w:lineRule="auto"/>
        <w:ind w:firstLine="0"/>
        <w:jc w:val="center"/>
        <w:rPr>
          <w:b/>
          <w:i/>
          <w:sz w:val="28"/>
          <w:szCs w:val="28"/>
        </w:rPr>
      </w:pPr>
      <w:r w:rsidRPr="00AE1319">
        <w:rPr>
          <w:rStyle w:val="FontStyle13"/>
          <w:b/>
          <w:i/>
          <w:sz w:val="28"/>
          <w:szCs w:val="28"/>
        </w:rPr>
        <w:t>Производственные зоны</w:t>
      </w:r>
    </w:p>
    <w:p w:rsidR="008265E4" w:rsidRPr="00AE1319" w:rsidRDefault="008265E4" w:rsidP="008265E4">
      <w:pPr>
        <w:pStyle w:val="Style3"/>
        <w:keepNext/>
        <w:widowControl/>
        <w:spacing w:line="240" w:lineRule="auto"/>
        <w:ind w:firstLine="709"/>
        <w:rPr>
          <w:sz w:val="28"/>
          <w:szCs w:val="28"/>
        </w:rPr>
      </w:pPr>
    </w:p>
    <w:p w:rsidR="004114FD" w:rsidRPr="00AE1319" w:rsidRDefault="004114FD" w:rsidP="004114FD">
      <w:pPr>
        <w:pStyle w:val="Style3"/>
        <w:keepNext/>
        <w:widowControl/>
        <w:spacing w:line="240" w:lineRule="auto"/>
        <w:ind w:firstLine="709"/>
        <w:rPr>
          <w:rStyle w:val="FontStyle13"/>
          <w:sz w:val="28"/>
          <w:szCs w:val="28"/>
        </w:rPr>
      </w:pPr>
      <w:r w:rsidRPr="00AE1319">
        <w:rPr>
          <w:sz w:val="28"/>
          <w:szCs w:val="28"/>
        </w:rPr>
        <w:t>1.1.</w:t>
      </w:r>
      <w:r w:rsidR="00B4362D" w:rsidRPr="00AE1319">
        <w:rPr>
          <w:sz w:val="28"/>
          <w:szCs w:val="28"/>
        </w:rPr>
        <w:t>35</w:t>
      </w:r>
      <w:r w:rsidRPr="00AE1319">
        <w:rPr>
          <w:sz w:val="28"/>
          <w:szCs w:val="28"/>
        </w:rPr>
        <w:t xml:space="preserve">. </w:t>
      </w:r>
      <w:r w:rsidRPr="00AE1319">
        <w:rPr>
          <w:rStyle w:val="FontStyle13"/>
          <w:sz w:val="28"/>
          <w:szCs w:val="28"/>
        </w:rPr>
        <w:t xml:space="preserve">Параметры производственных зон определены в соответствии с </w:t>
      </w:r>
      <w:r w:rsidRPr="00AE1319">
        <w:rPr>
          <w:bCs/>
          <w:sz w:val="28"/>
          <w:szCs w:val="28"/>
        </w:rPr>
        <w:t xml:space="preserve">приложением Г </w:t>
      </w:r>
      <w:r w:rsidRPr="00AE1319">
        <w:rPr>
          <w:rStyle w:val="FontStyle13"/>
          <w:sz w:val="28"/>
          <w:szCs w:val="28"/>
        </w:rPr>
        <w:t>СП 42.13330.2011.</w:t>
      </w:r>
    </w:p>
    <w:p w:rsidR="008265E4"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36</w:t>
      </w:r>
      <w:r w:rsidRPr="00AE1319">
        <w:rPr>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37</w:t>
      </w:r>
      <w:r w:rsidRPr="00AE1319">
        <w:rPr>
          <w:sz w:val="28"/>
          <w:szCs w:val="28"/>
        </w:rPr>
        <w:t xml:space="preserve">.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w:t>
      </w:r>
      <w:proofErr w:type="spellStart"/>
      <w:r w:rsidRPr="00AE1319">
        <w:rPr>
          <w:sz w:val="28"/>
          <w:szCs w:val="28"/>
        </w:rPr>
        <w:t>непожароопасными</w:t>
      </w:r>
      <w:proofErr w:type="spellEnd"/>
      <w:r w:rsidRPr="00AE1319">
        <w:rPr>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38</w:t>
      </w:r>
      <w:r w:rsidRPr="00AE1319">
        <w:rPr>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rPr>
          <w:sz w:val="28"/>
          <w:szCs w:val="28"/>
        </w:rPr>
        <w:t xml:space="preserve"> (СЗЗ)</w:t>
      </w:r>
      <w:r w:rsidRPr="00AE1319">
        <w:rPr>
          <w:sz w:val="28"/>
          <w:szCs w:val="28"/>
        </w:rPr>
        <w:t>.</w:t>
      </w:r>
    </w:p>
    <w:p w:rsidR="008D736D" w:rsidRPr="00AE1319" w:rsidRDefault="008D736D" w:rsidP="008265E4">
      <w:pPr>
        <w:pStyle w:val="Style3"/>
        <w:keepNext/>
        <w:widowControl/>
        <w:spacing w:line="240" w:lineRule="auto"/>
        <w:ind w:firstLine="709"/>
        <w:rPr>
          <w:sz w:val="28"/>
          <w:szCs w:val="28"/>
        </w:rPr>
      </w:pPr>
      <w:r w:rsidRPr="00AE1319">
        <w:rPr>
          <w:sz w:val="28"/>
          <w:szCs w:val="28"/>
        </w:rPr>
        <w:lastRenderedPageBreak/>
        <w:t>1.1.</w:t>
      </w:r>
      <w:r w:rsidR="003B21A0" w:rsidRPr="00AE1319">
        <w:rPr>
          <w:sz w:val="28"/>
          <w:szCs w:val="28"/>
        </w:rPr>
        <w:t>39</w:t>
      </w:r>
      <w:r w:rsidRPr="00AE1319">
        <w:rPr>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AE1319" w:rsidRDefault="008D736D" w:rsidP="008D736D">
      <w:pPr>
        <w:pStyle w:val="Style3"/>
        <w:keepNext/>
        <w:spacing w:line="240" w:lineRule="auto"/>
        <w:ind w:firstLine="709"/>
        <w:rPr>
          <w:sz w:val="28"/>
          <w:szCs w:val="28"/>
        </w:rPr>
      </w:pPr>
      <w:r w:rsidRPr="00AE1319">
        <w:rPr>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AE1319" w:rsidRDefault="008D736D" w:rsidP="008D736D">
      <w:pPr>
        <w:pStyle w:val="Style3"/>
        <w:keepNext/>
        <w:widowControl/>
        <w:spacing w:line="240" w:lineRule="auto"/>
        <w:ind w:firstLine="709"/>
        <w:rPr>
          <w:sz w:val="28"/>
          <w:szCs w:val="28"/>
        </w:rPr>
      </w:pPr>
      <w:r w:rsidRPr="00AE1319">
        <w:rPr>
          <w:sz w:val="28"/>
          <w:szCs w:val="28"/>
        </w:rPr>
        <w:t>Застройка запретных (опасных) зон жилыми, общественными и производственными зданиями не допускается.</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40</w:t>
      </w:r>
      <w:r w:rsidRPr="00AE1319">
        <w:rPr>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41</w:t>
      </w:r>
      <w:r w:rsidRPr="00AE1319">
        <w:rPr>
          <w:sz w:val="28"/>
          <w:szCs w:val="28"/>
        </w:rPr>
        <w:t xml:space="preserve">. Устройство отвалов, </w:t>
      </w:r>
      <w:proofErr w:type="spellStart"/>
      <w:r w:rsidRPr="00AE1319">
        <w:rPr>
          <w:sz w:val="28"/>
          <w:szCs w:val="28"/>
        </w:rPr>
        <w:t>шламонакопителей</w:t>
      </w:r>
      <w:proofErr w:type="spellEnd"/>
      <w:r w:rsidRPr="00AE1319">
        <w:rPr>
          <w:sz w:val="28"/>
          <w:szCs w:val="28"/>
        </w:rPr>
        <w:t>, отходов и отбросов предприятий допускается только при обосновании невозможности их утилизации.</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42</w:t>
      </w:r>
      <w:r w:rsidRPr="00AE1319">
        <w:rPr>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AE1319">
        <w:rPr>
          <w:sz w:val="28"/>
          <w:szCs w:val="28"/>
        </w:rPr>
        <w:t>озяйственного назначения или не</w:t>
      </w:r>
      <w:r w:rsidRPr="00AE1319">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w:t>
      </w:r>
      <w:proofErr w:type="spellStart"/>
      <w:r w:rsidRPr="00AE1319">
        <w:rPr>
          <w:sz w:val="28"/>
          <w:szCs w:val="28"/>
        </w:rPr>
        <w:t>водоохранных</w:t>
      </w:r>
      <w:proofErr w:type="spellEnd"/>
      <w:r w:rsidRPr="00AE1319">
        <w:rPr>
          <w:sz w:val="28"/>
          <w:szCs w:val="28"/>
        </w:rPr>
        <w:t xml:space="preserve">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lastRenderedPageBreak/>
        <w:t>–</w:t>
      </w:r>
      <w:r w:rsidRPr="00AE1319">
        <w:rPr>
          <w:sz w:val="28"/>
          <w:szCs w:val="28"/>
        </w:rPr>
        <w:tab/>
        <w:t xml:space="preserve">на участках, загрязненных органическими отбросами, до истечения сроков, установленных органами </w:t>
      </w:r>
      <w:proofErr w:type="spellStart"/>
      <w:r w:rsidRPr="00AE1319">
        <w:rPr>
          <w:sz w:val="28"/>
          <w:szCs w:val="28"/>
        </w:rPr>
        <w:t>Роспотребнадзора</w:t>
      </w:r>
      <w:proofErr w:type="spellEnd"/>
      <w:r w:rsidRPr="00AE1319">
        <w:rPr>
          <w:sz w:val="28"/>
          <w:szCs w:val="28"/>
        </w:rPr>
        <w:t>.</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xml:space="preserve">. Производства с источниками внешнего шума с уровнями звука 50 </w:t>
      </w:r>
      <w:proofErr w:type="spellStart"/>
      <w:r w:rsidRPr="00AE1319">
        <w:rPr>
          <w:sz w:val="28"/>
          <w:szCs w:val="28"/>
        </w:rPr>
        <w:t>дБА</w:t>
      </w:r>
      <w:proofErr w:type="spellEnd"/>
      <w:r w:rsidRPr="00AE1319">
        <w:rPr>
          <w:sz w:val="28"/>
          <w:szCs w:val="28"/>
        </w:rPr>
        <w:t xml:space="preserve">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6" w:name="_Toc422048035"/>
      <w:bookmarkStart w:id="57"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6"/>
      <w:bookmarkEnd w:id="57"/>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proofErr w:type="spellStart"/>
      <w:r w:rsidR="00AE1319">
        <w:rPr>
          <w:rFonts w:ascii="Times New Roman" w:hAnsi="Times New Roman"/>
          <w:sz w:val="28"/>
          <w:szCs w:val="28"/>
        </w:rPr>
        <w:t>Мечетненского</w:t>
      </w:r>
      <w:proofErr w:type="spellEnd"/>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w:t>
      </w:r>
      <w:proofErr w:type="spellStart"/>
      <w:r w:rsidR="00C65C24" w:rsidRPr="00AE1319">
        <w:rPr>
          <w:rFonts w:ascii="Times New Roman" w:hAnsi="Times New Roman"/>
          <w:sz w:val="28"/>
          <w:szCs w:val="28"/>
        </w:rPr>
        <w:t>предпроектной</w:t>
      </w:r>
      <w:proofErr w:type="spellEnd"/>
      <w:r w:rsidR="00C65C24" w:rsidRPr="00AE1319">
        <w:rPr>
          <w:rFonts w:ascii="Times New Roman" w:hAnsi="Times New Roman"/>
          <w:sz w:val="28"/>
          <w:szCs w:val="28"/>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w:t>
      </w:r>
      <w:r w:rsidRPr="00AE1319">
        <w:rPr>
          <w:rFonts w:ascii="Times New Roman" w:hAnsi="Times New Roman"/>
          <w:sz w:val="28"/>
          <w:szCs w:val="28"/>
        </w:rPr>
        <w:lastRenderedPageBreak/>
        <w:t>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8" w:name="_Toc422048036"/>
      <w:bookmarkStart w:id="59"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8"/>
      <w:bookmarkEnd w:id="59"/>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00C65C24" w:rsidRPr="00AE1319">
        <w:rPr>
          <w:rFonts w:ascii="Times New Roman" w:hAnsi="Times New Roman" w:cs="Times New Roman"/>
          <w:sz w:val="28"/>
          <w:szCs w:val="28"/>
        </w:rPr>
        <w:t>Ростехнадзора</w:t>
      </w:r>
      <w:proofErr w:type="spellEnd"/>
      <w:r w:rsidR="00C65C24" w:rsidRPr="00AE1319">
        <w:rPr>
          <w:rFonts w:ascii="Times New Roman" w:hAnsi="Times New Roman" w:cs="Times New Roman"/>
          <w:sz w:val="28"/>
          <w:szCs w:val="28"/>
        </w:rPr>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w:t>
      </w:r>
      <w:proofErr w:type="spellStart"/>
      <w:r w:rsidRPr="00AE1319">
        <w:rPr>
          <w:rFonts w:ascii="Times New Roman" w:hAnsi="Times New Roman" w:cs="Times New Roman"/>
          <w:sz w:val="28"/>
          <w:szCs w:val="28"/>
        </w:rPr>
        <w:t>водоохранных</w:t>
      </w:r>
      <w:proofErr w:type="spellEnd"/>
      <w:r w:rsidRPr="00AE1319">
        <w:rPr>
          <w:rFonts w:ascii="Times New Roman" w:hAnsi="Times New Roman" w:cs="Times New Roman"/>
          <w:sz w:val="28"/>
          <w:szCs w:val="28"/>
        </w:rPr>
        <w:t xml:space="preserve">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Для промышленных объектов, производств и сооружений, </w:t>
      </w:r>
      <w:r w:rsidR="00C65C24" w:rsidRPr="00AE1319">
        <w:rPr>
          <w:rFonts w:ascii="Times New Roman" w:hAnsi="Times New Roman" w:cs="Times New Roman"/>
          <w:sz w:val="28"/>
          <w:szCs w:val="28"/>
        </w:rPr>
        <w:lastRenderedPageBreak/>
        <w:t>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proofErr w:type="spellStart"/>
      <w:r w:rsidR="00291C40" w:rsidRPr="00AE1319">
        <w:rPr>
          <w:rFonts w:ascii="Times New Roman" w:hAnsi="Times New Roman" w:cs="Times New Roman"/>
          <w:sz w:val="28"/>
          <w:szCs w:val="28"/>
        </w:rPr>
        <w:t>гордского</w:t>
      </w:r>
      <w:proofErr w:type="spellEnd"/>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60" w:name="_Toc422048037"/>
      <w:bookmarkStart w:id="61"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60"/>
      <w:bookmarkEnd w:id="61"/>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2" w:name="_Toc422048038"/>
      <w:bookmarkStart w:id="63"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2"/>
      <w:bookmarkEnd w:id="63"/>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AE1319"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lastRenderedPageBreak/>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4" w:name="page413"/>
      <w:bookmarkEnd w:id="64"/>
      <w:proofErr w:type="spellStart"/>
      <w:r w:rsidRPr="00AE1319">
        <w:rPr>
          <w:rFonts w:cs="Times New Roman"/>
          <w:color w:val="000000"/>
          <w:sz w:val="28"/>
          <w:szCs w:val="28"/>
          <w:lang w:val="en-US"/>
        </w:rPr>
        <w:t>Таблица</w:t>
      </w:r>
      <w:proofErr w:type="spellEnd"/>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AE1319" w:rsidTr="00E162CF">
        <w:tc>
          <w:tcPr>
            <w:tcW w:w="2501" w:type="dxa"/>
            <w:vMerge w:val="restart"/>
            <w:shd w:val="clear" w:color="auto" w:fill="EEECE1"/>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E162CF">
        <w:tc>
          <w:tcPr>
            <w:tcW w:w="2501" w:type="dxa"/>
            <w:vMerge/>
            <w:shd w:val="clear" w:color="auto" w:fill="EEECE1"/>
          </w:tcPr>
          <w:p w:rsidR="00C65C24" w:rsidRPr="00AE1319" w:rsidRDefault="00C65C24" w:rsidP="00733BE4">
            <w:pPr>
              <w:pStyle w:val="af9"/>
              <w:snapToGrid w:val="0"/>
              <w:rPr>
                <w:rFonts w:cs="Times New Roman"/>
                <w:b/>
              </w:rPr>
            </w:pPr>
          </w:p>
        </w:tc>
        <w:tc>
          <w:tcPr>
            <w:tcW w:w="1732"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lastRenderedPageBreak/>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AE1319" w:rsidTr="00E162CF">
        <w:tc>
          <w:tcPr>
            <w:tcW w:w="1344" w:type="dxa"/>
            <w:vMerge w:val="restart"/>
            <w:shd w:val="clear" w:color="auto" w:fill="EEECE1"/>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E162CF">
        <w:tc>
          <w:tcPr>
            <w:tcW w:w="1344" w:type="dxa"/>
            <w:vMerge/>
            <w:shd w:val="clear" w:color="auto" w:fill="EEECE1"/>
          </w:tcPr>
          <w:p w:rsidR="00C65C24" w:rsidRPr="00AE1319" w:rsidRDefault="00C65C24" w:rsidP="00733BE4">
            <w:pPr>
              <w:pStyle w:val="af9"/>
              <w:snapToGrid w:val="0"/>
              <w:rPr>
                <w:rFonts w:cs="Times New Roman"/>
                <w:b/>
              </w:rPr>
            </w:pPr>
          </w:p>
        </w:tc>
        <w:tc>
          <w:tcPr>
            <w:tcW w:w="1215" w:type="dxa"/>
            <w:shd w:val="clear" w:color="auto" w:fill="EEECE1"/>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 xml:space="preserve">Для защиты атмосферного воздуха от загрязнений следует </w:t>
      </w:r>
      <w:r w:rsidR="00C65C24" w:rsidRPr="00AE1319">
        <w:rPr>
          <w:rFonts w:cs="Times New Roman"/>
          <w:color w:val="000000"/>
          <w:sz w:val="28"/>
          <w:szCs w:val="28"/>
        </w:rPr>
        <w:lastRenderedPageBreak/>
        <w:t>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E1319">
        <w:rPr>
          <w:rFonts w:cs="Times New Roman"/>
          <w:color w:val="000000"/>
          <w:sz w:val="28"/>
          <w:szCs w:val="28"/>
        </w:rPr>
        <w:t>межмагистральных</w:t>
      </w:r>
      <w:proofErr w:type="spellEnd"/>
      <w:r w:rsidRPr="00AE1319">
        <w:rPr>
          <w:rFonts w:cs="Times New Roman"/>
          <w:color w:val="000000"/>
          <w:sz w:val="28"/>
          <w:szCs w:val="28"/>
        </w:rPr>
        <w:t xml:space="preserve"> и </w:t>
      </w:r>
      <w:proofErr w:type="spellStart"/>
      <w:r w:rsidRPr="00AE1319">
        <w:rPr>
          <w:rFonts w:cs="Times New Roman"/>
          <w:color w:val="000000"/>
          <w:sz w:val="28"/>
          <w:szCs w:val="28"/>
        </w:rPr>
        <w:t>внутридворовых</w:t>
      </w:r>
      <w:proofErr w:type="spellEnd"/>
      <w:r w:rsidRPr="00AE1319">
        <w:rPr>
          <w:rFonts w:cs="Times New Roman"/>
          <w:color w:val="000000"/>
          <w:sz w:val="28"/>
          <w:szCs w:val="28"/>
        </w:rPr>
        <w:t xml:space="preserve">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5" w:name="_Toc422048039"/>
      <w:bookmarkStart w:id="66"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5"/>
      <w:bookmarkEnd w:id="66"/>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осуществляется в соответствии с требованиями СанПиН 1.2.1077-01 «Гигиенические требования к хранению, применению и транспортировке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lastRenderedPageBreak/>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7" w:name="page421"/>
      <w:bookmarkEnd w:id="67"/>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w:t>
      </w:r>
      <w:proofErr w:type="spellStart"/>
      <w:r w:rsidRPr="00AE1319">
        <w:rPr>
          <w:rFonts w:cs="Times New Roman"/>
          <w:color w:val="000000"/>
          <w:sz w:val="28"/>
          <w:szCs w:val="28"/>
        </w:rPr>
        <w:t>нефте</w:t>
      </w:r>
      <w:proofErr w:type="spellEnd"/>
      <w:r w:rsidRPr="00AE1319">
        <w:rPr>
          <w:rFonts w:cs="Times New Roman"/>
          <w:color w:val="000000"/>
          <w:sz w:val="28"/>
          <w:szCs w:val="28"/>
        </w:rPr>
        <w:t xml:space="preserve">- и продуктопроводов, нефтепромыслов, а также сброс мусора, неочищенных сточных, </w:t>
      </w:r>
      <w:proofErr w:type="spellStart"/>
      <w:r w:rsidRPr="00AE1319">
        <w:rPr>
          <w:rFonts w:cs="Times New Roman"/>
          <w:color w:val="000000"/>
          <w:sz w:val="28"/>
          <w:szCs w:val="28"/>
        </w:rPr>
        <w:t>подсланевых</w:t>
      </w:r>
      <w:proofErr w:type="spellEnd"/>
      <w:r w:rsidRPr="00AE1319">
        <w:rPr>
          <w:rFonts w:cs="Times New Roman"/>
          <w:color w:val="000000"/>
          <w:sz w:val="28"/>
          <w:szCs w:val="28"/>
        </w:rPr>
        <w:t xml:space="preserve">,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 устройство прибрежных </w:t>
      </w:r>
      <w:proofErr w:type="spellStart"/>
      <w:r w:rsidRPr="00AE1319">
        <w:rPr>
          <w:rFonts w:cs="Times New Roman"/>
          <w:color w:val="000000"/>
          <w:sz w:val="28"/>
          <w:szCs w:val="28"/>
        </w:rPr>
        <w:t>водоохранных</w:t>
      </w:r>
      <w:proofErr w:type="spellEnd"/>
      <w:r w:rsidRPr="00AE1319">
        <w:rPr>
          <w:rFonts w:cs="Times New Roman"/>
          <w:color w:val="000000"/>
          <w:sz w:val="28"/>
          <w:szCs w:val="28"/>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lastRenderedPageBreak/>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w:t>
      </w:r>
      <w:proofErr w:type="spellStart"/>
      <w:r w:rsidRPr="00AE1319">
        <w:rPr>
          <w:rFonts w:cs="Times New Roman"/>
          <w:sz w:val="28"/>
          <w:szCs w:val="28"/>
        </w:rPr>
        <w:t>агрохимикатов</w:t>
      </w:r>
      <w:proofErr w:type="spellEnd"/>
      <w:r w:rsidRPr="00AE1319">
        <w:rPr>
          <w:rFonts w:cs="Times New Roman"/>
          <w:sz w:val="28"/>
          <w:szCs w:val="28"/>
        </w:rPr>
        <w:t xml:space="preserve">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3"/>
      <w:bookmarkEnd w:id="68"/>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w:t>
      </w:r>
      <w:proofErr w:type="spellStart"/>
      <w:r w:rsidRPr="00AE1319">
        <w:rPr>
          <w:rFonts w:cs="Times New Roman"/>
          <w:color w:val="000000"/>
          <w:sz w:val="28"/>
          <w:szCs w:val="28"/>
        </w:rPr>
        <w:t>эвтрофирования</w:t>
      </w:r>
      <w:proofErr w:type="spellEnd"/>
      <w:r w:rsidRPr="00AE1319">
        <w:rPr>
          <w:rFonts w:cs="Times New Roman"/>
          <w:color w:val="000000"/>
          <w:sz w:val="28"/>
          <w:szCs w:val="28"/>
        </w:rPr>
        <w:t xml:space="preserve">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E1319">
        <w:rPr>
          <w:rFonts w:cs="Times New Roman"/>
          <w:color w:val="000000"/>
          <w:sz w:val="28"/>
          <w:szCs w:val="28"/>
        </w:rPr>
        <w:t>водоохранными</w:t>
      </w:r>
      <w:proofErr w:type="spellEnd"/>
      <w:r w:rsidRPr="00AE1319">
        <w:rPr>
          <w:rFonts w:cs="Times New Roman"/>
          <w:color w:val="000000"/>
          <w:sz w:val="28"/>
          <w:szCs w:val="28"/>
        </w:rPr>
        <w:t xml:space="preserve">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w:t>
      </w:r>
      <w:r w:rsidRPr="00AE1319">
        <w:rPr>
          <w:rFonts w:cs="Times New Roman"/>
          <w:color w:val="000000"/>
          <w:sz w:val="28"/>
          <w:szCs w:val="28"/>
        </w:rPr>
        <w:lastRenderedPageBreak/>
        <w:t xml:space="preserve">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9" w:name="page425"/>
      <w:bookmarkEnd w:id="69"/>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70" w:name="_Toc422048040"/>
      <w:bookmarkStart w:id="71"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70"/>
      <w:bookmarkEnd w:id="71"/>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w:t>
      </w:r>
      <w:r w:rsidR="00C65C24" w:rsidRPr="00AE1319">
        <w:rPr>
          <w:rFonts w:cs="Times New Roman"/>
          <w:color w:val="000000"/>
          <w:sz w:val="28"/>
          <w:szCs w:val="28"/>
        </w:rPr>
        <w:lastRenderedPageBreak/>
        <w:t xml:space="preserve">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 xml:space="preserve">Не разрешается предоставление земельных участков без заключения органов Федеральной службы </w:t>
      </w:r>
      <w:proofErr w:type="spellStart"/>
      <w:r w:rsidR="00C65C24" w:rsidRPr="00AE1319">
        <w:rPr>
          <w:rFonts w:cs="Times New Roman"/>
          <w:color w:val="000000"/>
          <w:sz w:val="28"/>
          <w:szCs w:val="28"/>
        </w:rPr>
        <w:t>Роспотребнадзора</w:t>
      </w:r>
      <w:proofErr w:type="spellEnd"/>
      <w:r w:rsidR="00C65C24" w:rsidRPr="00AE1319">
        <w:rPr>
          <w:rFonts w:cs="Times New Roman"/>
          <w:color w:val="000000"/>
          <w:sz w:val="28"/>
          <w:szCs w:val="28"/>
        </w:rPr>
        <w:t>.</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AE1319" w:rsidTr="00E162CF">
        <w:tc>
          <w:tcPr>
            <w:tcW w:w="1202"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w:t>
            </w:r>
            <w:proofErr w:type="spellStart"/>
            <w:r w:rsidRPr="00AE1319">
              <w:rPr>
                <w:rFonts w:cs="Times New Roman"/>
              </w:rPr>
              <w:t>Zc</w:t>
            </w:r>
            <w:proofErr w:type="spellEnd"/>
            <w:r w:rsidRPr="00AE1319">
              <w:rPr>
                <w:rFonts w:cs="Times New Roman"/>
              </w:rPr>
              <w:t>)</w:t>
            </w:r>
          </w:p>
        </w:tc>
        <w:tc>
          <w:tcPr>
            <w:tcW w:w="7082" w:type="dxa"/>
            <w:gridSpan w:val="6"/>
            <w:shd w:val="clear" w:color="auto" w:fill="EEECE1"/>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w:t>
            </w:r>
            <w:proofErr w:type="spellStart"/>
            <w:r w:rsidRPr="00AE1319">
              <w:rPr>
                <w:rFonts w:cs="Times New Roman"/>
              </w:rPr>
              <w:t>I</w:t>
            </w:r>
            <w:proofErr w:type="spellEnd"/>
            <w:r w:rsidRPr="00AE1319">
              <w:rPr>
                <w:rFonts w:cs="Times New Roman"/>
              </w:rPr>
              <w:t xml:space="preserve"> класс опасности</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E162CF">
        <w:tc>
          <w:tcPr>
            <w:tcW w:w="1202" w:type="dxa"/>
            <w:vMerge/>
            <w:shd w:val="clear" w:color="auto" w:fill="EEECE1"/>
          </w:tcPr>
          <w:p w:rsidR="00C65C24" w:rsidRPr="00AE1319" w:rsidRDefault="00C65C24" w:rsidP="00733BE4">
            <w:pPr>
              <w:pStyle w:val="af9"/>
              <w:snapToGrid w:val="0"/>
              <w:rPr>
                <w:rFonts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1197" w:type="dxa"/>
            <w:shd w:val="clear" w:color="auto" w:fill="EEECE1"/>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 xml:space="preserve">до </w:t>
            </w:r>
            <w:proofErr w:type="spellStart"/>
            <w:r w:rsidRPr="00AE1319">
              <w:rPr>
                <w:rFonts w:cs="Times New Roman"/>
              </w:rPr>
              <w:t>Kmax</w:t>
            </w:r>
            <w:proofErr w:type="spellEnd"/>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lastRenderedPageBreak/>
        <w:t>Kmax</w:t>
      </w:r>
      <w:proofErr w:type="spellEnd"/>
      <w:r w:rsidRPr="00AE1319">
        <w:rPr>
          <w:rFonts w:ascii="Times New Roman" w:hAnsi="Times New Roman"/>
          <w:sz w:val="28"/>
          <w:szCs w:val="28"/>
        </w:rPr>
        <w:t xml:space="preserve">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t>Zc</w:t>
      </w:r>
      <w:proofErr w:type="spellEnd"/>
      <w:r w:rsidRPr="00AE1319">
        <w:rPr>
          <w:rFonts w:ascii="Times New Roman" w:hAnsi="Times New Roman"/>
          <w:sz w:val="28"/>
          <w:szCs w:val="28"/>
        </w:rPr>
        <w:t xml:space="preserve">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 xml:space="preserve">III - барий, ванадий, вольфрам, марганец, стронций, </w:t>
      </w:r>
      <w:proofErr w:type="spellStart"/>
      <w:r w:rsidRPr="00AE1319">
        <w:rPr>
          <w:rFonts w:ascii="Times New Roman" w:hAnsi="Times New Roman"/>
          <w:sz w:val="28"/>
          <w:szCs w:val="28"/>
        </w:rPr>
        <w:t>ацетофенон</w:t>
      </w:r>
      <w:proofErr w:type="spellEnd"/>
      <w:r w:rsidRPr="00AE1319">
        <w:rPr>
          <w:rFonts w:ascii="Times New Roman" w:hAnsi="Times New Roman"/>
          <w:sz w:val="28"/>
          <w:szCs w:val="28"/>
        </w:rPr>
        <w:t>.</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314BF0" w:rsidRPr="00AE1319" w:rsidRDefault="00314BF0" w:rsidP="00C51BCA">
      <w:pPr>
        <w:pStyle w:val="af3"/>
        <w:jc w:val="both"/>
        <w:rPr>
          <w:rFonts w:ascii="Times New Roman" w:hAnsi="Times New Roman"/>
          <w:sz w:val="28"/>
          <w:szCs w:val="28"/>
        </w:rPr>
      </w:pP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AE1319" w:rsidTr="00E162CF">
        <w:tc>
          <w:tcPr>
            <w:tcW w:w="1464"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EEECE1"/>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 xml:space="preserve">в почве с площадью 20 </w:t>
            </w:r>
            <w:proofErr w:type="spellStart"/>
            <w:r w:rsidRPr="00AE1319">
              <w:rPr>
                <w:rFonts w:cs="Times New Roman"/>
              </w:rPr>
              <w:t>x</w:t>
            </w:r>
            <w:proofErr w:type="spellEnd"/>
            <w:r w:rsidRPr="00AE1319">
              <w:rPr>
                <w:rFonts w:cs="Times New Roman"/>
              </w:rPr>
              <w:t xml:space="preserve">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 xml:space="preserve">Л до 10, К — </w:t>
            </w:r>
            <w:proofErr w:type="spellStart"/>
            <w:r w:rsidRPr="00AE1319">
              <w:rPr>
                <w:rFonts w:cs="Times New Roman"/>
              </w:rPr>
              <w:t>отс</w:t>
            </w:r>
            <w:proofErr w:type="spellEnd"/>
            <w:r w:rsidRPr="00AE1319">
              <w:rPr>
                <w:rFonts w:cs="Times New Roman"/>
              </w:rPr>
              <w:t>.</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AE1319">
        <w:rPr>
          <w:rFonts w:cs="Times New Roman"/>
          <w:color w:val="000000"/>
          <w:sz w:val="28"/>
          <w:szCs w:val="28"/>
        </w:rPr>
        <w:t>энтеровирусов</w:t>
      </w:r>
      <w:proofErr w:type="spellEnd"/>
      <w:r w:rsidRPr="00AE1319">
        <w:rPr>
          <w:rFonts w:cs="Times New Roman"/>
          <w:color w:val="000000"/>
          <w:sz w:val="28"/>
          <w:szCs w:val="28"/>
        </w:rPr>
        <w:t xml:space="preserve">.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w:t>
      </w:r>
      <w:proofErr w:type="spellStart"/>
      <w:r w:rsidRPr="00AE1319">
        <w:rPr>
          <w:rFonts w:cs="Times New Roman"/>
          <w:color w:val="000000"/>
          <w:sz w:val="28"/>
          <w:szCs w:val="28"/>
        </w:rPr>
        <w:t>санитарно-паразитологическим</w:t>
      </w:r>
      <w:proofErr w:type="spellEnd"/>
      <w:r w:rsidRPr="00AE1319">
        <w:rPr>
          <w:rFonts w:cs="Times New Roman"/>
          <w:color w:val="000000"/>
          <w:sz w:val="28"/>
          <w:szCs w:val="28"/>
        </w:rPr>
        <w:t xml:space="preserve"> показателям - наличие возбудителей кишечных паразитарных заболеваний (</w:t>
      </w:r>
      <w:proofErr w:type="spellStart"/>
      <w:r w:rsidRPr="00AE1319">
        <w:rPr>
          <w:rFonts w:cs="Times New Roman"/>
          <w:color w:val="000000"/>
          <w:sz w:val="28"/>
          <w:szCs w:val="28"/>
        </w:rPr>
        <w:t>геогельминтозы</w:t>
      </w:r>
      <w:proofErr w:type="spellEnd"/>
      <w:r w:rsidRPr="00AE1319">
        <w:rPr>
          <w:rFonts w:cs="Times New Roman"/>
          <w:color w:val="000000"/>
          <w:sz w:val="28"/>
          <w:szCs w:val="28"/>
        </w:rPr>
        <w:t xml:space="preserve">, </w:t>
      </w:r>
      <w:proofErr w:type="spellStart"/>
      <w:r w:rsidRPr="00AE1319">
        <w:rPr>
          <w:rFonts w:cs="Times New Roman"/>
          <w:color w:val="000000"/>
          <w:sz w:val="28"/>
          <w:szCs w:val="28"/>
        </w:rPr>
        <w:t>лямблиоз</w:t>
      </w:r>
      <w:proofErr w:type="spellEnd"/>
      <w:r w:rsidRPr="00AE1319">
        <w:rPr>
          <w:rFonts w:cs="Times New Roman"/>
          <w:color w:val="000000"/>
          <w:sz w:val="28"/>
          <w:szCs w:val="28"/>
        </w:rPr>
        <w:t xml:space="preserve">,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w:t>
      </w:r>
      <w:proofErr w:type="spellStart"/>
      <w:r w:rsidRPr="00AE1319">
        <w:rPr>
          <w:rFonts w:cs="Times New Roman"/>
          <w:color w:val="000000"/>
          <w:sz w:val="28"/>
          <w:szCs w:val="28"/>
        </w:rPr>
        <w:t>преимагинальных</w:t>
      </w:r>
      <w:proofErr w:type="spellEnd"/>
      <w:r w:rsidRPr="00AE1319">
        <w:rPr>
          <w:rFonts w:cs="Times New Roman"/>
          <w:color w:val="000000"/>
          <w:sz w:val="28"/>
          <w:szCs w:val="28"/>
        </w:rPr>
        <w:t xml:space="preserve">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lastRenderedPageBreak/>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w:t>
      </w:r>
      <w:proofErr w:type="spellStart"/>
      <w:r w:rsidR="00C65C24" w:rsidRPr="00AE1319">
        <w:rPr>
          <w:rFonts w:cs="Times New Roman"/>
          <w:color w:val="000000"/>
          <w:sz w:val="28"/>
          <w:szCs w:val="28"/>
        </w:rPr>
        <w:t>паразитологического</w:t>
      </w:r>
      <w:proofErr w:type="spellEnd"/>
      <w:r w:rsidR="00C65C24" w:rsidRPr="00AE1319">
        <w:rPr>
          <w:rFonts w:cs="Times New Roman"/>
          <w:color w:val="000000"/>
          <w:sz w:val="28"/>
          <w:szCs w:val="28"/>
        </w:rPr>
        <w:t xml:space="preserve">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AE1319" w:rsidTr="00E162CF">
        <w:trPr>
          <w:jc w:val="center"/>
        </w:trPr>
        <w:tc>
          <w:tcPr>
            <w:tcW w:w="2244"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xml:space="preserve">) по предписанию органов Федеральной службы </w:t>
            </w:r>
            <w:proofErr w:type="spellStart"/>
            <w:r w:rsidRPr="00AE1319">
              <w:rPr>
                <w:rFonts w:ascii="Times New Roman" w:hAnsi="Times New Roman"/>
                <w:sz w:val="24"/>
                <w:szCs w:val="24"/>
              </w:rPr>
              <w:t>Роспотребнадзора</w:t>
            </w:r>
            <w:proofErr w:type="spellEnd"/>
            <w:r w:rsidRPr="00AE1319">
              <w:rPr>
                <w:rFonts w:ascii="Times New Roman" w:hAnsi="Times New Roman"/>
                <w:sz w:val="24"/>
                <w:szCs w:val="24"/>
              </w:rPr>
              <w:t xml:space="preserve">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w:t>
      </w:r>
      <w:r w:rsidR="00C65C24" w:rsidRPr="00AE1319">
        <w:rPr>
          <w:rFonts w:cs="Times New Roman"/>
          <w:color w:val="000000"/>
          <w:sz w:val="28"/>
          <w:szCs w:val="28"/>
        </w:rPr>
        <w:lastRenderedPageBreak/>
        <w:t xml:space="preserve">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Pr="00AE1319">
        <w:rPr>
          <w:rFonts w:cs="Times New Roman"/>
          <w:color w:val="000000"/>
          <w:sz w:val="28"/>
          <w:szCs w:val="28"/>
        </w:rPr>
        <w:t>Роспотребнадзора</w:t>
      </w:r>
      <w:proofErr w:type="spellEnd"/>
      <w:r w:rsidRPr="00AE1319">
        <w:rPr>
          <w:rFonts w:cs="Times New Roman"/>
          <w:color w:val="000000"/>
          <w:sz w:val="28"/>
          <w:szCs w:val="28"/>
        </w:rPr>
        <w:t xml:space="preserve">.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00C65C24" w:rsidRPr="00AE1319">
        <w:rPr>
          <w:rFonts w:cs="Times New Roman"/>
          <w:color w:val="000000"/>
          <w:sz w:val="28"/>
          <w:szCs w:val="28"/>
        </w:rPr>
        <w:t>предпроектной</w:t>
      </w:r>
      <w:proofErr w:type="spellEnd"/>
      <w:r w:rsidR="00C65C24" w:rsidRPr="00AE1319">
        <w:rPr>
          <w:rFonts w:cs="Times New Roman"/>
          <w:color w:val="000000"/>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2" w:name="_Toc422048041"/>
      <w:bookmarkStart w:id="73"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2"/>
      <w:bookmarkEnd w:id="73"/>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4" w:name="_Toc422048042"/>
      <w:bookmarkStart w:id="75"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4"/>
      <w:bookmarkEnd w:id="7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w:t>
      </w:r>
      <w:r w:rsidRPr="00AE1319">
        <w:rPr>
          <w:rFonts w:cs="Times New Roman"/>
          <w:color w:val="000000"/>
          <w:sz w:val="28"/>
          <w:szCs w:val="28"/>
        </w:rPr>
        <w:lastRenderedPageBreak/>
        <w:t xml:space="preserve">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proofErr w:type="spellStart"/>
      <w:r w:rsidRPr="00AE1319">
        <w:rPr>
          <w:rFonts w:cs="Times New Roman"/>
          <w:sz w:val="28"/>
          <w:szCs w:val="28"/>
        </w:rPr>
        <w:t>Аэкви</w:t>
      </w:r>
      <w:proofErr w:type="spellEnd"/>
      <w:r w:rsidRPr="00AE1319">
        <w:rPr>
          <w:rFonts w:cs="Times New Roman"/>
          <w:sz w:val="28"/>
          <w:szCs w:val="28"/>
        </w:rPr>
        <w:t xml:space="preserve">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6" w:name="page435"/>
      <w:bookmarkEnd w:id="76"/>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 эквивалентный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 максимальный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w:t>
      </w:r>
      <w:r w:rsidRPr="00AE1319">
        <w:rPr>
          <w:rFonts w:ascii="Times New Roman" w:hAnsi="Times New Roman"/>
          <w:color w:val="000000"/>
          <w:sz w:val="28"/>
          <w:szCs w:val="28"/>
        </w:rPr>
        <w:lastRenderedPageBreak/>
        <w:t xml:space="preserve">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w:t>
      </w:r>
      <w:proofErr w:type="spellStart"/>
      <w:r w:rsidRPr="00AE1319">
        <w:rPr>
          <w:rFonts w:ascii="Times New Roman" w:hAnsi="Times New Roman"/>
          <w:color w:val="000000"/>
          <w:sz w:val="28"/>
          <w:szCs w:val="28"/>
        </w:rPr>
        <w:t>межмагистральных</w:t>
      </w:r>
      <w:proofErr w:type="spellEnd"/>
      <w:r w:rsidRPr="00AE1319">
        <w:rPr>
          <w:rFonts w:ascii="Times New Roman" w:hAnsi="Times New Roman"/>
          <w:color w:val="000000"/>
          <w:sz w:val="28"/>
          <w:szCs w:val="28"/>
        </w:rPr>
        <w:t xml:space="preserve">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w:t>
      </w:r>
      <w:proofErr w:type="spellStart"/>
      <w:r w:rsidRPr="00AE1319">
        <w:rPr>
          <w:rFonts w:ascii="Times New Roman" w:hAnsi="Times New Roman"/>
          <w:color w:val="000000"/>
          <w:sz w:val="28"/>
          <w:szCs w:val="28"/>
        </w:rPr>
        <w:t>шумозащитных</w:t>
      </w:r>
      <w:proofErr w:type="spellEnd"/>
      <w:r w:rsidRPr="00AE1319">
        <w:rPr>
          <w:rFonts w:ascii="Times New Roman" w:hAnsi="Times New Roman"/>
          <w:color w:val="000000"/>
          <w:sz w:val="28"/>
          <w:szCs w:val="28"/>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w:t>
      </w:r>
      <w:proofErr w:type="spellStart"/>
      <w:r w:rsidRPr="00AE1319">
        <w:rPr>
          <w:rFonts w:cs="Times New Roman"/>
          <w:color w:val="000000"/>
          <w:sz w:val="28"/>
          <w:szCs w:val="28"/>
        </w:rPr>
        <w:t>виброзащиты</w:t>
      </w:r>
      <w:proofErr w:type="spellEnd"/>
      <w:r w:rsidRPr="00AE1319">
        <w:rPr>
          <w:rFonts w:cs="Times New Roman"/>
          <w:color w:val="000000"/>
          <w:sz w:val="28"/>
          <w:szCs w:val="28"/>
        </w:rPr>
        <w:t xml:space="preserve">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7" w:name="_Toc422048043"/>
      <w:bookmarkStart w:id="78"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7"/>
      <w:bookmarkEnd w:id="78"/>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w:t>
      </w:r>
      <w:proofErr w:type="spellStart"/>
      <w:r w:rsidRPr="00AE1319">
        <w:rPr>
          <w:rFonts w:cs="Times New Roman"/>
          <w:color w:val="000000"/>
          <w:sz w:val="28"/>
          <w:szCs w:val="28"/>
        </w:rPr>
        <w:t>видеодисплейных</w:t>
      </w:r>
      <w:proofErr w:type="spellEnd"/>
      <w:r w:rsidRPr="00AE1319">
        <w:rPr>
          <w:rFonts w:cs="Times New Roman"/>
          <w:color w:val="000000"/>
          <w:sz w:val="28"/>
          <w:szCs w:val="28"/>
        </w:rPr>
        <w:t xml:space="preserve">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w:t>
      </w:r>
      <w:proofErr w:type="spellStart"/>
      <w:r w:rsidRPr="00AE1319">
        <w:rPr>
          <w:rFonts w:cs="Times New Roman"/>
          <w:color w:val="000000"/>
          <w:sz w:val="28"/>
          <w:szCs w:val="28"/>
        </w:rPr>
        <w:t>СВЧ-печей</w:t>
      </w:r>
      <w:proofErr w:type="spellEnd"/>
      <w:r w:rsidRPr="00AE1319">
        <w:rPr>
          <w:rFonts w:cs="Times New Roman"/>
          <w:color w:val="000000"/>
          <w:sz w:val="28"/>
          <w:szCs w:val="28"/>
        </w:rPr>
        <w:t xml:space="preserve">,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both"/>
        <w:rPr>
          <w:rFonts w:cs="Times New Roman"/>
          <w:sz w:val="28"/>
          <w:szCs w:val="28"/>
        </w:rPr>
      </w:pPr>
    </w:p>
    <w:p w:rsidR="00C65C24" w:rsidRPr="00AE1319" w:rsidRDefault="00C65C24" w:rsidP="00FF55F7">
      <w:pPr>
        <w:pStyle w:val="af7"/>
        <w:spacing w:after="0" w:line="100" w:lineRule="atLeast"/>
        <w:ind w:firstLine="714"/>
        <w:jc w:val="right"/>
        <w:rPr>
          <w:rFonts w:cs="Times New Roman"/>
          <w:sz w:val="28"/>
          <w:szCs w:val="28"/>
        </w:rPr>
      </w:pPr>
      <w:proofErr w:type="spellStart"/>
      <w:r w:rsidRPr="00AE1319">
        <w:rPr>
          <w:rFonts w:cs="Times New Roman"/>
          <w:sz w:val="28"/>
          <w:szCs w:val="28"/>
          <w:lang w:val="en-US"/>
        </w:rPr>
        <w:t>Таблица</w:t>
      </w:r>
      <w:proofErr w:type="spellEnd"/>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proofErr w:type="spellStart"/>
            <w:r w:rsidRPr="00AE1319">
              <w:rPr>
                <w:rFonts w:ascii="Times New Roman" w:eastAsia="TimesNewRoman" w:hAnsi="Times New Roman"/>
                <w:sz w:val="24"/>
                <w:szCs w:val="24"/>
              </w:rPr>
              <w:t>скв</w:t>
            </w:r>
            <w:proofErr w:type="spellEnd"/>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AE1319" w:rsidTr="00F505A0">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proofErr w:type="spellStart"/>
            <w:r w:rsidRPr="00AE1319">
              <w:rPr>
                <w:rFonts w:ascii="Times New Roman" w:eastAsia="TimesNewRoman" w:hAnsi="Times New Roman"/>
                <w:b/>
                <w:sz w:val="24"/>
                <w:szCs w:val="24"/>
              </w:rPr>
              <w:t>дБА</w:t>
            </w:r>
            <w:proofErr w:type="spellEnd"/>
          </w:p>
        </w:tc>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объединенной </w:t>
            </w:r>
            <w:r w:rsidRPr="00AE1319">
              <w:rPr>
                <w:rFonts w:ascii="Times New Roman" w:eastAsia="TimesNewRoman" w:hAnsi="Times New Roman"/>
                <w:sz w:val="24"/>
                <w:szCs w:val="24"/>
              </w:rPr>
              <w:lastRenderedPageBreak/>
              <w:t>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lastRenderedPageBreak/>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lastRenderedPageBreak/>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lastRenderedPageBreak/>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 xml:space="preserve">Нормативно очищенные на локальных очистных сооружениях с </w:t>
            </w:r>
            <w:r w:rsidRPr="00AE1319">
              <w:rPr>
                <w:rFonts w:cs="Times New Roman"/>
              </w:rPr>
              <w:lastRenderedPageBreak/>
              <w:t>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lastRenderedPageBreak/>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w:t>
      </w:r>
      <w:r w:rsidR="00C65C24" w:rsidRPr="00AE1319">
        <w:rPr>
          <w:rFonts w:cs="Times New Roman"/>
          <w:sz w:val="28"/>
          <w:szCs w:val="28"/>
        </w:rPr>
        <w:lastRenderedPageBreak/>
        <w:t xml:space="preserve">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9" w:name="page453"/>
      <w:bookmarkEnd w:id="79"/>
      <w:r w:rsidRPr="00AE1319">
        <w:rPr>
          <w:rFonts w:cs="Times New Roman"/>
          <w:color w:val="000000"/>
          <w:sz w:val="28"/>
          <w:szCs w:val="28"/>
        </w:rPr>
        <w:t xml:space="preserve">2.3.21. </w:t>
      </w:r>
      <w:r w:rsidR="00C65C24" w:rsidRPr="00AE1319">
        <w:rPr>
          <w:rFonts w:cs="Times New Roman"/>
          <w:color w:val="000000"/>
          <w:sz w:val="28"/>
          <w:szCs w:val="28"/>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00C65C24" w:rsidRPr="00AE1319">
        <w:rPr>
          <w:rFonts w:cs="Times New Roman"/>
          <w:color w:val="000000"/>
          <w:sz w:val="28"/>
          <w:szCs w:val="28"/>
        </w:rPr>
        <w:t>переизлучаемого</w:t>
      </w:r>
      <w:proofErr w:type="spellEnd"/>
      <w:r w:rsidR="00C65C24" w:rsidRPr="00AE1319">
        <w:rPr>
          <w:rFonts w:cs="Times New Roman"/>
          <w:color w:val="000000"/>
          <w:sz w:val="28"/>
          <w:szCs w:val="28"/>
        </w:rPr>
        <w:t xml:space="preserve">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w:t>
      </w:r>
      <w:proofErr w:type="spellStart"/>
      <w:r w:rsidR="00C65C24" w:rsidRPr="00AE1319">
        <w:rPr>
          <w:rFonts w:cs="Times New Roman"/>
          <w:color w:val="000000"/>
          <w:sz w:val="28"/>
          <w:szCs w:val="28"/>
        </w:rPr>
        <w:t>видеодисплейных</w:t>
      </w:r>
      <w:proofErr w:type="spellEnd"/>
      <w:r w:rsidR="00C65C24" w:rsidRPr="00AE1319">
        <w:rPr>
          <w:rFonts w:cs="Times New Roman"/>
          <w:color w:val="000000"/>
          <w:sz w:val="28"/>
          <w:szCs w:val="28"/>
        </w:rPr>
        <w:t xml:space="preserve">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w:t>
      </w:r>
      <w:r w:rsidRPr="00AE1319">
        <w:rPr>
          <w:rFonts w:cs="Times New Roman"/>
          <w:color w:val="000000"/>
          <w:sz w:val="28"/>
          <w:szCs w:val="28"/>
        </w:rPr>
        <w:lastRenderedPageBreak/>
        <w:t xml:space="preserve">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 xml:space="preserve">Отводу территорий под жилищное строительство должно предшествовать получение информации о состояний </w:t>
      </w:r>
      <w:proofErr w:type="spellStart"/>
      <w:r w:rsidR="00C65C24" w:rsidRPr="00AE1319">
        <w:rPr>
          <w:rFonts w:ascii="Times New Roman" w:hAnsi="Times New Roman"/>
          <w:sz w:val="28"/>
          <w:szCs w:val="28"/>
        </w:rPr>
        <w:t>гамма-фона</w:t>
      </w:r>
      <w:proofErr w:type="spellEnd"/>
      <w:r w:rsidR="00C65C24" w:rsidRPr="00AE1319">
        <w:rPr>
          <w:rFonts w:ascii="Times New Roman" w:hAnsi="Times New Roman"/>
          <w:sz w:val="28"/>
          <w:szCs w:val="28"/>
        </w:rPr>
        <w:t xml:space="preserve">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80" w:name="_Toc422048044"/>
      <w:bookmarkStart w:id="81"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80"/>
      <w:bookmarkEnd w:id="81"/>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2" w:name="page455"/>
      <w:bookmarkEnd w:id="82"/>
      <w:r w:rsidRPr="00AE1319">
        <w:rPr>
          <w:rFonts w:cs="Times New Roman"/>
          <w:color w:val="000000"/>
          <w:sz w:val="28"/>
          <w:szCs w:val="28"/>
        </w:rPr>
        <w:lastRenderedPageBreak/>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МЭД гамма-излучения на участке не более 0,2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80 </w:t>
      </w:r>
      <w:proofErr w:type="spellStart"/>
      <w:r w:rsidRPr="00AE1319">
        <w:rPr>
          <w:rFonts w:cs="Times New Roman"/>
          <w:sz w:val="28"/>
          <w:szCs w:val="28"/>
        </w:rPr>
        <w:t>мБк</w:t>
      </w:r>
      <w:proofErr w:type="spellEnd"/>
      <w:r w:rsidRPr="00AE1319">
        <w:rPr>
          <w:rFonts w:cs="Times New Roman"/>
          <w:sz w:val="28"/>
          <w:szCs w:val="28"/>
        </w:rPr>
        <w:t>/кв.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250 </w:t>
      </w:r>
      <w:proofErr w:type="spellStart"/>
      <w:r w:rsidRPr="00AE1319">
        <w:rPr>
          <w:rFonts w:cs="Times New Roman"/>
          <w:sz w:val="28"/>
          <w:szCs w:val="28"/>
        </w:rPr>
        <w:t>мБк</w:t>
      </w:r>
      <w:proofErr w:type="spellEnd"/>
      <w:r w:rsidRPr="00AE1319">
        <w:rPr>
          <w:rFonts w:cs="Times New Roman"/>
          <w:sz w:val="28"/>
          <w:szCs w:val="28"/>
        </w:rPr>
        <w:t xml:space="preserve">/кв.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w:t>
      </w:r>
      <w:proofErr w:type="spellStart"/>
      <w:r w:rsidRPr="00AE1319">
        <w:rPr>
          <w:rFonts w:cs="Times New Roman"/>
          <w:sz w:val="28"/>
          <w:szCs w:val="28"/>
        </w:rPr>
        <w:t>мБк</w:t>
      </w:r>
      <w:proofErr w:type="spellEnd"/>
      <w:r w:rsidRPr="00AE1319">
        <w:rPr>
          <w:rFonts w:cs="Times New Roman"/>
          <w:sz w:val="28"/>
          <w:szCs w:val="28"/>
        </w:rPr>
        <w:t xml:space="preserve">/кв.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в среднем за любые последовательные 5 лет, но не более 5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w:t>
      </w:r>
      <w:r w:rsidR="00C65C24" w:rsidRPr="00AE1319">
        <w:rPr>
          <w:rFonts w:cs="Times New Roman"/>
          <w:sz w:val="28"/>
          <w:szCs w:val="28"/>
        </w:rPr>
        <w:lastRenderedPageBreak/>
        <w:t xml:space="preserve">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3" w:name="page457"/>
      <w:bookmarkEnd w:id="83"/>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4" w:name="_Toc422048045"/>
      <w:bookmarkStart w:id="85"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4"/>
      <w:bookmarkEnd w:id="8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993299" w:rsidRPr="00AE1319" w:rsidRDefault="00993299" w:rsidP="003A71FA">
      <w:pPr>
        <w:pStyle w:val="afa"/>
        <w:widowControl w:val="0"/>
        <w:spacing w:line="239" w:lineRule="auto"/>
        <w:rPr>
          <w:rFonts w:ascii="Times New Roman" w:hAnsi="Times New Roman" w:cs="Times New Roman"/>
          <w:sz w:val="28"/>
          <w:szCs w:val="28"/>
        </w:rPr>
      </w:pPr>
    </w:p>
    <w:p w:rsidR="00456C4F" w:rsidRPr="00AE1319" w:rsidRDefault="00456C4F" w:rsidP="003A71FA">
      <w:pPr>
        <w:pStyle w:val="afa"/>
        <w:widowControl w:val="0"/>
        <w:spacing w:line="239" w:lineRule="auto"/>
        <w:rPr>
          <w:rFonts w:ascii="Times New Roman" w:hAnsi="Times New Roman" w:cs="Times New Roman"/>
          <w:sz w:val="28"/>
          <w:szCs w:val="28"/>
        </w:rPr>
      </w:pPr>
    </w:p>
    <w:p w:rsidR="00456C4F" w:rsidRPr="00AE1319" w:rsidRDefault="00456C4F" w:rsidP="003A71FA">
      <w:pPr>
        <w:pStyle w:val="afa"/>
        <w:widowControl w:val="0"/>
        <w:spacing w:line="239" w:lineRule="auto"/>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Ind w:w="817" w:type="dxa"/>
        <w:tblLook w:val="0000"/>
      </w:tblPr>
      <w:tblGrid>
        <w:gridCol w:w="2118"/>
        <w:gridCol w:w="1901"/>
        <w:gridCol w:w="1901"/>
        <w:gridCol w:w="2306"/>
        <w:gridCol w:w="1911"/>
      </w:tblGrid>
      <w:tr w:rsidR="00C65C24" w:rsidRPr="00AE1319"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 xml:space="preserve">Максимальный уровень шумового воздействия, </w:t>
            </w:r>
            <w:proofErr w:type="spellStart"/>
            <w:r w:rsidRPr="00AE1319">
              <w:rPr>
                <w:rFonts w:ascii="Times New Roman" w:hAnsi="Times New Roman" w:cs="Times New Roman"/>
                <w:b/>
                <w:sz w:val="24"/>
                <w:szCs w:val="24"/>
              </w:rPr>
              <w:t>дБА</w:t>
            </w:r>
            <w:proofErr w:type="spellEnd"/>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lastRenderedPageBreak/>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Нормативно </w:t>
            </w:r>
            <w:proofErr w:type="spellStart"/>
            <w:r w:rsidRPr="00AE1319">
              <w:rPr>
                <w:rFonts w:ascii="Times New Roman" w:hAnsi="Times New Roman" w:cs="Times New Roman"/>
                <w:sz w:val="24"/>
                <w:szCs w:val="24"/>
              </w:rPr>
              <w:t>очи-щенные</w:t>
            </w:r>
            <w:proofErr w:type="spellEnd"/>
            <w:r w:rsidRPr="00AE1319">
              <w:rPr>
                <w:rFonts w:ascii="Times New Roman" w:hAnsi="Times New Roman" w:cs="Times New Roman"/>
                <w:sz w:val="24"/>
                <w:szCs w:val="24"/>
              </w:rPr>
              <w:t xml:space="preserve"> стоки на локальных очистных сооружениях с самостоятельным или </w:t>
            </w:r>
            <w:proofErr w:type="spellStart"/>
            <w:r w:rsidRPr="00AE1319">
              <w:rPr>
                <w:rFonts w:ascii="Times New Roman" w:hAnsi="Times New Roman" w:cs="Times New Roman"/>
                <w:sz w:val="24"/>
                <w:szCs w:val="24"/>
              </w:rPr>
              <w:t>централизован-ным</w:t>
            </w:r>
            <w:proofErr w:type="spellEnd"/>
            <w:r w:rsidRPr="00AE1319">
              <w:rPr>
                <w:rFonts w:ascii="Times New Roman" w:hAnsi="Times New Roman" w:cs="Times New Roman"/>
                <w:sz w:val="24"/>
                <w:szCs w:val="24"/>
              </w:rPr>
              <w:t xml:space="preserve">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 xml:space="preserve">Нормативно </w:t>
            </w:r>
            <w:proofErr w:type="spellStart"/>
            <w:r w:rsidRPr="00AE1319">
              <w:rPr>
                <w:rFonts w:ascii="Times New Roman" w:hAnsi="Times New Roman" w:cs="Times New Roman"/>
                <w:sz w:val="24"/>
                <w:szCs w:val="24"/>
              </w:rPr>
              <w:t>очи-щенные</w:t>
            </w:r>
            <w:proofErr w:type="spellEnd"/>
            <w:r w:rsidRPr="00AE1319">
              <w:rPr>
                <w:rFonts w:ascii="Times New Roman" w:hAnsi="Times New Roman" w:cs="Times New Roman"/>
                <w:sz w:val="24"/>
                <w:szCs w:val="24"/>
              </w:rPr>
              <w:t xml:space="preserve">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6"/>
      <w:bookmarkEnd w:id="87"/>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 xml:space="preserve">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w:t>
      </w:r>
      <w:r w:rsidR="00C65C24" w:rsidRPr="00AE1319">
        <w:rPr>
          <w:sz w:val="28"/>
          <w:szCs w:val="28"/>
        </w:rPr>
        <w:lastRenderedPageBreak/>
        <w:t>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8" w:name="_Toc422048047"/>
      <w:r w:rsidRPr="00AE1319">
        <w:rPr>
          <w:sz w:val="28"/>
          <w:szCs w:val="28"/>
        </w:rPr>
        <w:t xml:space="preserve">Таблица </w:t>
      </w:r>
      <w:bookmarkEnd w:id="88"/>
      <w:r w:rsidR="004A59CC" w:rsidRPr="00AE1319">
        <w:rPr>
          <w:sz w:val="28"/>
          <w:szCs w:val="28"/>
        </w:rPr>
        <w:t>2.10.</w:t>
      </w:r>
    </w:p>
    <w:tbl>
      <w:tblPr>
        <w:tblW w:w="0" w:type="auto"/>
        <w:jc w:val="center"/>
        <w:tblInd w:w="-3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AE1319" w:rsidTr="00F505A0">
        <w:trPr>
          <w:jc w:val="center"/>
        </w:trPr>
        <w:tc>
          <w:tcPr>
            <w:tcW w:w="5195"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9"/>
      <w:bookmarkEnd w:id="90"/>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lastRenderedPageBreak/>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3"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4"/>
      <w:bookmarkEnd w:id="95"/>
      <w:bookmarkEnd w:id="96"/>
      <w:bookmarkEnd w:id="97"/>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6"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proofErr w:type="spellStart"/>
      <w:r w:rsidR="00AE1319">
        <w:rPr>
          <w:rFonts w:ascii="Times New Roman" w:hAnsi="Times New Roman"/>
          <w:sz w:val="28"/>
          <w:szCs w:val="28"/>
        </w:rPr>
        <w:t>Мечетненского</w:t>
      </w:r>
      <w:proofErr w:type="spellEnd"/>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proofErr w:type="spellStart"/>
      <w:r w:rsidR="00AE1319">
        <w:rPr>
          <w:rFonts w:ascii="Times New Roman" w:hAnsi="Times New Roman"/>
          <w:sz w:val="28"/>
          <w:szCs w:val="28"/>
        </w:rPr>
        <w:t>Мечетненского</w:t>
      </w:r>
      <w:proofErr w:type="spellEnd"/>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lastRenderedPageBreak/>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lastRenderedPageBreak/>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E1319">
        <w:rPr>
          <w:rFonts w:ascii="Times New Roman" w:hAnsi="Times New Roman"/>
          <w:sz w:val="28"/>
          <w:szCs w:val="28"/>
          <w:lang w:eastAsia="ru-RU"/>
        </w:rPr>
        <w:t>водообеспечения</w:t>
      </w:r>
      <w:proofErr w:type="spellEnd"/>
      <w:r w:rsidRPr="00AE1319">
        <w:rPr>
          <w:rFonts w:ascii="Times New Roman" w:hAnsi="Times New Roman"/>
          <w:sz w:val="28"/>
          <w:szCs w:val="28"/>
          <w:lang w:eastAsia="ru-RU"/>
        </w:rPr>
        <w:t xml:space="preserve">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7" w:name="_Toc428345611"/>
      <w:r w:rsidRPr="00AE1319">
        <w:rPr>
          <w:rFonts w:ascii="Times New Roman" w:hAnsi="Times New Roman"/>
          <w:b/>
          <w:i/>
          <w:sz w:val="28"/>
          <w:szCs w:val="28"/>
        </w:rPr>
        <w:lastRenderedPageBreak/>
        <w:t>Часть. 3 Правила и область применения</w:t>
      </w:r>
      <w:bookmarkEnd w:id="107"/>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proofErr w:type="spellStart"/>
      <w:r w:rsidR="00AE1319">
        <w:rPr>
          <w:rFonts w:ascii="Times New Roman" w:hAnsi="Times New Roman"/>
          <w:sz w:val="28"/>
          <w:szCs w:val="28"/>
        </w:rPr>
        <w:t>Мечетненского</w:t>
      </w:r>
      <w:proofErr w:type="spellEnd"/>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3"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4"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 xml:space="preserve">Законодательством Саратовской области в сфере градостроительной </w:t>
      </w:r>
      <w:proofErr w:type="spellStart"/>
      <w:r w:rsidR="00CF3DB0" w:rsidRPr="00AE1319">
        <w:rPr>
          <w:rFonts w:ascii="Times New Roman" w:hAnsi="Times New Roman"/>
          <w:sz w:val="28"/>
          <w:szCs w:val="28"/>
        </w:rPr>
        <w:t>дейтельности</w:t>
      </w:r>
      <w:proofErr w:type="spellEnd"/>
      <w:r w:rsidRPr="00AE1319">
        <w:rPr>
          <w:rFonts w:ascii="Times New Roman" w:hAnsi="Times New Roman"/>
          <w:sz w:val="28"/>
          <w:szCs w:val="28"/>
        </w:rPr>
        <w:t xml:space="preserve">,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proofErr w:type="spellStart"/>
      <w:r w:rsidR="00AE1319">
        <w:rPr>
          <w:rFonts w:ascii="Times New Roman" w:hAnsi="Times New Roman"/>
          <w:sz w:val="28"/>
          <w:szCs w:val="28"/>
        </w:rPr>
        <w:t>Мечетненского</w:t>
      </w:r>
      <w:proofErr w:type="spellEnd"/>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proofErr w:type="spellStart"/>
      <w:r w:rsidR="00AE1319">
        <w:rPr>
          <w:rFonts w:ascii="Times New Roman" w:hAnsi="Times New Roman"/>
          <w:sz w:val="28"/>
          <w:szCs w:val="28"/>
        </w:rPr>
        <w:t>Мечетненского</w:t>
      </w:r>
      <w:proofErr w:type="spellEnd"/>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proofErr w:type="spellStart"/>
      <w:r w:rsidR="00AE1319">
        <w:rPr>
          <w:rFonts w:ascii="Times New Roman" w:hAnsi="Times New Roman"/>
          <w:sz w:val="28"/>
          <w:szCs w:val="28"/>
        </w:rPr>
        <w:t>Мечетненского</w:t>
      </w:r>
      <w:proofErr w:type="spellEnd"/>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proofErr w:type="spellStart"/>
      <w:r w:rsidR="00AE1319">
        <w:rPr>
          <w:rFonts w:ascii="Times New Roman" w:hAnsi="Times New Roman"/>
          <w:sz w:val="28"/>
          <w:szCs w:val="28"/>
        </w:rPr>
        <w:t>Мечетненского</w:t>
      </w:r>
      <w:proofErr w:type="spellEnd"/>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proofErr w:type="spellStart"/>
      <w:r w:rsidR="00AE1319">
        <w:rPr>
          <w:rFonts w:ascii="Times New Roman" w:hAnsi="Times New Roman"/>
          <w:sz w:val="28"/>
          <w:szCs w:val="28"/>
        </w:rPr>
        <w:t>Мечетненского</w:t>
      </w:r>
      <w:proofErr w:type="spellEnd"/>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proofErr w:type="spellStart"/>
      <w:r w:rsidR="00AE1319">
        <w:rPr>
          <w:rFonts w:ascii="Times New Roman" w:hAnsi="Times New Roman"/>
          <w:sz w:val="28"/>
          <w:szCs w:val="28"/>
        </w:rPr>
        <w:t>Мечетненского</w:t>
      </w:r>
      <w:proofErr w:type="spellEnd"/>
      <w:r w:rsidRPr="00AE1319">
        <w:rPr>
          <w:rFonts w:ascii="Times New Roman" w:hAnsi="Times New Roman"/>
          <w:sz w:val="28"/>
          <w:szCs w:val="28"/>
        </w:rPr>
        <w:t xml:space="preserve"> муниципального образования, Схемы территориального </w:t>
      </w:r>
      <w:r w:rsidRPr="00AE1319">
        <w:rPr>
          <w:rFonts w:ascii="Times New Roman" w:hAnsi="Times New Roman"/>
          <w:sz w:val="28"/>
          <w:szCs w:val="28"/>
        </w:rPr>
        <w:lastRenderedPageBreak/>
        <w:t xml:space="preserve">планирования </w:t>
      </w:r>
      <w:r w:rsidR="00CF3DB0" w:rsidRPr="00AE1319">
        <w:rPr>
          <w:rFonts w:ascii="Times New Roman" w:hAnsi="Times New Roman"/>
          <w:sz w:val="28"/>
          <w:szCs w:val="28"/>
        </w:rPr>
        <w:t>Советского</w:t>
      </w:r>
      <w:r w:rsidRPr="00AE1319">
        <w:rPr>
          <w:rFonts w:ascii="Times New Roman" w:hAnsi="Times New Roman"/>
          <w:sz w:val="28"/>
          <w:szCs w:val="28"/>
        </w:rPr>
        <w:t xml:space="preserve"> района,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proofErr w:type="spellStart"/>
      <w:r w:rsidR="00AE1319">
        <w:rPr>
          <w:rFonts w:ascii="Times New Roman" w:hAnsi="Times New Roman"/>
          <w:sz w:val="28"/>
          <w:szCs w:val="28"/>
        </w:rPr>
        <w:t>Мечетненского</w:t>
      </w:r>
      <w:proofErr w:type="spellEnd"/>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1948D8">
      <w:footerReference w:type="default" r:id="rId16"/>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96" w:rsidRDefault="00776C96" w:rsidP="00E413F0">
      <w:pPr>
        <w:spacing w:after="0" w:line="240" w:lineRule="auto"/>
      </w:pPr>
      <w:r>
        <w:separator/>
      </w:r>
    </w:p>
  </w:endnote>
  <w:endnote w:type="continuationSeparator" w:id="0">
    <w:p w:rsidR="00776C96" w:rsidRDefault="00776C96"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8A0145" w:rsidRDefault="002B2A03">
        <w:pPr>
          <w:pStyle w:val="ad"/>
          <w:jc w:val="right"/>
        </w:pPr>
        <w:fldSimple w:instr=" PAGE   \* MERGEFORMAT ">
          <w:r w:rsidR="0077149A">
            <w:rPr>
              <w:noProof/>
            </w:rPr>
            <w:t>50</w:t>
          </w:r>
        </w:fldSimple>
      </w:p>
    </w:sdtContent>
  </w:sdt>
  <w:p w:rsidR="008A0145" w:rsidRDefault="008A01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96" w:rsidRDefault="00776C96" w:rsidP="00E413F0">
      <w:pPr>
        <w:spacing w:after="0" w:line="240" w:lineRule="auto"/>
      </w:pPr>
      <w:r>
        <w:separator/>
      </w:r>
    </w:p>
  </w:footnote>
  <w:footnote w:type="continuationSeparator" w:id="0">
    <w:p w:rsidR="00776C96" w:rsidRDefault="00776C96"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F43B1B"/>
    <w:rsid w:val="00000C7C"/>
    <w:rsid w:val="00001781"/>
    <w:rsid w:val="000026F5"/>
    <w:rsid w:val="00003C6B"/>
    <w:rsid w:val="00005ADD"/>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6B09"/>
    <w:rsid w:val="000C03AE"/>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2FC5"/>
    <w:rsid w:val="001A389E"/>
    <w:rsid w:val="001A7544"/>
    <w:rsid w:val="001B0FCA"/>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2A03"/>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D64"/>
    <w:rsid w:val="003578E8"/>
    <w:rsid w:val="00357F9F"/>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A36"/>
    <w:rsid w:val="005D4BA3"/>
    <w:rsid w:val="005D58D4"/>
    <w:rsid w:val="005E31C9"/>
    <w:rsid w:val="005E363C"/>
    <w:rsid w:val="005E4FD7"/>
    <w:rsid w:val="005E5240"/>
    <w:rsid w:val="005E7A20"/>
    <w:rsid w:val="005F0494"/>
    <w:rsid w:val="005F62AC"/>
    <w:rsid w:val="005F6F94"/>
    <w:rsid w:val="00600C60"/>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149A"/>
    <w:rsid w:val="007750F7"/>
    <w:rsid w:val="00776C96"/>
    <w:rsid w:val="00777682"/>
    <w:rsid w:val="00780D74"/>
    <w:rsid w:val="00781767"/>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2DEE"/>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F6361"/>
    <w:rsid w:val="00AF7CED"/>
    <w:rsid w:val="00B01947"/>
    <w:rsid w:val="00B0268F"/>
    <w:rsid w:val="00B04AD1"/>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793E"/>
    <w:rsid w:val="00BB0E74"/>
    <w:rsid w:val="00BB1917"/>
    <w:rsid w:val="00BB2E17"/>
    <w:rsid w:val="00BB3EDF"/>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5"/>
    <w:next w:val="a8"/>
    <w:rsid w:val="006A3D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715FAE6B29420FA3EF864D0EA86FB67EB9F5AC1CBF449983254C54BBBT7B9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8F461456E57766E107F34D79AB261E5D56D98B46B241F23DDF0A5E56v7oFA" TargetMode="External"/><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5CACFF9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5FDE-D4AE-420B-B1E8-2AE83859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141</Pages>
  <Words>46525</Words>
  <Characters>265198</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33</cp:revision>
  <cp:lastPrinted>2016-09-24T11:54:00Z</cp:lastPrinted>
  <dcterms:created xsi:type="dcterms:W3CDTF">2015-08-25T10:08:00Z</dcterms:created>
  <dcterms:modified xsi:type="dcterms:W3CDTF">2019-02-18T08:02:00Z</dcterms:modified>
</cp:coreProperties>
</file>